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b051f" w14:textId="38b05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"Қарашығанақгазөнеркәсіп" ашық акционерлік қоғамының конкурстық массасын сатудың ерекше шарттары мен тәртібі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17 мамыр N 535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"Банкроттық туралы" Қазақстан Республикасының 1997 жылғы 21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Z970067_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сәйкес және республикамыздың экономикасы үшін ерекше маңызы бар Қарашығанақ мұнай-газ конденсаты кен орнын әзірлеу жөніндегі өндірістік қызметті қамтамасыз ету қажеттілігіне байланысты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"Қарашығанақгазөнеркәсіп" ашық акционерлік қоғамының конкурстық массасын сатудың мыналарды көздейтін ерекше шарттары мен тәртібі белгіленсін: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өндірістің бірыңғай технологиялық циклін қамтамасыз ететін мүліктік кешеннің сатылуын бірыңғай лотпен жүзеге асыру;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бірыңғай лотты сатудың ең төменгі бағасын бірінші және екінші кезектердегі несие берушілер талаптарының, сондай-ақ әкімшілік шығыстардың сомасынан төмен емес етіп белгілеу;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конкурстық массаны сату жоспарын Қазақстан Республикасының Энергетика және минералдық ресурстар министрлігімен келісу.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Мүліктік кешенді сатып алушыны сатып алу-сату шартына енгізу жолымен оған Қарашығанақ мұнай-газ конденсаты кен орнын әзірлеу жөніндегі өндірістік қызметті қамтамасыз ету үшін сатып алынған мүлікті пайдалану жөнінде сатып алушының міндеттемелер қабылдауын көздейтін қосымша талап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 Энергетика және минералдық ресурстар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 заңнамада белгіленген тәртіппен сатып алушының сатып алу-сату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шарты бойынша өз міндеттемелерін орындауын бақылауды жүзеге асыруды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