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dd26" w14:textId="3b9d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1998 жылғы 25 наурыздағы Несие жөніндегі келісімдерді (Кәдімгі операциялар) және (Арнайы операциялар) (Су қорларына иелік жасау және жерді қалпына келтіруді басқару жобасы)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2002 жылғы 20 мамыр N 541</w:t>
      </w:r>
    </w:p>
    <w:p>
      <w:pPr>
        <w:spacing w:after="0"/>
        <w:ind w:left="0"/>
        <w:jc w:val="both"/>
      </w:pPr>
      <w:bookmarkStart w:name="z0" w:id="0"/>
      <w:r>
        <w:rPr>
          <w:rFonts w:ascii="Times New Roman"/>
          <w:b w:val="false"/>
          <w:i w:val="false"/>
          <w:color w:val="000000"/>
          <w:sz w:val="28"/>
        </w:rPr>
        <w:t>
      Қазақстан Республикасы мен Азия Даму Банкі арасындағы 1998 жылғы 25 наурыздағы Несие жөніндегі келісімдерді </w:t>
      </w:r>
      <w:r>
        <w:rPr>
          <w:rFonts w:ascii="Times New Roman"/>
          <w:b w:val="false"/>
          <w:i w:val="false"/>
          <w:color w:val="000000"/>
          <w:sz w:val="28"/>
        </w:rPr>
        <w:t xml:space="preserve">Z980263_ </w:t>
      </w:r>
      <w:r>
        <w:rPr>
          <w:rFonts w:ascii="Times New Roman"/>
          <w:b w:val="false"/>
          <w:i w:val="false"/>
          <w:color w:val="000000"/>
          <w:sz w:val="28"/>
        </w:rPr>
        <w:t>(Кәдімгі операциялар) және </w:t>
      </w:r>
      <w:r>
        <w:rPr>
          <w:rFonts w:ascii="Times New Roman"/>
          <w:b w:val="false"/>
          <w:i w:val="false"/>
          <w:color w:val="000000"/>
          <w:sz w:val="28"/>
        </w:rPr>
        <w:t xml:space="preserve">Z980265_ </w:t>
      </w:r>
      <w:r>
        <w:rPr>
          <w:rFonts w:ascii="Times New Roman"/>
          <w:b w:val="false"/>
          <w:i w:val="false"/>
          <w:color w:val="000000"/>
          <w:sz w:val="28"/>
        </w:rPr>
        <w:t xml:space="preserve">(Арнайы операциялар) (Су қорларына иелік жасау және жерді қалпына келтіруді басқару жобасы) іске асыру мақсатында Қазақстан Республикасының Үкіметі қаулы етеді: </w:t>
      </w:r>
      <w:r>
        <w:br/>
      </w:r>
      <w:r>
        <w:rPr>
          <w:rFonts w:ascii="Times New Roman"/>
          <w:b w:val="false"/>
          <w:i w:val="false"/>
          <w:color w:val="000000"/>
          <w:sz w:val="28"/>
        </w:rPr>
        <w:t xml:space="preserve">
      1. Су қорларына иелік жасау және жерді қалпына келтіруді басқару жобасы (бұдан әрі - Жоба) бойынша суландыру және кәріз жүйелерін қайта жаңарту жөніндегі құрылыс жұмыстарының құнынан қосылған құн салығын жабуға арналған республикалық бюджеттен шығыстарды қоспай, былай белгіленсін: </w:t>
      </w:r>
      <w:r>
        <w:br/>
      </w:r>
      <w:r>
        <w:rPr>
          <w:rFonts w:ascii="Times New Roman"/>
          <w:b w:val="false"/>
          <w:i w:val="false"/>
          <w:color w:val="000000"/>
          <w:sz w:val="28"/>
        </w:rPr>
        <w:t xml:space="preserve">
      1) 70 пайызы көрсетілген жұмыстар жерлерінде жүзеге асырылған түпкі несие алушы шаруашылықтардың республикалық бюджетке өтеуіне жатады; </w:t>
      </w:r>
      <w:r>
        <w:br/>
      </w:r>
      <w:r>
        <w:rPr>
          <w:rFonts w:ascii="Times New Roman"/>
          <w:b w:val="false"/>
          <w:i w:val="false"/>
          <w:color w:val="000000"/>
          <w:sz w:val="28"/>
        </w:rPr>
        <w:t xml:space="preserve">
      2) 10 пайызы Оңтүстік Қазақстан облысы жергілікті бюджетінің қаражатынан республикалық бюджетке өтелуге жатады; </w:t>
      </w:r>
      <w:r>
        <w:br/>
      </w:r>
      <w:r>
        <w:rPr>
          <w:rFonts w:ascii="Times New Roman"/>
          <w:b w:val="false"/>
          <w:i w:val="false"/>
          <w:color w:val="000000"/>
          <w:sz w:val="28"/>
        </w:rPr>
        <w:t xml:space="preserve">
      3) 20 пайызы республикалық бюджетке өтелуге жатпайды. </w:t>
      </w:r>
      <w:r>
        <w:br/>
      </w:r>
      <w:r>
        <w:rPr>
          <w:rFonts w:ascii="Times New Roman"/>
          <w:b w:val="false"/>
          <w:i w:val="false"/>
          <w:color w:val="000000"/>
          <w:sz w:val="28"/>
        </w:rPr>
        <w:t xml:space="preserve">
      2. Қаражатты түпкі несие алушы шаруашылықтардың және Оңтүстік Қазақстан облысы жергілікті бюджетінің республикалық бюджетке өтеуі мынадай шарттарда жүзеге асырылады: </w:t>
      </w:r>
      <w:r>
        <w:br/>
      </w:r>
      <w:r>
        <w:rPr>
          <w:rFonts w:ascii="Times New Roman"/>
          <w:b w:val="false"/>
          <w:i w:val="false"/>
          <w:color w:val="000000"/>
          <w:sz w:val="28"/>
        </w:rPr>
        <w:t xml:space="preserve">
      1) негізгі борышты қайтарудың жалпы кезеңі - құрылыс мердігерлік шарты жасалынған күннен бастап есептелетін жеті жылдық жеңілдік кезеңін қоса алғанда 30 жыл; </w:t>
      </w:r>
      <w:r>
        <w:br/>
      </w:r>
      <w:r>
        <w:rPr>
          <w:rFonts w:ascii="Times New Roman"/>
          <w:b w:val="false"/>
          <w:i w:val="false"/>
          <w:color w:val="000000"/>
          <w:sz w:val="28"/>
        </w:rPr>
        <w:t xml:space="preserve">
      2) сыйақы (мүдде) Несие туралы келісімдер шарттарына сәйкес белгіленген ставка бойынша құрылыс мердігерлік шарты жасалынған күннен бастап есептеледі және сол күннен кейінгі алтыншы жылдан бастап төленеді. </w:t>
      </w:r>
      <w:r>
        <w:br/>
      </w:r>
      <w:r>
        <w:rPr>
          <w:rFonts w:ascii="Times New Roman"/>
          <w:b w:val="false"/>
          <w:i w:val="false"/>
          <w:color w:val="000000"/>
          <w:sz w:val="28"/>
        </w:rPr>
        <w:t xml:space="preserve">
      3. Қазақстан Республикасының Қаржы министрлігі, Қазақстан Республикасының Ауыл шаруашылығы министрлігі және "Қазақстан Даму Банкі" жабық акционерлік қоғамы (келісім бойынша) Қазақстан Республикасының заңнамасына сәйкес: </w:t>
      </w:r>
      <w:r>
        <w:br/>
      </w:r>
      <w:r>
        <w:rPr>
          <w:rFonts w:ascii="Times New Roman"/>
          <w:b w:val="false"/>
          <w:i w:val="false"/>
          <w:color w:val="000000"/>
          <w:sz w:val="28"/>
        </w:rPr>
        <w:t xml:space="preserve">
      1) бір ай мерзімде құрылыс мердігерлік шарты бойынша жолданатын қаражатқа қызмет көрсету және оны республикалық бюджетке қайтару жөнінде келісім жасассын; </w:t>
      </w:r>
      <w:r>
        <w:br/>
      </w:r>
      <w:r>
        <w:rPr>
          <w:rFonts w:ascii="Times New Roman"/>
          <w:b w:val="false"/>
          <w:i w:val="false"/>
          <w:color w:val="000000"/>
          <w:sz w:val="28"/>
        </w:rPr>
        <w:t xml:space="preserve">
      2) осы қаулы 1-тармағының 2) тармақшасында көрсетілген құрылыс жұмыстарын жүзеге асыруға жолданатын қаражаттың үлесін республикалық бюджетке төлеу туралы Оңтүстік Қазақстан облысының әкімімен несиелік келісім жасассын; </w:t>
      </w:r>
      <w:r>
        <w:br/>
      </w:r>
      <w:r>
        <w:rPr>
          <w:rFonts w:ascii="Times New Roman"/>
          <w:b w:val="false"/>
          <w:i w:val="false"/>
          <w:color w:val="000000"/>
          <w:sz w:val="28"/>
        </w:rPr>
        <w:t xml:space="preserve">
      3) құрылысқа жұмсалған қаражатты осы қаулы 1-тармағының 1) тармақшасында сәйкес республикалық бюджетке игеру, өтеу және кепілді қамтамасыз ету бойынша тараптардың жауапкершілігін қоса алғанда, оны төлеу туралы түпкі несие алушы шаруашылықтармен шарттар жасассын. </w:t>
      </w:r>
      <w:r>
        <w:br/>
      </w:r>
      <w:r>
        <w:rPr>
          <w:rFonts w:ascii="Times New Roman"/>
          <w:b w:val="false"/>
          <w:i w:val="false"/>
          <w:color w:val="000000"/>
          <w:sz w:val="28"/>
        </w:rPr>
        <w:t xml:space="preserve">
      4. Қазақстан Республикасының Ауыл шаруашылығы министрлігі бір ай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мерзімде Жобаны іске асыру жөніндегі ведомствоаралық үйлестіру кеңесінің </w:t>
      </w:r>
    </w:p>
    <w:p>
      <w:pPr>
        <w:spacing w:after="0"/>
        <w:ind w:left="0"/>
        <w:jc w:val="both"/>
      </w:pPr>
      <w:r>
        <w:rPr>
          <w:rFonts w:ascii="Times New Roman"/>
          <w:b w:val="false"/>
          <w:i w:val="false"/>
          <w:color w:val="000000"/>
          <w:sz w:val="28"/>
        </w:rPr>
        <w:t xml:space="preserve">құрамын бекіту туралы шешімнің жобасын Қазақстан Республикасы Үкіметінің </w:t>
      </w:r>
    </w:p>
    <w:p>
      <w:pPr>
        <w:spacing w:after="0"/>
        <w:ind w:left="0"/>
        <w:jc w:val="both"/>
      </w:pPr>
      <w:r>
        <w:rPr>
          <w:rFonts w:ascii="Times New Roman"/>
          <w:b w:val="false"/>
          <w:i w:val="false"/>
          <w:color w:val="000000"/>
          <w:sz w:val="28"/>
        </w:rPr>
        <w:t>қарауына заңнамада белгіленген тәртіппен енгізсін.</w:t>
      </w:r>
    </w:p>
    <w:p>
      <w:pPr>
        <w:spacing w:after="0"/>
        <w:ind w:left="0"/>
        <w:jc w:val="both"/>
      </w:pPr>
      <w:r>
        <w:rPr>
          <w:rFonts w:ascii="Times New Roman"/>
          <w:b w:val="false"/>
          <w:i w:val="false"/>
          <w:color w:val="000000"/>
          <w:sz w:val="28"/>
        </w:rPr>
        <w:t xml:space="preserve">     5. Жобаны басқару және оны іске асыру жауапкершілігі Қазақстан </w:t>
      </w:r>
    </w:p>
    <w:p>
      <w:pPr>
        <w:spacing w:after="0"/>
        <w:ind w:left="0"/>
        <w:jc w:val="both"/>
      </w:pPr>
      <w:r>
        <w:rPr>
          <w:rFonts w:ascii="Times New Roman"/>
          <w:b w:val="false"/>
          <w:i w:val="false"/>
          <w:color w:val="000000"/>
          <w:sz w:val="28"/>
        </w:rPr>
        <w:t>Республикасының Ауыл шаруашылығы министрлігіне жүктелсін.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