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fff68" w14:textId="f6fff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Федерациясынан Қырғыз Республикасына жарылғыш материалдардың Қазақстан Республикасының аумағы арқылы транзитiне рұқсат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23 мамыр N 560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"Экспорттық бақылау туралы" Қазақстан Республикасының 1996 жылғы 18 маусымдағы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>Заңына және "Экспорттық бақылауға жататын өнiмдер транзитiнiң кейбiр мәселелерi" туралы Қазақстан Республикасы Yкiметiнiң 1999 жылғы 11 тамыздағы N 1143 </w:t>
      </w:r>
      <w:r>
        <w:rPr>
          <w:rFonts w:ascii="Times New Roman"/>
          <w:b w:val="false"/>
          <w:i w:val="false"/>
          <w:color w:val="000000"/>
          <w:sz w:val="28"/>
        </w:rPr>
        <w:t xml:space="preserve">P991143_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сәйкес Қазақстан Республикасының Yкiметi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Ресей Федерациясынан Қырғыз Республикасына 2001 жылғы 25 желтоқсандағы N 17/2002-НВ келiсiм-шарт бойынша қосымшаға сәйкес номенклатура және сан бойынша Хайдаркан сынап мемлекеттік акционерлік қоғамы (Қырғыз Республикасы, Баткен облысы, Хайдаркан кентi) үшін "Нитро-Взрыв" ашық акционерлiк қоғамы (Ресей Федерациясы, Мәскеу қаласы) беретiн жарылғыш материалдардың Қазақстан Республикасының аумағы арқылы транзитiне рұқсат берiлсiн.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Көлiк және коммуникациялар министрлiгi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мен Қазақстан Республикасы Мемлекеттік кіріс министрлігінің Кеден комитеті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заңнамада белгіленген тәртіппен жарылғыш материалдардың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Республикасының аумағы арқылы транзитіне бақылауды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Экономика және сауда министрлiгi осы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қаулыны іске асыру мақсатында қажеттi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Осы қаулы қол қойылған күнінен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 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 Қазақстан Республикасы Үкіметінің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2002 жылғы 23 мамырдағы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 N 560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2001 жылғы 25 желтоқсандағы N 17/2002-НВ келiсiм-шарты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бойынша Хайдаркан сынап мемлекеттік акционерлік қоғамы (Қырғыз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Республикасы, Баткен облысы, Хайдаркан кентi) үшін "Нитро-Взрыв"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(Ресей Федерациясы, Мәскеу қаласы) ашық акционерлік қоғамы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беретін тауарлардың саны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Р/с! Тауардың атауы      ! СЭҚ ТН коды!Өлшем   !Саны! Бағасы     !Құны АҚШ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N !                     !            !бірлігі !    ! АҚШ        !доллары.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!                     !            !        !    ! долларымен !мен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!                     !            !        !    !            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___!_____________________!____________!________!____!____________!_________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1  Диаметрі 32 мм пат.     360200000   тонна    200    480,00    96000,00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рондардағы 6ЖВ аммо.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ниті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2  ОША от өткізгіш бауы    360300100   мың      300    135,00    40500,00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3  КД-8 капсюл-тұтан.      360300900   мың      200    124,00    24800,00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дырғышы      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4  Электртұтандырғыштары   360300000   мың       50    865,00    43250,00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5  ДША тұтандырғыш бауы    360300100   мың       40    226,00     9040,00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6  ЗПБ оталдырғыш          360300900   мың       10    400,00     4000,00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патрондары   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7  ЭЗ-ОШ электр            360300900   мың       10    540,00     5400,00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оталдырғышы                         дана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8  ВП-0,8 өндірістік       360300900   мың       20     52,00     1040,00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жарғыш жұмыстарына                  метр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арналған өткізгіш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Жиыны                                                        230890,00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Жөнелту пункттері: Курья станциясы және Пашино станциясы (Ресей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Федерациясы)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Соңғы баратын пункті: Жылы Арық станциясы (Қырғыз Республикасы)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Шекаралық өту пункттері: Тобол станциясы - Луговая станциясы, Локоть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станциясы - Луговая станциясы.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Мамандар: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Багарова Ж.А.,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Қасымбеков Б.А.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