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cea9" w14:textId="577c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Польша Республикасының Yкiметi арасында Ұйымдасқан қылмысқа және қылмыстардың өзге де түрлерiне қарсы күрестегi ынтымақтастық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24 мамыр N 566</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Республикасының Yкiметi мен Польша Республикасының Yкiметi арасындағы Ұйымдасқан қылмысқа және қылмыстардың өзге де түрлерiне қарсы күрестегi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Мемлекеттiк хатшысы -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Сыртқы iстер министрi Қасымжомарт Кемелұлы Тоқаев </w:t>
      </w:r>
    </w:p>
    <w:p>
      <w:pPr>
        <w:spacing w:after="0"/>
        <w:ind w:left="0"/>
        <w:jc w:val="both"/>
      </w:pPr>
      <w:r>
        <w:rPr>
          <w:rFonts w:ascii="Times New Roman"/>
          <w:b w:val="false"/>
          <w:i w:val="false"/>
          <w:color w:val="000000"/>
          <w:sz w:val="28"/>
        </w:rPr>
        <w:t>Қазақстан Республикасы Yкiметiнiң атынан көрсетiлген Келiсiмдi жасассын.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Польша Республикасының</w:t>
      </w:r>
    </w:p>
    <w:p>
      <w:pPr>
        <w:spacing w:after="0"/>
        <w:ind w:left="0"/>
        <w:jc w:val="both"/>
      </w:pPr>
      <w:r>
        <w:rPr>
          <w:rFonts w:ascii="Times New Roman"/>
          <w:b w:val="false"/>
          <w:i w:val="false"/>
          <w:color w:val="000000"/>
          <w:sz w:val="28"/>
        </w:rPr>
        <w:t>       Yкiметi арасындағы Ұйымдасқан қылмысқа және қылмыстардың</w:t>
      </w:r>
    </w:p>
    <w:p>
      <w:pPr>
        <w:spacing w:after="0"/>
        <w:ind w:left="0"/>
        <w:jc w:val="both"/>
      </w:pPr>
      <w:r>
        <w:rPr>
          <w:rFonts w:ascii="Times New Roman"/>
          <w:b w:val="false"/>
          <w:i w:val="false"/>
          <w:color w:val="000000"/>
          <w:sz w:val="28"/>
        </w:rPr>
        <w:t>        өзге де түрлерiне қарсы күрестегi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w:t>
      </w:r>
    </w:p>
    <w:p>
      <w:pPr>
        <w:spacing w:after="0"/>
        <w:ind w:left="0"/>
        <w:jc w:val="both"/>
      </w:pPr>
      <w:r>
        <w:rPr>
          <w:rFonts w:ascii="Times New Roman"/>
          <w:b w:val="false"/>
          <w:i w:val="false"/>
          <w:color w:val="000000"/>
          <w:sz w:val="28"/>
        </w:rPr>
        <w:t>Польша Республикасының Yкiметi:</w:t>
      </w:r>
    </w:p>
    <w:p>
      <w:pPr>
        <w:spacing w:after="0"/>
        <w:ind w:left="0"/>
        <w:jc w:val="both"/>
      </w:pPr>
      <w:r>
        <w:rPr>
          <w:rFonts w:ascii="Times New Roman"/>
          <w:b w:val="false"/>
          <w:i w:val="false"/>
          <w:color w:val="000000"/>
          <w:sz w:val="28"/>
        </w:rPr>
        <w:t xml:space="preserve">     екi мемлекет арасындағы достық қарым-қатынас пен ынтымақтастықты </w:t>
      </w:r>
    </w:p>
    <w:p>
      <w:pPr>
        <w:spacing w:after="0"/>
        <w:ind w:left="0"/>
        <w:jc w:val="both"/>
      </w:pPr>
      <w:r>
        <w:rPr>
          <w:rFonts w:ascii="Times New Roman"/>
          <w:b w:val="false"/>
          <w:i w:val="false"/>
          <w:color w:val="000000"/>
          <w:sz w:val="28"/>
        </w:rPr>
        <w:t>дамыту мен нығайтуға ұмтыла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өз мемлекеттерiнiң ұлттық заңдарын құрмет тұта отырып және теңдiк, өзара сыйластық пен екi жаққа да пайдалы қағидаттарды басшылыққа ала отырып, </w:t>
      </w:r>
      <w:r>
        <w:br/>
      </w:r>
      <w:r>
        <w:rPr>
          <w:rFonts w:ascii="Times New Roman"/>
          <w:b w:val="false"/>
          <w:i w:val="false"/>
          <w:color w:val="000000"/>
          <w:sz w:val="28"/>
        </w:rPr>
        <w:t xml:space="preserve">
      ұйымдасқан қылмыс пен қылмыстардың басқа да түрлерiнiң таралуына алаңдаушылық бiлдiре отырып, </w:t>
      </w:r>
      <w:r>
        <w:br/>
      </w:r>
      <w:r>
        <w:rPr>
          <w:rFonts w:ascii="Times New Roman"/>
          <w:b w:val="false"/>
          <w:i w:val="false"/>
          <w:color w:val="000000"/>
          <w:sz w:val="28"/>
        </w:rPr>
        <w:t xml:space="preserve">
      ұйымдасқан қылмыстың және қылмыстардың өзге де түрлерiнiң тиiмдi алдын алу және оларға қарсы күрес үшiн құқық қорғау органдарының ынтымақтастығының мәнi зор екендiгiне көз жеткiзе отырып, </w:t>
      </w:r>
      <w:r>
        <w:br/>
      </w:r>
      <w:r>
        <w:rPr>
          <w:rFonts w:ascii="Times New Roman"/>
          <w:b w:val="false"/>
          <w:i w:val="false"/>
          <w:color w:val="000000"/>
          <w:sz w:val="28"/>
        </w:rPr>
        <w:t xml:space="preserve">
      осы органдардың жедел жұмысы мен алдын алу iс-қимылдарының оңтайлы қағидаттарын, нысандарын және тәсiлдерiн әзiрлеуге ұмтыла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Тараптар ұйымдасқан қылмыстың және қылмыстардың өзге де түрлерiнiң алдын алу бойынша, оларға қарсы күресте және мынадай қылмыс түрлерiн жасаған кiнәлi адамдарды анықтау кезiнде ынтымақтасуға мiндеттенедi: </w:t>
      </w:r>
      <w:r>
        <w:br/>
      </w:r>
      <w:r>
        <w:rPr>
          <w:rFonts w:ascii="Times New Roman"/>
          <w:b w:val="false"/>
          <w:i w:val="false"/>
          <w:color w:val="000000"/>
          <w:sz w:val="28"/>
        </w:rPr>
        <w:t xml:space="preserve">
      1) адамдардың өмiрi мен денсаулығына қарсы; </w:t>
      </w:r>
      <w:r>
        <w:br/>
      </w:r>
      <w:r>
        <w:rPr>
          <w:rFonts w:ascii="Times New Roman"/>
          <w:b w:val="false"/>
          <w:i w:val="false"/>
          <w:color w:val="000000"/>
          <w:sz w:val="28"/>
        </w:rPr>
        <w:t xml:space="preserve">
      2) меншiкке қарсы; </w:t>
      </w:r>
      <w:r>
        <w:br/>
      </w:r>
      <w:r>
        <w:rPr>
          <w:rFonts w:ascii="Times New Roman"/>
          <w:b w:val="false"/>
          <w:i w:val="false"/>
          <w:color w:val="000000"/>
          <w:sz w:val="28"/>
        </w:rPr>
        <w:t xml:space="preserve">
      3) есiрткi құралдары мен психотроптық заттарды дайындауға арналған өсiмдiктердi заңсыз өсiру, осындай құралдар мен прекурсорларды өндiру, оларды заңсыз өңдеу, тасымалдау және олардың айналымы; </w:t>
      </w:r>
      <w:r>
        <w:br/>
      </w:r>
      <w:r>
        <w:rPr>
          <w:rFonts w:ascii="Times New Roman"/>
          <w:b w:val="false"/>
          <w:i w:val="false"/>
          <w:color w:val="000000"/>
          <w:sz w:val="28"/>
        </w:rPr>
        <w:t xml:space="preserve">
      4) терроршылдық және адамдарды кепiлдiкке алу; </w:t>
      </w:r>
      <w:r>
        <w:br/>
      </w:r>
      <w:r>
        <w:rPr>
          <w:rFonts w:ascii="Times New Roman"/>
          <w:b w:val="false"/>
          <w:i w:val="false"/>
          <w:color w:val="000000"/>
          <w:sz w:val="28"/>
        </w:rPr>
        <w:t xml:space="preserve">
      5) қоныс аударушыларды заңсыз әкелу, адамдарды саудаға салу және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оларды жезөкшелiкке мәжбүрлеу;</w:t>
      </w:r>
    </w:p>
    <w:p>
      <w:pPr>
        <w:spacing w:after="0"/>
        <w:ind w:left="0"/>
        <w:jc w:val="both"/>
      </w:pPr>
      <w:r>
        <w:rPr>
          <w:rFonts w:ascii="Times New Roman"/>
          <w:b w:val="false"/>
          <w:i w:val="false"/>
          <w:color w:val="000000"/>
          <w:sz w:val="28"/>
        </w:rPr>
        <w:t xml:space="preserve">     6) порнографиялық сипаттағы мәтiндердi, фотосуреттердi немесе басқа </w:t>
      </w:r>
    </w:p>
    <w:p>
      <w:pPr>
        <w:spacing w:after="0"/>
        <w:ind w:left="0"/>
        <w:jc w:val="both"/>
      </w:pPr>
      <w:r>
        <w:rPr>
          <w:rFonts w:ascii="Times New Roman"/>
          <w:b w:val="false"/>
          <w:i w:val="false"/>
          <w:color w:val="000000"/>
          <w:sz w:val="28"/>
        </w:rPr>
        <w:t>да материалдарды дайындау;</w:t>
      </w:r>
    </w:p>
    <w:p>
      <w:pPr>
        <w:spacing w:after="0"/>
        <w:ind w:left="0"/>
        <w:jc w:val="both"/>
      </w:pPr>
      <w:r>
        <w:rPr>
          <w:rFonts w:ascii="Times New Roman"/>
          <w:b w:val="false"/>
          <w:i w:val="false"/>
          <w:color w:val="000000"/>
          <w:sz w:val="28"/>
        </w:rPr>
        <w:t xml:space="preserve">     7) қарулардың, оқ-дәрiлердiң, жарылғыш және басқа да қауiптi </w:t>
      </w:r>
    </w:p>
    <w:p>
      <w:pPr>
        <w:spacing w:after="0"/>
        <w:ind w:left="0"/>
        <w:jc w:val="both"/>
      </w:pPr>
      <w:r>
        <w:rPr>
          <w:rFonts w:ascii="Times New Roman"/>
          <w:b w:val="false"/>
          <w:i w:val="false"/>
          <w:color w:val="000000"/>
          <w:sz w:val="28"/>
        </w:rPr>
        <w:t xml:space="preserve">заттардың, ядролық және радиоактивтiк материалдардың заңсыз дайындалуы мен </w:t>
      </w:r>
    </w:p>
    <w:p>
      <w:pPr>
        <w:spacing w:after="0"/>
        <w:ind w:left="0"/>
        <w:jc w:val="both"/>
      </w:pPr>
      <w:r>
        <w:rPr>
          <w:rFonts w:ascii="Times New Roman"/>
          <w:b w:val="false"/>
          <w:i w:val="false"/>
          <w:color w:val="000000"/>
          <w:sz w:val="28"/>
        </w:rPr>
        <w:t>айналымы;</w:t>
      </w:r>
    </w:p>
    <w:p>
      <w:pPr>
        <w:spacing w:after="0"/>
        <w:ind w:left="0"/>
        <w:jc w:val="both"/>
      </w:pPr>
      <w:r>
        <w:rPr>
          <w:rFonts w:ascii="Times New Roman"/>
          <w:b w:val="false"/>
          <w:i w:val="false"/>
          <w:color w:val="000000"/>
          <w:sz w:val="28"/>
        </w:rPr>
        <w:t>     8) өнер туындылары мен мәдени мұраларды ұрлау;</w:t>
      </w:r>
    </w:p>
    <w:p>
      <w:pPr>
        <w:spacing w:after="0"/>
        <w:ind w:left="0"/>
        <w:jc w:val="both"/>
      </w:pPr>
      <w:r>
        <w:rPr>
          <w:rFonts w:ascii="Times New Roman"/>
          <w:b w:val="false"/>
          <w:i w:val="false"/>
          <w:color w:val="000000"/>
          <w:sz w:val="28"/>
        </w:rPr>
        <w:t xml:space="preserve">     9) ақша белгiлерiн, төлем карточкаларын, чектердi және өзге де </w:t>
      </w:r>
    </w:p>
    <w:p>
      <w:pPr>
        <w:spacing w:after="0"/>
        <w:ind w:left="0"/>
        <w:jc w:val="both"/>
      </w:pPr>
      <w:r>
        <w:rPr>
          <w:rFonts w:ascii="Times New Roman"/>
          <w:b w:val="false"/>
          <w:i w:val="false"/>
          <w:color w:val="000000"/>
          <w:sz w:val="28"/>
        </w:rPr>
        <w:t xml:space="preserve">есептесу және төлем құжаттарын, бағалы қағаздарды, сондай-ақ басқа да </w:t>
      </w:r>
    </w:p>
    <w:p>
      <w:pPr>
        <w:spacing w:after="0"/>
        <w:ind w:left="0"/>
        <w:jc w:val="both"/>
      </w:pPr>
      <w:r>
        <w:rPr>
          <w:rFonts w:ascii="Times New Roman"/>
          <w:b w:val="false"/>
          <w:i w:val="false"/>
          <w:color w:val="000000"/>
          <w:sz w:val="28"/>
        </w:rPr>
        <w:t>ресми құжаттарды қолдан жасау және оларды айналымға енгiзу;</w:t>
      </w:r>
    </w:p>
    <w:p>
      <w:pPr>
        <w:spacing w:after="0"/>
        <w:ind w:left="0"/>
        <w:jc w:val="both"/>
      </w:pPr>
      <w:r>
        <w:rPr>
          <w:rFonts w:ascii="Times New Roman"/>
          <w:b w:val="false"/>
          <w:i w:val="false"/>
          <w:color w:val="000000"/>
          <w:sz w:val="28"/>
        </w:rPr>
        <w:t xml:space="preserve">     10) заңсыз экономикалық iс-әрекеттер, қылмыстардан, салық </w:t>
      </w:r>
    </w:p>
    <w:p>
      <w:pPr>
        <w:spacing w:after="0"/>
        <w:ind w:left="0"/>
        <w:jc w:val="both"/>
      </w:pPr>
      <w:r>
        <w:rPr>
          <w:rFonts w:ascii="Times New Roman"/>
          <w:b w:val="false"/>
          <w:i w:val="false"/>
          <w:color w:val="000000"/>
          <w:sz w:val="28"/>
        </w:rPr>
        <w:t>қылмыстарынан түскен кiрiстердi заңдастыру;</w:t>
      </w:r>
    </w:p>
    <w:p>
      <w:pPr>
        <w:spacing w:after="0"/>
        <w:ind w:left="0"/>
        <w:jc w:val="both"/>
      </w:pPr>
      <w:r>
        <w:rPr>
          <w:rFonts w:ascii="Times New Roman"/>
          <w:b w:val="false"/>
          <w:i w:val="false"/>
          <w:color w:val="000000"/>
          <w:sz w:val="28"/>
        </w:rPr>
        <w:t>     11) мемлекеттік қызметшiлердiң сыбайлас жемқорлығы;</w:t>
      </w:r>
    </w:p>
    <w:p>
      <w:pPr>
        <w:spacing w:after="0"/>
        <w:ind w:left="0"/>
        <w:jc w:val="both"/>
      </w:pPr>
      <w:r>
        <w:rPr>
          <w:rFonts w:ascii="Times New Roman"/>
          <w:b w:val="false"/>
          <w:i w:val="false"/>
          <w:color w:val="000000"/>
          <w:sz w:val="28"/>
        </w:rPr>
        <w:t>     12) заңмен қорғалатын табиғи ортаға қарсы.</w:t>
      </w:r>
    </w:p>
    <w:p>
      <w:pPr>
        <w:spacing w:after="0"/>
        <w:ind w:left="0"/>
        <w:jc w:val="both"/>
      </w:pPr>
      <w:r>
        <w:rPr>
          <w:rFonts w:ascii="Times New Roman"/>
          <w:b w:val="false"/>
          <w:i w:val="false"/>
          <w:color w:val="000000"/>
          <w:sz w:val="28"/>
        </w:rPr>
        <w:t xml:space="preserve">     2. Тараптар осы баптың 1-тармағында санамаланған қылмыстардың өзге де </w:t>
      </w:r>
    </w:p>
    <w:p>
      <w:pPr>
        <w:spacing w:after="0"/>
        <w:ind w:left="0"/>
        <w:jc w:val="both"/>
      </w:pPr>
      <w:r>
        <w:rPr>
          <w:rFonts w:ascii="Times New Roman"/>
          <w:b w:val="false"/>
          <w:i w:val="false"/>
          <w:color w:val="000000"/>
          <w:sz w:val="28"/>
        </w:rPr>
        <w:t>түрлерi бойынша ынтымақтасуға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1-бабында сөз болып отырған ынтымақтастықты iске асыру </w:t>
      </w:r>
    </w:p>
    <w:p>
      <w:pPr>
        <w:spacing w:after="0"/>
        <w:ind w:left="0"/>
        <w:jc w:val="both"/>
      </w:pPr>
      <w:r>
        <w:rPr>
          <w:rFonts w:ascii="Times New Roman"/>
          <w:b w:val="false"/>
          <w:i w:val="false"/>
          <w:color w:val="000000"/>
          <w:sz w:val="28"/>
        </w:rPr>
        <w:t>үшiн Тараптар өз мемлекеттерiнiң ұлттық заңнамасына сәйкес:</w:t>
      </w:r>
    </w:p>
    <w:p>
      <w:pPr>
        <w:spacing w:after="0"/>
        <w:ind w:left="0"/>
        <w:jc w:val="both"/>
      </w:pPr>
      <w:r>
        <w:rPr>
          <w:rFonts w:ascii="Times New Roman"/>
          <w:b w:val="false"/>
          <w:i w:val="false"/>
          <w:color w:val="000000"/>
          <w:sz w:val="28"/>
        </w:rPr>
        <w:t>     1) бiр-бiрiне мыналарға қатысты ақпарат бередi:</w:t>
      </w:r>
    </w:p>
    <w:p>
      <w:pPr>
        <w:spacing w:after="0"/>
        <w:ind w:left="0"/>
        <w:jc w:val="both"/>
      </w:pPr>
      <w:r>
        <w:rPr>
          <w:rFonts w:ascii="Times New Roman"/>
          <w:b w:val="false"/>
          <w:i w:val="false"/>
          <w:color w:val="000000"/>
          <w:sz w:val="28"/>
        </w:rPr>
        <w:t xml:space="preserve">     а) қылмыстық әрекеттерге кiнәлi адамдарға, оларды ұйымдастырушылар </w:t>
      </w:r>
    </w:p>
    <w:p>
      <w:pPr>
        <w:spacing w:after="0"/>
        <w:ind w:left="0"/>
        <w:jc w:val="both"/>
      </w:pPr>
      <w:r>
        <w:rPr>
          <w:rFonts w:ascii="Times New Roman"/>
          <w:b w:val="false"/>
          <w:i w:val="false"/>
          <w:color w:val="000000"/>
          <w:sz w:val="28"/>
        </w:rPr>
        <w:t>мен қатысушыларға;</w:t>
      </w:r>
    </w:p>
    <w:p>
      <w:pPr>
        <w:spacing w:after="0"/>
        <w:ind w:left="0"/>
        <w:jc w:val="both"/>
      </w:pPr>
      <w:r>
        <w:rPr>
          <w:rFonts w:ascii="Times New Roman"/>
          <w:b w:val="false"/>
          <w:i w:val="false"/>
          <w:color w:val="000000"/>
          <w:sz w:val="28"/>
        </w:rPr>
        <w:t>     б) кiнәлi адамдар арасындағы қылмыстық байланыстарға;</w:t>
      </w:r>
    </w:p>
    <w:p>
      <w:pPr>
        <w:spacing w:after="0"/>
        <w:ind w:left="0"/>
        <w:jc w:val="both"/>
      </w:pPr>
      <w:r>
        <w:rPr>
          <w:rFonts w:ascii="Times New Roman"/>
          <w:b w:val="false"/>
          <w:i w:val="false"/>
          <w:color w:val="000000"/>
          <w:sz w:val="28"/>
        </w:rPr>
        <w:t xml:space="preserve">     в) қылмыстық топтар мен ұйымдардың құрылымына және олардың әрекет </w:t>
      </w:r>
    </w:p>
    <w:p>
      <w:pPr>
        <w:spacing w:after="0"/>
        <w:ind w:left="0"/>
        <w:jc w:val="both"/>
      </w:pPr>
      <w:r>
        <w:rPr>
          <w:rFonts w:ascii="Times New Roman"/>
          <w:b w:val="false"/>
          <w:i w:val="false"/>
          <w:color w:val="000000"/>
          <w:sz w:val="28"/>
        </w:rPr>
        <w:t>жасау әдiстерiне;</w:t>
      </w:r>
    </w:p>
    <w:p>
      <w:pPr>
        <w:spacing w:after="0"/>
        <w:ind w:left="0"/>
        <w:jc w:val="both"/>
      </w:pPr>
      <w:r>
        <w:rPr>
          <w:rFonts w:ascii="Times New Roman"/>
          <w:b w:val="false"/>
          <w:i w:val="false"/>
          <w:color w:val="000000"/>
          <w:sz w:val="28"/>
        </w:rPr>
        <w:t xml:space="preserve">     г) жекелеген кiнәлi адамдар мен олардың топтарына тән </w:t>
      </w:r>
    </w:p>
    <w:p>
      <w:pPr>
        <w:spacing w:after="0"/>
        <w:ind w:left="0"/>
        <w:jc w:val="both"/>
      </w:pPr>
      <w:r>
        <w:rPr>
          <w:rFonts w:ascii="Times New Roman"/>
          <w:b w:val="false"/>
          <w:i w:val="false"/>
          <w:color w:val="000000"/>
          <w:sz w:val="28"/>
        </w:rPr>
        <w:t>мiнез-құлықтарға;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 қылмыстың жасалу уақытына, орнына, жасалу тәсiлiне, оның мәнiсi мен ерекшелiктерiне қатысты iстердiң айтарлықтай жай-жапсарларына; </w:t>
      </w:r>
      <w:r>
        <w:br/>
      </w:r>
      <w:r>
        <w:rPr>
          <w:rFonts w:ascii="Times New Roman"/>
          <w:b w:val="false"/>
          <w:i w:val="false"/>
          <w:color w:val="000000"/>
          <w:sz w:val="28"/>
        </w:rPr>
        <w:t xml:space="preserve">
      е) қылмыстық құқықтың бұзылған ережелерiне; </w:t>
      </w:r>
      <w:r>
        <w:br/>
      </w:r>
      <w:r>
        <w:rPr>
          <w:rFonts w:ascii="Times New Roman"/>
          <w:b w:val="false"/>
          <w:i w:val="false"/>
          <w:color w:val="000000"/>
          <w:sz w:val="28"/>
        </w:rPr>
        <w:t xml:space="preserve">
      ж) нақты қылмыстар бойынша Тараптар мемлекеттерiнiң құқық қорғау органдары қабылдаған iс-шаралар мен олар туралы нәтижелерге; </w:t>
      </w:r>
      <w:r>
        <w:br/>
      </w:r>
      <w:r>
        <w:rPr>
          <w:rFonts w:ascii="Times New Roman"/>
          <w:b w:val="false"/>
          <w:i w:val="false"/>
          <w:color w:val="000000"/>
          <w:sz w:val="28"/>
        </w:rPr>
        <w:t xml:space="preserve">
      2) осы Келiсiмнiң 1-бабында санамаланған қылмыстардың жасалуына күдiктi немесе оларды жасағандығы үшiн сот жазасынан жалтарған адамдарды iздестірудi жүзеге асырады; </w:t>
      </w:r>
      <w:r>
        <w:br/>
      </w:r>
      <w:r>
        <w:rPr>
          <w:rFonts w:ascii="Times New Roman"/>
          <w:b w:val="false"/>
          <w:i w:val="false"/>
          <w:color w:val="000000"/>
          <w:sz w:val="28"/>
        </w:rPr>
        <w:t xml:space="preserve">
      3) хабар-ошарсыз кеткен адамдарды iздестiрудi жүзеге асырады, белгiсiз адамдарды сәйкестендiруге байланысты, сондай-ақ мәйiттердi анықтау жөнiнде шаралар қабылдайды; </w:t>
      </w:r>
      <w:r>
        <w:br/>
      </w:r>
      <w:r>
        <w:rPr>
          <w:rFonts w:ascii="Times New Roman"/>
          <w:b w:val="false"/>
          <w:i w:val="false"/>
          <w:color w:val="000000"/>
          <w:sz w:val="28"/>
        </w:rPr>
        <w:t xml:space="preserve">
      4) қажет болған жағдайда, тиiстi жедел-iздестiру iс-шараларын қарастырады және кешiктiрмей орындайды; </w:t>
      </w:r>
      <w:r>
        <w:br/>
      </w:r>
      <w:r>
        <w:rPr>
          <w:rFonts w:ascii="Times New Roman"/>
          <w:b w:val="false"/>
          <w:i w:val="false"/>
          <w:color w:val="000000"/>
          <w:sz w:val="28"/>
        </w:rPr>
        <w:t xml:space="preserve">
      5) қылмысқа қарсы күрес әдiстерi туралы, сондай-ақ қылмыстық әрекеттердiң жаңа нысандары туралы жұмыс тәжiрибесiмен және ақпараттармен алмасады; </w:t>
      </w:r>
      <w:r>
        <w:br/>
      </w:r>
      <w:r>
        <w:rPr>
          <w:rFonts w:ascii="Times New Roman"/>
          <w:b w:val="false"/>
          <w:i w:val="false"/>
          <w:color w:val="000000"/>
          <w:sz w:val="28"/>
        </w:rPr>
        <w:t xml:space="preserve">
      6) қылмысқа қарсы күрес саласындағы заңнамалық кесiмдермен, сондай-ақ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криминалистика және криминология саласындағы зерттеу нәтижелерiмен </w:t>
      </w:r>
    </w:p>
    <w:p>
      <w:pPr>
        <w:spacing w:after="0"/>
        <w:ind w:left="0"/>
        <w:jc w:val="both"/>
      </w:pPr>
      <w:r>
        <w:rPr>
          <w:rFonts w:ascii="Times New Roman"/>
          <w:b w:val="false"/>
          <w:i w:val="false"/>
          <w:color w:val="000000"/>
          <w:sz w:val="28"/>
        </w:rPr>
        <w:t>алмасады;</w:t>
      </w:r>
    </w:p>
    <w:p>
      <w:pPr>
        <w:spacing w:after="0"/>
        <w:ind w:left="0"/>
        <w:jc w:val="both"/>
      </w:pPr>
      <w:r>
        <w:rPr>
          <w:rFonts w:ascii="Times New Roman"/>
          <w:b w:val="false"/>
          <w:i w:val="false"/>
          <w:color w:val="000000"/>
          <w:sz w:val="28"/>
        </w:rPr>
        <w:t xml:space="preserve">     7) жасалған қылмысқа байланысты заттар туралы бiр-бiрiне ақпарат </w:t>
      </w:r>
    </w:p>
    <w:p>
      <w:pPr>
        <w:spacing w:after="0"/>
        <w:ind w:left="0"/>
        <w:jc w:val="both"/>
      </w:pPr>
      <w:r>
        <w:rPr>
          <w:rFonts w:ascii="Times New Roman"/>
          <w:b w:val="false"/>
          <w:i w:val="false"/>
          <w:color w:val="000000"/>
          <w:sz w:val="28"/>
        </w:rPr>
        <w:t>бередi;</w:t>
      </w:r>
    </w:p>
    <w:p>
      <w:pPr>
        <w:spacing w:after="0"/>
        <w:ind w:left="0"/>
        <w:jc w:val="both"/>
      </w:pPr>
      <w:r>
        <w:rPr>
          <w:rFonts w:ascii="Times New Roman"/>
          <w:b w:val="false"/>
          <w:i w:val="false"/>
          <w:color w:val="000000"/>
          <w:sz w:val="28"/>
        </w:rPr>
        <w:t>     8) Тараптардың келiсiмi бойынша қылмысқа қарсы күреске арналған</w:t>
      </w:r>
    </w:p>
    <w:p>
      <w:pPr>
        <w:spacing w:after="0"/>
        <w:ind w:left="0"/>
        <w:jc w:val="both"/>
      </w:pPr>
      <w:r>
        <w:rPr>
          <w:rFonts w:ascii="Times New Roman"/>
          <w:b w:val="false"/>
          <w:i w:val="false"/>
          <w:color w:val="000000"/>
          <w:sz w:val="28"/>
        </w:rPr>
        <w:t>техникалық жабдықтар бередi;</w:t>
      </w:r>
    </w:p>
    <w:p>
      <w:pPr>
        <w:spacing w:after="0"/>
        <w:ind w:left="0"/>
        <w:jc w:val="both"/>
      </w:pPr>
      <w:r>
        <w:rPr>
          <w:rFonts w:ascii="Times New Roman"/>
          <w:b w:val="false"/>
          <w:i w:val="false"/>
          <w:color w:val="000000"/>
          <w:sz w:val="28"/>
        </w:rPr>
        <w:t xml:space="preserve">     9) кәсiптiк жетiлдiру үшiн, атап айтқанда, криминалистикалық техника </w:t>
      </w:r>
    </w:p>
    <w:p>
      <w:pPr>
        <w:spacing w:after="0"/>
        <w:ind w:left="0"/>
        <w:jc w:val="both"/>
      </w:pPr>
      <w:r>
        <w:rPr>
          <w:rFonts w:ascii="Times New Roman"/>
          <w:b w:val="false"/>
          <w:i w:val="false"/>
          <w:color w:val="000000"/>
          <w:sz w:val="28"/>
        </w:rPr>
        <w:t xml:space="preserve">және қылмыстармен күрес әдiстерi саласында сарапшылар алмасуды, кәсiптiк </w:t>
      </w:r>
    </w:p>
    <w:p>
      <w:pPr>
        <w:spacing w:after="0"/>
        <w:ind w:left="0"/>
        <w:jc w:val="both"/>
      </w:pPr>
      <w:r>
        <w:rPr>
          <w:rFonts w:ascii="Times New Roman"/>
          <w:b w:val="false"/>
          <w:i w:val="false"/>
          <w:color w:val="000000"/>
          <w:sz w:val="28"/>
        </w:rPr>
        <w:t xml:space="preserve">оқулықтар және осы Келiсiмнiң мәнiсiне қатысты басқа да басылымдармен </w:t>
      </w:r>
    </w:p>
    <w:p>
      <w:pPr>
        <w:spacing w:after="0"/>
        <w:ind w:left="0"/>
        <w:jc w:val="both"/>
      </w:pPr>
      <w:r>
        <w:rPr>
          <w:rFonts w:ascii="Times New Roman"/>
          <w:b w:val="false"/>
          <w:i w:val="false"/>
          <w:color w:val="000000"/>
          <w:sz w:val="28"/>
        </w:rPr>
        <w:t>алмасуды ұйымдастырады;</w:t>
      </w:r>
    </w:p>
    <w:p>
      <w:pPr>
        <w:spacing w:after="0"/>
        <w:ind w:left="0"/>
        <w:jc w:val="both"/>
      </w:pPr>
      <w:r>
        <w:rPr>
          <w:rFonts w:ascii="Times New Roman"/>
          <w:b w:val="false"/>
          <w:i w:val="false"/>
          <w:color w:val="000000"/>
          <w:sz w:val="28"/>
        </w:rPr>
        <w:t xml:space="preserve">     10) Тараптардың келiсiмi бойынша ынтымақтастықтың басқа да нысандары </w:t>
      </w:r>
    </w:p>
    <w:p>
      <w:pPr>
        <w:spacing w:after="0"/>
        <w:ind w:left="0"/>
        <w:jc w:val="both"/>
      </w:pPr>
      <w:r>
        <w:rPr>
          <w:rFonts w:ascii="Times New Roman"/>
          <w:b w:val="false"/>
          <w:i w:val="false"/>
          <w:color w:val="000000"/>
          <w:sz w:val="28"/>
        </w:rPr>
        <w:t>қабылдануы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осы Келiсiмнiң 2-бабының 1-тармағында санамаланған ақпараттарға қарамастан, 1-баптың 1-тармағының 3-тармақшасында көзделген мәселелер шеңберiнде: </w:t>
      </w:r>
      <w:r>
        <w:br/>
      </w:r>
      <w:r>
        <w:rPr>
          <w:rFonts w:ascii="Times New Roman"/>
          <w:b w:val="false"/>
          <w:i w:val="false"/>
          <w:color w:val="000000"/>
          <w:sz w:val="28"/>
        </w:rPr>
        <w:t xml:space="preserve">
      1) бiр-бiрiне мыналар туралы ақпарат бередi: </w:t>
      </w:r>
      <w:r>
        <w:br/>
      </w:r>
      <w:r>
        <w:rPr>
          <w:rFonts w:ascii="Times New Roman"/>
          <w:b w:val="false"/>
          <w:i w:val="false"/>
          <w:color w:val="000000"/>
          <w:sz w:val="28"/>
        </w:rPr>
        <w:t xml:space="preserve">
      а) есiрткi құралдарының, психотроптық заттар мен прекурсорлардың заңсыз айналымы, сондай-ақ олардың заңсыз айналымына қатысты адамдар туралы; </w:t>
      </w:r>
      <w:r>
        <w:br/>
      </w:r>
      <w:r>
        <w:rPr>
          <w:rFonts w:ascii="Times New Roman"/>
          <w:b w:val="false"/>
          <w:i w:val="false"/>
          <w:color w:val="000000"/>
          <w:sz w:val="28"/>
        </w:rPr>
        <w:t xml:space="preserve">
      б) есiрткi құралдарының, психотроптық заттар мен прекурсорлардың жасалу, сақталу орындары мен тәсiлдерi, жеткiзуге қолданылатын көлiк құралдары, қозғалыс бағыттары мен жеткiзу орындары туралы; </w:t>
      </w:r>
      <w:r>
        <w:br/>
      </w:r>
      <w:r>
        <w:rPr>
          <w:rFonts w:ascii="Times New Roman"/>
          <w:b w:val="false"/>
          <w:i w:val="false"/>
          <w:color w:val="000000"/>
          <w:sz w:val="28"/>
        </w:rPr>
        <w:t xml:space="preserve">
      2) бiр-бiрiне өсiмдiк тектес және жасанды есiрткi құралдарының психотроптық заттар мен прекурсорлардың жаңа үлгiлерiн бередi; </w:t>
      </w:r>
      <w:r>
        <w:br/>
      </w:r>
      <w:r>
        <w:rPr>
          <w:rFonts w:ascii="Times New Roman"/>
          <w:b w:val="false"/>
          <w:i w:val="false"/>
          <w:color w:val="000000"/>
          <w:sz w:val="28"/>
        </w:rPr>
        <w:t xml:space="preserve">
      3) есiрткi құралдарының, психотроптық заттар мен прекурсорлардың заңды айналымын бақылау саласындағы жұмыс тәжiрибесiмен алмасады.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жоспарланған және жасалған террорлық актiлер туралы, кiнәлi адамдар iс-әрекетiнiң тәсiлi туралы және Тараптар мемлекеттерiнiң мүдделерiне қатер төндiретiн қылмыстарды жоспарлап отырған немесе жасаған терроршыл топтар туралы ақпараттармен алмасады.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Қоныс аударушыларды заңсыз әкелуге қарсы күрес үшiн Тараптар бiр-бiрiне қылмыстың осы түрiнiң алдын алу және онымен күресу үшiн қажеттi ақпараттарды, ал әсiресе, қоныс аударушыларды заңсыз әкелудi ұйымдастырушылар, мемлекеттiк шекарадан өту үшiн талап етiлетiн </w:t>
      </w:r>
    </w:p>
    <w:bookmarkEnd w:id="6"/>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құжаттардың үлгілерi, осы құжаттарға қойылатын мөрлер, сондай-ақ визалар </w:t>
      </w:r>
    </w:p>
    <w:p>
      <w:pPr>
        <w:spacing w:after="0"/>
        <w:ind w:left="0"/>
        <w:jc w:val="both"/>
      </w:pPr>
      <w:r>
        <w:rPr>
          <w:rFonts w:ascii="Times New Roman"/>
          <w:b w:val="false"/>
          <w:i w:val="false"/>
          <w:color w:val="000000"/>
          <w:sz w:val="28"/>
        </w:rPr>
        <w:t>мен рәмiздер түрлерi туралы ақпараттар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Мақсаты осы Келiсiмдi орындау болып табылатын барлық байланыстар </w:t>
      </w:r>
    </w:p>
    <w:p>
      <w:pPr>
        <w:spacing w:after="0"/>
        <w:ind w:left="0"/>
        <w:jc w:val="both"/>
      </w:pPr>
      <w:r>
        <w:rPr>
          <w:rFonts w:ascii="Times New Roman"/>
          <w:b w:val="false"/>
          <w:i w:val="false"/>
          <w:color w:val="000000"/>
          <w:sz w:val="28"/>
        </w:rPr>
        <w:t xml:space="preserve">тiкелей құзыреттi мемлекеттік органдар немесе олардың уәкiлеттi өкiлдерi </w:t>
      </w:r>
    </w:p>
    <w:p>
      <w:pPr>
        <w:spacing w:after="0"/>
        <w:ind w:left="0"/>
        <w:jc w:val="both"/>
      </w:pPr>
      <w:r>
        <w:rPr>
          <w:rFonts w:ascii="Times New Roman"/>
          <w:b w:val="false"/>
          <w:i w:val="false"/>
          <w:color w:val="000000"/>
          <w:sz w:val="28"/>
        </w:rPr>
        <w:t>арасында жүзеге асырылады.</w:t>
      </w:r>
    </w:p>
    <w:p>
      <w:pPr>
        <w:spacing w:after="0"/>
        <w:ind w:left="0"/>
        <w:jc w:val="both"/>
      </w:pPr>
      <w:r>
        <w:rPr>
          <w:rFonts w:ascii="Times New Roman"/>
          <w:b w:val="false"/>
          <w:i w:val="false"/>
          <w:color w:val="000000"/>
          <w:sz w:val="28"/>
        </w:rPr>
        <w:t>     2. 1-тармақта сөз болған құзыреттi органдар мыналар болып табылады:</w:t>
      </w:r>
    </w:p>
    <w:p>
      <w:pPr>
        <w:spacing w:after="0"/>
        <w:ind w:left="0"/>
        <w:jc w:val="both"/>
      </w:pPr>
      <w:r>
        <w:rPr>
          <w:rFonts w:ascii="Times New Roman"/>
          <w:b w:val="false"/>
          <w:i w:val="false"/>
          <w:color w:val="000000"/>
          <w:sz w:val="28"/>
        </w:rPr>
        <w:t>     Қазақстан Республикасының тарапынан:</w:t>
      </w:r>
    </w:p>
    <w:p>
      <w:pPr>
        <w:spacing w:after="0"/>
        <w:ind w:left="0"/>
        <w:jc w:val="both"/>
      </w:pPr>
      <w:r>
        <w:rPr>
          <w:rFonts w:ascii="Times New Roman"/>
          <w:b w:val="false"/>
          <w:i w:val="false"/>
          <w:color w:val="000000"/>
          <w:sz w:val="28"/>
        </w:rPr>
        <w:t>     1) Бас Прокуратура;</w:t>
      </w:r>
    </w:p>
    <w:p>
      <w:pPr>
        <w:spacing w:after="0"/>
        <w:ind w:left="0"/>
        <w:jc w:val="both"/>
      </w:pPr>
      <w:r>
        <w:rPr>
          <w:rFonts w:ascii="Times New Roman"/>
          <w:b w:val="false"/>
          <w:i w:val="false"/>
          <w:color w:val="000000"/>
          <w:sz w:val="28"/>
        </w:rPr>
        <w:t>     2) Iшкi iстер министрлiгi;</w:t>
      </w:r>
    </w:p>
    <w:p>
      <w:pPr>
        <w:spacing w:after="0"/>
        <w:ind w:left="0"/>
        <w:jc w:val="both"/>
      </w:pPr>
      <w:r>
        <w:rPr>
          <w:rFonts w:ascii="Times New Roman"/>
          <w:b w:val="false"/>
          <w:i w:val="false"/>
          <w:color w:val="000000"/>
          <w:sz w:val="28"/>
        </w:rPr>
        <w:t>     3) Ұлттық қауiпсiздiк комитетi;</w:t>
      </w:r>
    </w:p>
    <w:p>
      <w:pPr>
        <w:spacing w:after="0"/>
        <w:ind w:left="0"/>
        <w:jc w:val="both"/>
      </w:pPr>
      <w:r>
        <w:rPr>
          <w:rFonts w:ascii="Times New Roman"/>
          <w:b w:val="false"/>
          <w:i w:val="false"/>
          <w:color w:val="000000"/>
          <w:sz w:val="28"/>
        </w:rPr>
        <w:t>     4) Қаржы полициясы агенттiгi;</w:t>
      </w:r>
    </w:p>
    <w:p>
      <w:pPr>
        <w:spacing w:after="0"/>
        <w:ind w:left="0"/>
        <w:jc w:val="both"/>
      </w:pPr>
      <w:r>
        <w:rPr>
          <w:rFonts w:ascii="Times New Roman"/>
          <w:b w:val="false"/>
          <w:i w:val="false"/>
          <w:color w:val="000000"/>
          <w:sz w:val="28"/>
        </w:rPr>
        <w:t>     5) Мемлекеттік кiрiс министрлiгiнiң Кеден комитетi;</w:t>
      </w:r>
    </w:p>
    <w:p>
      <w:pPr>
        <w:spacing w:after="0"/>
        <w:ind w:left="0"/>
        <w:jc w:val="both"/>
      </w:pPr>
      <w:r>
        <w:rPr>
          <w:rFonts w:ascii="Times New Roman"/>
          <w:b w:val="false"/>
          <w:i w:val="false"/>
          <w:color w:val="000000"/>
          <w:sz w:val="28"/>
        </w:rPr>
        <w:t>     Польша Республикасының тарапынан:</w:t>
      </w:r>
    </w:p>
    <w:p>
      <w:pPr>
        <w:spacing w:after="0"/>
        <w:ind w:left="0"/>
        <w:jc w:val="both"/>
      </w:pPr>
      <w:r>
        <w:rPr>
          <w:rFonts w:ascii="Times New Roman"/>
          <w:b w:val="false"/>
          <w:i w:val="false"/>
          <w:color w:val="000000"/>
          <w:sz w:val="28"/>
        </w:rPr>
        <w:t>     1) iшкi iстер бойынша құзыретті министр;</w:t>
      </w:r>
    </w:p>
    <w:p>
      <w:pPr>
        <w:spacing w:after="0"/>
        <w:ind w:left="0"/>
        <w:jc w:val="both"/>
      </w:pPr>
      <w:r>
        <w:rPr>
          <w:rFonts w:ascii="Times New Roman"/>
          <w:b w:val="false"/>
          <w:i w:val="false"/>
          <w:color w:val="000000"/>
          <w:sz w:val="28"/>
        </w:rPr>
        <w:t>     2) қаржы мекемелерiнiң мәселелерi бойынша құзыреттi министр;</w:t>
      </w:r>
    </w:p>
    <w:p>
      <w:pPr>
        <w:spacing w:after="0"/>
        <w:ind w:left="0"/>
        <w:jc w:val="both"/>
      </w:pPr>
      <w:r>
        <w:rPr>
          <w:rFonts w:ascii="Times New Roman"/>
          <w:b w:val="false"/>
          <w:i w:val="false"/>
          <w:color w:val="000000"/>
          <w:sz w:val="28"/>
        </w:rPr>
        <w:t>     3) жария қаржы мәселелерi бойынша құзыреттi министр;</w:t>
      </w:r>
    </w:p>
    <w:p>
      <w:pPr>
        <w:spacing w:after="0"/>
        <w:ind w:left="0"/>
        <w:jc w:val="both"/>
      </w:pPr>
      <w:r>
        <w:rPr>
          <w:rFonts w:ascii="Times New Roman"/>
          <w:b w:val="false"/>
          <w:i w:val="false"/>
          <w:color w:val="000000"/>
          <w:sz w:val="28"/>
        </w:rPr>
        <w:t>     4) Мемлекеттi қорғау жөнiндегi басқарма шефы;</w:t>
      </w:r>
    </w:p>
    <w:p>
      <w:pPr>
        <w:spacing w:after="0"/>
        <w:ind w:left="0"/>
        <w:jc w:val="both"/>
      </w:pPr>
      <w:r>
        <w:rPr>
          <w:rFonts w:ascii="Times New Roman"/>
          <w:b w:val="false"/>
          <w:i w:val="false"/>
          <w:color w:val="000000"/>
          <w:sz w:val="28"/>
        </w:rPr>
        <w:t>     5) Полицияның бас коменданты;</w:t>
      </w:r>
    </w:p>
    <w:p>
      <w:pPr>
        <w:spacing w:after="0"/>
        <w:ind w:left="0"/>
        <w:jc w:val="both"/>
      </w:pPr>
      <w:r>
        <w:rPr>
          <w:rFonts w:ascii="Times New Roman"/>
          <w:b w:val="false"/>
          <w:i w:val="false"/>
          <w:color w:val="000000"/>
          <w:sz w:val="28"/>
        </w:rPr>
        <w:t>     6) Шекара қызметiнiң бас коменданты;</w:t>
      </w:r>
    </w:p>
    <w:p>
      <w:pPr>
        <w:spacing w:after="0"/>
        <w:ind w:left="0"/>
        <w:jc w:val="both"/>
      </w:pPr>
      <w:r>
        <w:rPr>
          <w:rFonts w:ascii="Times New Roman"/>
          <w:b w:val="false"/>
          <w:i w:val="false"/>
          <w:color w:val="000000"/>
          <w:sz w:val="28"/>
        </w:rPr>
        <w:t>     7) Бас прокурор;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немесе Тараптар мемлекеттерiнiң ұлттық заңнамасына сәйкес осы Келiсiммен көзделген ынтымақтастықты орындауға уәкiлеттi кез келген орган. </w:t>
      </w:r>
      <w:r>
        <w:br/>
      </w:r>
      <w:r>
        <w:rPr>
          <w:rFonts w:ascii="Times New Roman"/>
          <w:b w:val="false"/>
          <w:i w:val="false"/>
          <w:color w:val="000000"/>
          <w:sz w:val="28"/>
        </w:rPr>
        <w:t xml:space="preserve">
      3. Құзыреттi органдардың ресми атаулары өзгерген жағдайда, Тараптар ол туралы бiр-бiрiне дипломатиялық арналар бойынша дереу хабарлайды.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6-бапта санамаланған органдар өз құзыреттерi шегiнде осы Келiсiмнiң ережелерiн iске асыру мақсатында ынтымақтастықтың нақты салалары бойынша атқару хаттамаларын жасауға өкiлеттi. </w:t>
      </w:r>
      <w:r>
        <w:br/>
      </w:r>
      <w:r>
        <w:rPr>
          <w:rFonts w:ascii="Times New Roman"/>
          <w:b w:val="false"/>
          <w:i w:val="false"/>
          <w:color w:val="000000"/>
          <w:sz w:val="28"/>
        </w:rPr>
        <w:t xml:space="preserve">
      2. Осы Келiсiмге Тараптардың өзара келiсiмi бойынша осы Келiсiмнiң ажырамас бөлiгi болып табылатын хаттамалармен ресiмделетiн өзгерiстер мен толықтырулар енгiзiлуi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құпия берiлетiн ақпараттың қорғалуын қамтамасыз етуге және оны осы Келiсiмдi орындау мақсатында ғана пайдалануға мiндеттенедi. </w:t>
      </w:r>
      <w:r>
        <w:br/>
      </w:r>
      <w:r>
        <w:rPr>
          <w:rFonts w:ascii="Times New Roman"/>
          <w:b w:val="false"/>
          <w:i w:val="false"/>
          <w:color w:val="000000"/>
          <w:sz w:val="28"/>
        </w:rPr>
        <w:t xml:space="preserve">
      2. Осы Келiсiмге сәйкес алынған мәлiметтердi, құжаттаманы және техникалық жабдықты берушi Тараптың жазбаша рұқсатынсыз үшiншi тарапқа бермеуге мiндеттенедi. </w:t>
      </w:r>
      <w:r>
        <w:br/>
      </w:r>
      <w:r>
        <w:rPr>
          <w:rFonts w:ascii="Times New Roman"/>
          <w:b w:val="false"/>
          <w:i w:val="false"/>
          <w:color w:val="000000"/>
          <w:sz w:val="28"/>
        </w:rPr>
        <w:t xml:space="preserve">
      3. Бiр Тараптың беретiн құпия мәлiметiнiң жария болуы ықтимал немесе ол жария болған жағдайда, екiншi Тарап ол оқиға туралы берушi Тарапқа дереу мәлiмдейдi, оқиғаның мән-жайы және оның зардаптары туралы, сондай-ақ мұндай оқиғалардың алдын алу үшiн қабылданған шаралар туралы хабарлайды. </w:t>
      </w:r>
      <w:r>
        <w:br/>
      </w:r>
      <w:r>
        <w:rPr>
          <w:rFonts w:ascii="Times New Roman"/>
          <w:b w:val="false"/>
          <w:i w:val="false"/>
          <w:color w:val="000000"/>
          <w:sz w:val="28"/>
        </w:rPr>
        <w:t xml:space="preserve">
      4. Тараптар өз мемлекеттерiнiң ұлттық заңнамасы мен қолданыстағы халықаралық шарттарға сәйкес бiр-бiрiне беретiн жеке деректердiң сақталуын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бiр Тарап осы Келiсiмнiң 2-5-баптарында сөз болып отырған ақпараттарды беру немесе бiрлескен iс-шараларды iске асыру оның мемлекеттiк егемендiгiн, қауiпсiздiгiн немесе құқық тәртiбiнiң қағидаттарын бұзуы мүмкiн деп санаса, ол ынтымақтастықтан толық немесе iшiнара бас тарта немесе осы Келiсiмнiң ережелерiн орындау үшiн қажеттi белгiлi бiр шарттар ұсына алады. </w:t>
      </w:r>
      <w:r>
        <w:br/>
      </w:r>
      <w:r>
        <w:rPr>
          <w:rFonts w:ascii="Times New Roman"/>
          <w:b w:val="false"/>
          <w:i w:val="false"/>
          <w:color w:val="000000"/>
          <w:sz w:val="28"/>
        </w:rPr>
        <w:t xml:space="preserve">
      2. Тараптар бiр-бiрiне сарапшылар алмасуына қатысатын адамдардың </w:t>
      </w:r>
    </w:p>
    <w:bookmarkEnd w:id="8"/>
    <w:bookmarkStart w:name="z1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аты-жөндерiн бұл iс-шара жоспарланған күнге дейiн екi аптадан кешiктiрмей </w:t>
      </w:r>
    </w:p>
    <w:p>
      <w:pPr>
        <w:spacing w:after="0"/>
        <w:ind w:left="0"/>
        <w:jc w:val="both"/>
      </w:pPr>
      <w:r>
        <w:rPr>
          <w:rFonts w:ascii="Times New Roman"/>
          <w:b w:val="false"/>
          <w:i w:val="false"/>
          <w:color w:val="000000"/>
          <w:sz w:val="28"/>
        </w:rPr>
        <w:t>беруi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6-бабында санамаланған органдар осы Келiсiмнiң мәнi </w:t>
      </w:r>
    </w:p>
    <w:p>
      <w:pPr>
        <w:spacing w:after="0"/>
        <w:ind w:left="0"/>
        <w:jc w:val="both"/>
      </w:pPr>
      <w:r>
        <w:rPr>
          <w:rFonts w:ascii="Times New Roman"/>
          <w:b w:val="false"/>
          <w:i w:val="false"/>
          <w:color w:val="000000"/>
          <w:sz w:val="28"/>
        </w:rPr>
        <w:t xml:space="preserve">болып табылатын ынтымақтастықтың тиiмдiлiгiн қамтамасыз ету үшiн </w:t>
      </w:r>
    </w:p>
    <w:p>
      <w:pPr>
        <w:spacing w:after="0"/>
        <w:ind w:left="0"/>
        <w:jc w:val="both"/>
      </w:pPr>
      <w:r>
        <w:rPr>
          <w:rFonts w:ascii="Times New Roman"/>
          <w:b w:val="false"/>
          <w:i w:val="false"/>
          <w:color w:val="000000"/>
          <w:sz w:val="28"/>
        </w:rPr>
        <w:t>консультацияларды жүзеге асыруы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халықаралық шарттардан туындайтын қылмыстық iстер, экстрадициялау және басқа да мiндеттемелерi бойынша құқықтық көмек туралы ережелердi қозғамайды. </w:t>
      </w:r>
      <w:r>
        <w:br/>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Келiсiмнiң ережелерiн орындау жөнiндегі шығыстарды өздерiнiң мiндеттемелерiн орындау үшiн қажеттi шегiнде дербес шешедi. Қажет болған жағдайда, Тараптар осы Келiсiм бойынша бiрлескен шығыстарды көтередi, бұл әрбiр нақты жағдай бойынша Тараптардың құзыреттi органдарының шешiмдерiмен анықталады.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Келiсiмдi түсiндiруге немесе қолдануға қатысты даулар 6-бапта санамаланған органдар арасында олардың құзыретi шеңберiндегi тiкелей келiссөздер жолымен шешiлетiн болады. </w:t>
      </w:r>
      <w:r>
        <w:br/>
      </w:r>
      <w:r>
        <w:rPr>
          <w:rFonts w:ascii="Times New Roman"/>
          <w:b w:val="false"/>
          <w:i w:val="false"/>
          <w:color w:val="000000"/>
          <w:sz w:val="28"/>
        </w:rPr>
        <w:t xml:space="preserve">
      2. Қажет болған кезде даулы мәселелердi шешу үшiн Тараптардың өкiлеттi өкiлдерiнiң тең санынан тұратын келiсу комиссиясы құрылады. Тараптардың өкiлеттi өкiлдерiнiң қолдары қойылған Келiсу комиссиясы мәжiлiсiнiң хаттамасын Тараптардың құзыреттi органдары орындауға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осы Келiсiмдi орындауға байланысты мәселелер бойынша өздерiнiң мемлекеттiк тiлiн не орыс тiлiн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Тараптардың осы Келiсiмнiң күшiне енуi үшiн қажеттi мемлекетiшiлiк барлық рәсiмдердi орындау туралы ноталары басқа Тарапқа хабарлаған Тарап соңғы жазбаша хабарламаны алған күнiнен бастап күшiне енедi. </w:t>
      </w:r>
      <w:r>
        <w:br/>
      </w:r>
      <w:r>
        <w:rPr>
          <w:rFonts w:ascii="Times New Roman"/>
          <w:b w:val="false"/>
          <w:i w:val="false"/>
          <w:color w:val="000000"/>
          <w:sz w:val="28"/>
        </w:rPr>
        <w:t xml:space="preserve">
      2. Осы Келiсiм белгiсiз уақытқа жасалады. Оны жазбаша хабар беру </w:t>
      </w:r>
    </w:p>
    <w:bookmarkEnd w:id="10"/>
    <w:bookmarkStart w:name="z26"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жолымен Тараптардың кез келгенi бұза алады. Бұл жағдайда Келiсiм, оны бұзу </w:t>
      </w:r>
    </w:p>
    <w:p>
      <w:pPr>
        <w:spacing w:after="0"/>
        <w:ind w:left="0"/>
        <w:jc w:val="both"/>
      </w:pPr>
      <w:r>
        <w:rPr>
          <w:rFonts w:ascii="Times New Roman"/>
          <w:b w:val="false"/>
          <w:i w:val="false"/>
          <w:color w:val="000000"/>
          <w:sz w:val="28"/>
        </w:rPr>
        <w:t>туралы нота алынған күннен бастап 6 ай өткен соң күшiн жояды.</w:t>
      </w:r>
    </w:p>
    <w:p>
      <w:pPr>
        <w:spacing w:after="0"/>
        <w:ind w:left="0"/>
        <w:jc w:val="both"/>
      </w:pPr>
      <w:r>
        <w:rPr>
          <w:rFonts w:ascii="Times New Roman"/>
          <w:b w:val="false"/>
          <w:i w:val="false"/>
          <w:color w:val="000000"/>
          <w:sz w:val="28"/>
        </w:rPr>
        <w:t xml:space="preserve">     ________ жылғы "___"__________ қаласында әрқайсысы қазақ, поляк және </w:t>
      </w:r>
    </w:p>
    <w:p>
      <w:pPr>
        <w:spacing w:after="0"/>
        <w:ind w:left="0"/>
        <w:jc w:val="both"/>
      </w:pPr>
      <w:r>
        <w:rPr>
          <w:rFonts w:ascii="Times New Roman"/>
          <w:b w:val="false"/>
          <w:i w:val="false"/>
          <w:color w:val="000000"/>
          <w:sz w:val="28"/>
        </w:rPr>
        <w:t xml:space="preserve">орыс тiлдерiнде екi данада жасалды, әрi барлық мәтiндердiң күшi бiрдей. </w:t>
      </w:r>
    </w:p>
    <w:p>
      <w:pPr>
        <w:spacing w:after="0"/>
        <w:ind w:left="0"/>
        <w:jc w:val="both"/>
      </w:pPr>
      <w:r>
        <w:rPr>
          <w:rFonts w:ascii="Times New Roman"/>
          <w:b w:val="false"/>
          <w:i w:val="false"/>
          <w:color w:val="000000"/>
          <w:sz w:val="28"/>
        </w:rPr>
        <w:t xml:space="preserve">Осы Келiсiмнiң ережелерiн түсiндiруде келiспеушiлiк туындаған жағдайда </w:t>
      </w:r>
    </w:p>
    <w:p>
      <w:pPr>
        <w:spacing w:after="0"/>
        <w:ind w:left="0"/>
        <w:jc w:val="both"/>
      </w:pPr>
      <w:r>
        <w:rPr>
          <w:rFonts w:ascii="Times New Roman"/>
          <w:b w:val="false"/>
          <w:i w:val="false"/>
          <w:color w:val="000000"/>
          <w:sz w:val="28"/>
        </w:rPr>
        <w:t>Тараптар орыс тiлiндегi мәтiнге 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Польша Республикасының</w:t>
      </w:r>
    </w:p>
    <w:p>
      <w:pPr>
        <w:spacing w:after="0"/>
        <w:ind w:left="0"/>
        <w:jc w:val="both"/>
      </w:pPr>
      <w:r>
        <w:rPr>
          <w:rFonts w:ascii="Times New Roman"/>
          <w:b w:val="false"/>
          <w:i w:val="false"/>
          <w:color w:val="000000"/>
          <w:sz w:val="28"/>
        </w:rPr>
        <w:t>         Yкiметi үшiн                         Yкiметi үшiн</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