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d853" w14:textId="fb6d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салық төлеушiлерiнiң мемлекеттiк тiзiлiмiн қалыптастыру және жүргiзу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28 мамыр N 579.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2001 жылғы 12 маусымдағы Кодексiнiң (Салық кодексi) 
</w:t>
      </w:r>
      <w:r>
        <w:rPr>
          <w:rFonts w:ascii="Times New Roman"/>
          <w:b w:val="false"/>
          <w:i w:val="false"/>
          <w:color w:val="000000"/>
          <w:sz w:val="28"/>
        </w:rPr>
        <w:t xml:space="preserve"> 521-бабына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салық төлеушiлерiнiң мемлекеттiк тiзiлiмiн қалыптастыру және жүргiзу ережесi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салық төлеушiлерiнiң және салық салу объектiлерiнiң мемлекеттiк тiзiлiмiн құру туралы" Қазақстан Республикасы Yкiметiнiң 2000 жылғы 30 маусымдағы N 991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2000 ж., N 27, 327-құжат);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Yкiметiнiң 2000 жылғы 30 маусымдағы N 991 қаулысына өзгерiстер енгiзу туралы" Қазақстан Республикасы Yкiметiнiң 2001 жылғы 23 шiлдедегi N 992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2001 ж., N 27, 344-құжат).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28 мамырдағы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579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салық төлеушiлерiнiң мемлекеттiк тiзiлiмiн қалыптастыру және жүргізу 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"Салық және бюджетке төленетiн басқа да мiндеттi төлемдер туралы" Қазақстан Республикасының Кодексiне (Салық кодексi) сәйкес әзiрлендi және Қазақстан Республикасы салық төлеушiлерiнiң мемлекеттiк тiзiлiмiн қалыптастыру және жүргiзу тәртiбiн айқындайды.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Салық кодексiнiң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520-бабына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 салық төлеушiлерiнiң мемлекеттiк тiзiлiмi (бұдан әрi - Салық төлеушiлердiң мемлекеттiк тiзiлiмi) - салық және бюджетке төленетiн басқа да мiндеттi төлемдердiң дұрыс есептелуi мен уақытылы төленуiн бақылауды жүзеге асыру мақсатында уәкiлеттi мемлекеттiк орган жүргiзетiн салық төлеушiлердi есепке алудың мемлекеттiк дерекқор жүйесi.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Салық төлеушiлердiң мемлекеттiк тiзiлiмiн қалыптастыру және оның құрылымы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Салық төлеушiлердiң мемлекеттiк тiзiлiмi: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салық төлеушiлерi ретiнде мемлекеттiк тiркеу (бұдан әрi - мемлекеттiк тiркеу) кезiнде;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олар салық төлеушiлердi тiркеу есебiн жүзеге асыру кезiнде салық органдарынан;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Ережеге сәйкес Қазақстан Республикасының өзге де орталық атқарушы органдарынан уәкiлеттi мемлекеттiк орган алған мәлiметтер негiзiнде қалыптасады.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Ереженiң 3-тармағындағы 3)тармақшада көзделген мәлiметтердi алу уәкiлеттi мемлекеттiк орган Қазақстан Республикасының өзге де орталық атқарушы органдарымен жасасатын ақпаратты беру туралы бiрлескен бұйрықтар (бұдан әрi - Бұйрықтар) негiзiнде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өзге де орталық атқарушы органдарының мәлiметтердi беру тәртiбi мен мерзiмдерi, олардың көлемi және сипаты Бұйрықтарда айқындалады.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Ережемен белгiленген жағдайда, сондай-ақ қажет болған жағдайда Бұйрықтар салық құпиясына қатысты Қазақстан Республикасының салық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заңнамасында </w:t>
      </w:r>
      <w:r>
        <w:rPr>
          <w:rFonts w:ascii="Times New Roman"/>
          <w:b w:val="false"/>
          <w:i w:val="false"/>
          <w:color w:val="000000"/>
          <w:sz w:val="28"/>
        </w:rPr>
        <w:t>
 белгiленген талаптарды сақтау шартымен салық төлеушi туралы өзге де ақпараттармен өзара алмасуды көздеуi мүмкiн.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Салық төлеушiлердiң мемлекеттiк тiзiлiмi мемлекеттiк тiркеу кезiнде қалыптасатын мынадай бөлiмдерден тұрады: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тұлғалар, олардың құрылымдық бөлiмшелерi, оның iшiнде қызметiн Қазақстан Республикасында жүзеге асыратын резидент еместер;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 және бюджетке төленетiн басқа да мiндеттi төлемдердi төлеушiлер болып табылатын резидент жеке тұлғалар;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тұрақты мекеме арқылы жеке кәсiпкерлiк қызметiн жүзеге асыратын резидент емес жеке тұлғалар;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салық салу объектiлерiн иеленетiн резидент еместер.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Салық төлеушiлердiң мемлекеттiк тiзiлiмiн жүргiзу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Салық төлеушiлердiң мемлекеттiк тiзiлiмiн жүргiзу электронды тәсiлмен жүзеге асырылады. Салық төлеушiлердiң мемлекеттiк тiзiлiмiн жүргiзу деп уәкiлеттi мемлекеттiк органның мынадай рәсiмдердi жүзеге асыруы түсiнiледi: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 төлеушiлердiң мемлекеттiк тiзiлiмiне салық төлеушi туралы мәлiметтердi енгiзу;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Ереженiң 3-тармағында көрсетiлген салық төлеушi туралы мәлiметтер (бұдан әрi - салық төлеушi туралы мәлiметтер) өзгерген кезде Салық төлеушiлердiң мемлекеттiк тiзiлiмiн жаңарту;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төлеушiлердiң мемлекеттiк тiзiлiмiнен салық төлеушiнi шартты түрде шығарып тастау;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төлеушiлердiң мемлекеттiк тiзiлiмiнде салық төлеушiнi қалпына келтiру;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Салық төлеушiлердiң мемлекеттiк тiзiлiмiнен салық төлеушiнi шығарып тастау (Салық төлеушiлердiң мемлекеттiк тiзiлiмiнен салық төлеушi туралы барлық мәлiметтердi шығарып тастау);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Ережеге сәйкес салық төлеушi туралы мәлiметтердi сақтау.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Салық төлеушi туралы мәлiметтердi Салық төлеушiлердiң мемлекеттiк тiзiлiмiне енгiзу Қазақстан Республикасының заңнамасына сәйкес жүзеге асырылатын мемлекеттiк тiркеу кезiнде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Салық төлеушi туралы мәлiметтердi жаңарту: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өзгерген күннен бастап 5 жұмыс күнiнен аспайтын мерзiмде салық органдары салық төлеушiлердi тiркеу есебiн жүзеге асыру кезiнде;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Бұйрықтарда белгiленген тәртiппен және мерзiмде тiркеушi органдар жүзеге асыратын салық төлеушiнiң тiркеу деректерiнiң өзгерiстерiн тiркеген кезде олар өзгерген жағдайда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Салық төлеушi туралы мәлiметтер өзгерген кезде бұрынғы мәлiметтер Салық төлеушiлердiң мемлекеттiк тiзiлiмiнен салық төлеушiнi шығарып тастағанға дейiн сақталады.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Салық берешегi жоқ салық төлеушi - заңды тұлғаны Салық төлеушiлердiң мемлекеттiк тiзiлiмiнен шартты түрде шығарып тастау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 </w:t>
      </w:r>
      <w:r>
        <w:rPr>
          <w:rFonts w:ascii="Times New Roman"/>
          <w:b w:val="false"/>
          <w:i w:val="false"/>
          <w:color w:val="000000"/>
          <w:sz w:val="28"/>
        </w:rPr>
        <w:t>
 белгiленген беру мерзiмiнен кейiн бiр жыл өткен соң ол корпорациялық табыс салығы туралы (жылдық жиынтық кiрiс және жүргiзiлген шегерiмдер туралы) декларацияны немесе оңайлатылған декларацияны бермеген жағдайда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Салық төлеушiлердiң мемлекеттiк тiзiлiмiнен салық төлеушiнi шартты түрде шығарып тастау кезiнде оның тiркеу нөмiрiн жабу және оны шартты түрде шығарып тастау туралы белгiнi салық төлеушi туралы мәлiметке енгiзу жүргiзiледi.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Салық төлеушiлердiң мемлекеттiк тiзiлiмiнен шартты түрде шығарылған салық төлеушi - заңды тұлғаны (бұдан әрi - шартты түрде шығарылған заңды тұлға) қалпына келтiру Салық төлеушiлердiң мемлекеттiк тiзiлiмiнен ол шартты түрде шығарылған себептердi жойған жағдайда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Салық төлеушiнi Салық төлеушiлердiң мемлекеттiк тiзiлiмiнен шартты түрде шығарып тастау Бұйрықтардың негiзiнде Қазақстан Республикасының өзге де орталық атқарушы органдары берген мынадай мәлiметтер алынған күннен бастап 2 жұмыс күнiнiң iшiнде Салық кодексiнiң 
</w:t>
      </w:r>
      <w:r>
        <w:rPr>
          <w:rFonts w:ascii="Times New Roman"/>
          <w:b w:val="false"/>
          <w:i w:val="false"/>
          <w:color w:val="000000"/>
          <w:sz w:val="28"/>
        </w:rPr>
        <w:t xml:space="preserve"> 525-бабында </w:t>
      </w:r>
      <w:r>
        <w:rPr>
          <w:rFonts w:ascii="Times New Roman"/>
          <w:b w:val="false"/>
          <w:i w:val="false"/>
          <w:color w:val="000000"/>
          <w:sz w:val="28"/>
        </w:rPr>
        <w:t>
 көзделген негiздемелер бар болғанда жүзеге асырылады: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 төлеушi - заңды тұлғаны, оның iшiнде заңды тұлғалардың мемлекеттiк тiзiлiмiнен шартты түрде шығарылған заңды тұлғаны шығарып тастау туралы;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тұлғаның қайтыс болғаны туралы немесе жеке тұлғаны қайтыс болды деп жариялау туралы.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төлеушiлердiң мемлекеттiк тiзiлiмiнен салық төлеушiнi шығарып тастау кезiнде ол туралы мәлiметтер салық құпиясына қатысты салық заңнамасында белгiленген талаптарды сақтай отырып, шығарылған күннен бастап 5 жыл бойы сақталады. Көрсетiлген мерзiм өткеннен кейiн салық төлеушiлер туралы мәлiметтер уәкiлеттi мемлекеттiк орган белгiлеген тәртiппен жойылады.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Салық төлеушiлердiң мемлекеттiк тiзiлiмiн жүргiзу бойынша операцияларды жүзеге асыру үшiн Салық төлеушiлердiң мемлекеттiк тiзiлiмiне уәкiлеттi мемлекеттiк орган тағайындаған лауазымды тұлғаларға рұқсат берiледi.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Салық төлеушiлердiң мемлекеттiк тiзiлiмiнен қызметтiк мақсаттарға пайдалану үшiн ақпаратты салық құпиясына қатысты салық заңнамасының талаптарын сақтай отырып, уәкiлеттi орган белгiлеген тәртiппен және жағдайларда көшiруге жол берiледi.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Салық төлеушiлердiң мемлекеттiк тiзiлiмiндегi ақпараттың сақталуы мен құпиялылығын қамтамасыз ету үшiн уәкiлеттi орган оның электронды қорғалуына әр түрлi құралдар, оның iшiнде кодтау (шифрлау) қолдануға құқылы.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Салық төлеушiлердiң мемлекеттiк тiзiлiмiн қалыптастыру және жүргiзу жөнiндегi жұмыстарды қаржыландыру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Салық төлеушiлердiң мемлекеттiк тiзiлiмiн қалыптастыру және енгiзу жөнiндегi жұмыстарды қаржыландыру республикалық бюджет есебiнен жүзеге асырылады.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салық төлеушiлерiнiң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тiзiлiмiн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және жүргiзу ережесiне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салық төлеушiлерiнiң мемлекеттiк тiзiлiмiне енгiзу үшiн салық төлеушiлер туралы мәлiметтер беретiн Қазақстан Республикасы мемлекеттiк органдарының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Әдiлет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Iшкi iстер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Табиғи ресурстар және қоршаған ортаны қорғау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Ауыл шаруашылығы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Көлiк және коммуникациялар министрлiгі;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Еңбек және халықты әлеуметтiк қорғау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Энергетика және минералдық ресурстар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Статистика жөнiндегi агенттiгi;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Көшi-қон және демография жөнiндегi агенттiгi;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Жер ресурстарын басқару жөнiндегi агенттiгi.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