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d666c" w14:textId="76d66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Күштерiнде, басқа да әскерлерi мен әскери құралымдарында солдаттар, матростар, сержанттар мен старшиналар лауазымдарында келiсiм-шарт бойынша әскери қызметтi өткеру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31 мамырдағы N 603 Қаулысы. Күші жойылды - Қазақстан Республикасы Үкіметінің 2006.08.17. N 777 қаулысымен</w:t>
      </w:r>
    </w:p>
    <w:p>
      <w:pPr>
        <w:spacing w:after="0"/>
        <w:ind w:left="0"/>
        <w:jc w:val="both"/>
      </w:pPr>
      <w:bookmarkStart w:name="z1" w:id="0"/>
      <w:r>
        <w:rPr>
          <w:rFonts w:ascii="Times New Roman"/>
          <w:b w:val="false"/>
          <w:i w:val="false"/>
          <w:color w:val="ff0000"/>
          <w:sz w:val="28"/>
        </w:rPr>
        <w:t xml:space="preserve">
       Ескерту. Күші жойылды - Қазақстан Республикасы Үкіметінің 2006.08.17.  </w:t>
      </w:r>
      <w:r>
        <w:rPr>
          <w:rFonts w:ascii="Times New Roman"/>
          <w:b w:val="false"/>
          <w:i w:val="false"/>
          <w:color w:val="ff0000"/>
          <w:sz w:val="28"/>
        </w:rPr>
        <w:t xml:space="preserve">N 777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"Келiсiм-шарт бойынша әскери қызмет туралы" Қазақстан Республикасының 2001 жылғы 20 наурыздағы Заңының  </w:t>
      </w:r>
      <w:r>
        <w:rPr>
          <w:rFonts w:ascii="Times New Roman"/>
          <w:b w:val="false"/>
          <w:i w:val="false"/>
          <w:color w:val="000000"/>
          <w:sz w:val="28"/>
        </w:rPr>
        <w:t xml:space="preserve">8-бабына </w:t>
      </w:r>
      <w:r>
        <w:rPr>
          <w:rFonts w:ascii="Times New Roman"/>
          <w:b w:val="false"/>
          <w:i w:val="false"/>
          <w:color w:val="000000"/>
          <w:sz w:val="28"/>
        </w:rPr>
        <w:t xml:space="preserve"> сәйкес Қазақстан Республикасының Үкiметi қаулы етеді: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Қарулы Күштерiнде, басқа да әскерлерi мен әскери құралымдарында солдаттар, матростар, сержанттар мен старшиналар лауазымдарында келiсiм-шарт бойынша әскери қызметтi өткеру ережесi бекiтiлсiн.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31 мамырдағы </w:t>
      </w:r>
      <w:r>
        <w:br/>
      </w:r>
      <w:r>
        <w:rPr>
          <w:rFonts w:ascii="Times New Roman"/>
          <w:b w:val="false"/>
          <w:i w:val="false"/>
          <w:color w:val="000000"/>
          <w:sz w:val="28"/>
        </w:rPr>
        <w:t xml:space="preserve">
                                            N 603 қаулысымен </w:t>
      </w:r>
      <w:r>
        <w:br/>
      </w:r>
      <w:r>
        <w:rPr>
          <w:rFonts w:ascii="Times New Roman"/>
          <w:b w:val="false"/>
          <w:i w:val="false"/>
          <w:color w:val="000000"/>
          <w:sz w:val="28"/>
        </w:rPr>
        <w:t xml:space="preserve">
                                                  бекiтiлген </w:t>
      </w:r>
    </w:p>
    <w:bookmarkStart w:name="z4" w:id="3"/>
    <w:p>
      <w:pPr>
        <w:spacing w:after="0"/>
        <w:ind w:left="0"/>
        <w:jc w:val="left"/>
      </w:pPr>
      <w:r>
        <w:rPr>
          <w:rFonts w:ascii="Times New Roman"/>
          <w:b/>
          <w:i w:val="false"/>
          <w:color w:val="000000"/>
        </w:rPr>
        <w:t xml:space="preserve"> 
  Қазақстан Республикасының Қарулы Күштерiнде, басқа да әскерлерi мен әскери құралымдарында солдаттар, матростар, сержанттар мен старшиналар лауазымдарында келiсiм-шарт бойынша әскери қызмет </w:t>
      </w:r>
      <w:r>
        <w:br/>
      </w:r>
      <w:r>
        <w:rPr>
          <w:rFonts w:ascii="Times New Roman"/>
          <w:b/>
          <w:i w:val="false"/>
          <w:color w:val="000000"/>
        </w:rPr>
        <w:t xml:space="preserve">
өткеру туралы ереже </w:t>
      </w:r>
    </w:p>
    <w:bookmarkEnd w:id="3"/>
    <w:bookmarkStart w:name="z5"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xml:space="preserve">      1. Қазақстан Республикасының Қарулы Күштерiнде, басқа да әскерлерi мен әскери құралымдарында солдаттар, матростар, сержанттар мен старшиналар лауазымдарында келiсiм-шарт бойынша әскери қызмет өткеру туралы ереже (бұдан әрi - Ереже) келiсiм-шарттың нысанын, оны жасасу, ұзарту, өзгерту, бұзу және тоқтату, сондай-ақ солдаттар, матростар, сержанттар мен старшиналар лауазымдарында келiсiм-шарт бойынша әскери қызмет өткеру тәртiбiн, олардың бейбiт уақыттағы құқықтары мен мiндеттерiн айқындайды.  </w:t>
      </w:r>
      <w:r>
        <w:br/>
      </w:r>
      <w:r>
        <w:rPr>
          <w:rFonts w:ascii="Times New Roman"/>
          <w:b w:val="false"/>
          <w:i w:val="false"/>
          <w:color w:val="000000"/>
          <w:sz w:val="28"/>
        </w:rPr>
        <w:t xml:space="preserve">
      2. Уәкiлеттi мемлекеттiк органдар: Қорғаныс министрлiгi, Ұлттық қауiпсiздiк комитетi, Iшкi iстер министрлiгiнiң iшкi әскерлерi, Қазақстан Республикасы Төтенше жағдайлар министрлiгi, Республикалық ұлан, Қазақстан Республикасы Президентiнiң Күзет қызметi.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2006.04.28. N  </w:t>
      </w:r>
      <w:r>
        <w:rPr>
          <w:rFonts w:ascii="Times New Roman"/>
          <w:b w:val="false"/>
          <w:i w:val="false"/>
          <w:color w:val="000000"/>
          <w:sz w:val="28"/>
        </w:rPr>
        <w:t xml:space="preserve">340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3. Қазақстан Республикасының Қарулы Күштерiне, басқа да әскерлерi мен әскери құралымдарына (бұдан әрi - Қарулы Күштер) келiсiм-шарт бойынша ерiктi түрде әскери қызметке қабылданған Қазақстан Республикасының азаматтары келiсiм-шарт бойынша әскери қызмет өткерiп жүрген әскери қызметшiлер (бұдан әрi - келiсiм-шарт бойынша әскери қызметшiлер) болып табылады.  </w:t>
      </w:r>
      <w:r>
        <w:br/>
      </w:r>
      <w:r>
        <w:rPr>
          <w:rFonts w:ascii="Times New Roman"/>
          <w:b w:val="false"/>
          <w:i w:val="false"/>
          <w:color w:val="000000"/>
          <w:sz w:val="28"/>
        </w:rPr>
        <w:t xml:space="preserve">
      4. Әскери даярлығын және негiзгi функционалдық мiндеттерiн меңгергеннен немесе жетiлдiргеннен кейiн, бiрақ әскери бөлiмге келген күнiнен бастап екi айдан кешiктiрмей, бұрын әскери ант қабылдамаған келiсiм-шарт бойынша әскери қызметшiлер оны белгiленген тәртiппен қабылдайды.  </w:t>
      </w:r>
    </w:p>
    <w:bookmarkStart w:name="z6" w:id="5"/>
    <w:p>
      <w:pPr>
        <w:spacing w:after="0"/>
        <w:ind w:left="0"/>
        <w:jc w:val="left"/>
      </w:pPr>
      <w:r>
        <w:rPr>
          <w:rFonts w:ascii="Times New Roman"/>
          <w:b/>
          <w:i w:val="false"/>
          <w:color w:val="000000"/>
        </w:rPr>
        <w:t xml:space="preserve"> 
  2. Келiсiм-шартпен реттелетiн қатынастар  </w:t>
      </w:r>
    </w:p>
    <w:bookmarkEnd w:id="5"/>
    <w:p>
      <w:pPr>
        <w:spacing w:after="0"/>
        <w:ind w:left="0"/>
        <w:jc w:val="both"/>
      </w:pPr>
      <w:r>
        <w:rPr>
          <w:rFonts w:ascii="Times New Roman"/>
          <w:b w:val="false"/>
          <w:i w:val="false"/>
          <w:color w:val="000000"/>
          <w:sz w:val="28"/>
        </w:rPr>
        <w:t>      5. Уәкiлеттi мемлекеттiк орган мен келiсiм-шарт бойынша әскери қызмет өткеретiн әскери қызметшiнiң (келiсiм-шарт бойынша әскери қызметке қабылданушы адамның) арасындағы қатынастар "Келiсiм-шарт бойынша әскери қызмет туралы" Қазақстан Республикасының  </w:t>
      </w:r>
      <w:r>
        <w:rPr>
          <w:rFonts w:ascii="Times New Roman"/>
          <w:b w:val="false"/>
          <w:i w:val="false"/>
          <w:color w:val="000000"/>
          <w:sz w:val="28"/>
        </w:rPr>
        <w:t xml:space="preserve">Заңымен </w:t>
      </w:r>
      <w:r>
        <w:rPr>
          <w:rFonts w:ascii="Times New Roman"/>
          <w:b w:val="false"/>
          <w:i w:val="false"/>
          <w:color w:val="000000"/>
          <w:sz w:val="28"/>
        </w:rPr>
        <w:t xml:space="preserve">, басқа да нормативтiк құқықтық кесiмдермен, осы Ережемен және соларға сәйкес жасалған келiсiм-шартпен реттеледi. </w:t>
      </w:r>
      <w:r>
        <w:br/>
      </w:r>
      <w:r>
        <w:rPr>
          <w:rFonts w:ascii="Times New Roman"/>
          <w:b w:val="false"/>
          <w:i w:val="false"/>
          <w:color w:val="000000"/>
          <w:sz w:val="28"/>
        </w:rPr>
        <w:t xml:space="preserve">
      6. Келiсiм-шарттың талаптарын бiр жақты тәртiппен өзгертуге болмайды. </w:t>
      </w:r>
      <w:r>
        <w:br/>
      </w:r>
      <w:r>
        <w:rPr>
          <w:rFonts w:ascii="Times New Roman"/>
          <w:b w:val="false"/>
          <w:i w:val="false"/>
          <w:color w:val="000000"/>
          <w:sz w:val="28"/>
        </w:rPr>
        <w:t xml:space="preserve">
      7. Келiсiм-шарттың жекелеген талаптарының жарамсыздығы келiсiм-шартты бүтiндей жарамсыз деп тануға әкеп соқпайды. </w:t>
      </w:r>
      <w:r>
        <w:br/>
      </w:r>
      <w:r>
        <w:rPr>
          <w:rFonts w:ascii="Times New Roman"/>
          <w:b w:val="false"/>
          <w:i w:val="false"/>
          <w:color w:val="000000"/>
          <w:sz w:val="28"/>
        </w:rPr>
        <w:t xml:space="preserve">
      8. Келiсiм-шарттың талаптары, егер олар Қазақстан Республикасының заңнамасына қайшы келмесе, тараптардың орындауы үшiн мiндеттi болып табылады. </w:t>
      </w:r>
    </w:p>
    <w:bookmarkStart w:name="z7" w:id="6"/>
    <w:p>
      <w:pPr>
        <w:spacing w:after="0"/>
        <w:ind w:left="0"/>
        <w:jc w:val="left"/>
      </w:pPr>
      <w:r>
        <w:rPr>
          <w:rFonts w:ascii="Times New Roman"/>
          <w:b/>
          <w:i w:val="false"/>
          <w:color w:val="000000"/>
        </w:rPr>
        <w:t xml:space="preserve"> 
  3. Келiсім-шарттың мазмұны </w:t>
      </w:r>
    </w:p>
    <w:bookmarkEnd w:id="6"/>
    <w:p>
      <w:pPr>
        <w:spacing w:after="0"/>
        <w:ind w:left="0"/>
        <w:jc w:val="both"/>
      </w:pPr>
      <w:r>
        <w:rPr>
          <w:rFonts w:ascii="Times New Roman"/>
          <w:b w:val="false"/>
          <w:i w:val="false"/>
          <w:color w:val="000000"/>
          <w:sz w:val="28"/>
        </w:rPr>
        <w:t xml:space="preserve">      9. Келiсiм-шартта мыналар болуға тиiс: </w:t>
      </w:r>
      <w:r>
        <w:br/>
      </w:r>
      <w:r>
        <w:rPr>
          <w:rFonts w:ascii="Times New Roman"/>
          <w:b w:val="false"/>
          <w:i w:val="false"/>
          <w:color w:val="000000"/>
          <w:sz w:val="28"/>
        </w:rPr>
        <w:t xml:space="preserve">
      1) тараптардың деректемелерi: </w:t>
      </w:r>
      <w:r>
        <w:br/>
      </w:r>
      <w:r>
        <w:rPr>
          <w:rFonts w:ascii="Times New Roman"/>
          <w:b w:val="false"/>
          <w:i w:val="false"/>
          <w:color w:val="000000"/>
          <w:sz w:val="28"/>
        </w:rPr>
        <w:t xml:space="preserve">
      уәкiлеттi мемлекеттiк органның атауы, оның орналасқан жерi; </w:t>
      </w:r>
      <w:r>
        <w:br/>
      </w:r>
      <w:r>
        <w:rPr>
          <w:rFonts w:ascii="Times New Roman"/>
          <w:b w:val="false"/>
          <w:i w:val="false"/>
          <w:color w:val="000000"/>
          <w:sz w:val="28"/>
        </w:rPr>
        <w:t xml:space="preserve">
      уәкiлеттi мемлекеттiк органның лауазымды адамының атағы, тегi, аты-жөнi мен лауазымы; </w:t>
      </w:r>
      <w:r>
        <w:br/>
      </w:r>
      <w:r>
        <w:rPr>
          <w:rFonts w:ascii="Times New Roman"/>
          <w:b w:val="false"/>
          <w:i w:val="false"/>
          <w:color w:val="000000"/>
          <w:sz w:val="28"/>
        </w:rPr>
        <w:t xml:space="preserve">
      келiсiм-шарт бойынша әскери қызметке қабылданған адамның тегi, аты-жөнi, оның жеке басын куәландыратын құжаттың атауы, нөмiрi және берiлген күнi, әлеуметтiк жеке кодының (ӘЖК) нөмiрi, салық төлеушiнiң тiркеу нөмiрi (СТТН);  </w:t>
      </w:r>
      <w:r>
        <w:br/>
      </w:r>
      <w:r>
        <w:rPr>
          <w:rFonts w:ascii="Times New Roman"/>
          <w:b w:val="false"/>
          <w:i w:val="false"/>
          <w:color w:val="000000"/>
          <w:sz w:val="28"/>
        </w:rPr>
        <w:t xml:space="preserve">
      2) әскери қызметтi өткеру туралы келiсiм-шарт жасасқан адамның қабылданатын лауазымының (мамандығының) атауы; </w:t>
      </w:r>
      <w:r>
        <w:br/>
      </w:r>
      <w:r>
        <w:rPr>
          <w:rFonts w:ascii="Times New Roman"/>
          <w:b w:val="false"/>
          <w:i w:val="false"/>
          <w:color w:val="000000"/>
          <w:sz w:val="28"/>
        </w:rPr>
        <w:t xml:space="preserve">
      3) келiсiм-шарттың мерзiмi; </w:t>
      </w:r>
      <w:r>
        <w:br/>
      </w:r>
      <w:r>
        <w:rPr>
          <w:rFonts w:ascii="Times New Roman"/>
          <w:b w:val="false"/>
          <w:i w:val="false"/>
          <w:color w:val="000000"/>
          <w:sz w:val="28"/>
        </w:rPr>
        <w:t xml:space="preserve">
      4) қызметтiк мiндетiн атқаруды бастаған күнi және қызметке тағайындау туралы бұйрықтың нөмiрi; </w:t>
      </w:r>
      <w:r>
        <w:br/>
      </w:r>
      <w:r>
        <w:rPr>
          <w:rFonts w:ascii="Times New Roman"/>
          <w:b w:val="false"/>
          <w:i w:val="false"/>
          <w:color w:val="000000"/>
          <w:sz w:val="28"/>
        </w:rPr>
        <w:t xml:space="preserve">
      5) қызмет жағдайының сипаттамасы, әскери қызметшiге кепiлдiктер мен өтемақылар; </w:t>
      </w:r>
      <w:r>
        <w:br/>
      </w:r>
      <w:r>
        <w:rPr>
          <w:rFonts w:ascii="Times New Roman"/>
          <w:b w:val="false"/>
          <w:i w:val="false"/>
          <w:color w:val="000000"/>
          <w:sz w:val="28"/>
        </w:rPr>
        <w:t xml:space="preserve">
      6) жұмыс және демалыс уақытының режимi; </w:t>
      </w:r>
      <w:r>
        <w:br/>
      </w:r>
      <w:r>
        <w:rPr>
          <w:rFonts w:ascii="Times New Roman"/>
          <w:b w:val="false"/>
          <w:i w:val="false"/>
          <w:color w:val="000000"/>
          <w:sz w:val="28"/>
        </w:rPr>
        <w:t xml:space="preserve">
      7) еңбекке ақы төлеу және еңбектi қорғау жағдайлары; </w:t>
      </w:r>
      <w:r>
        <w:br/>
      </w:r>
      <w:r>
        <w:rPr>
          <w:rFonts w:ascii="Times New Roman"/>
          <w:b w:val="false"/>
          <w:i w:val="false"/>
          <w:color w:val="000000"/>
          <w:sz w:val="28"/>
        </w:rPr>
        <w:t xml:space="preserve">
      8) тараптардың құқықтары мен мiндеттерi; </w:t>
      </w:r>
      <w:r>
        <w:br/>
      </w:r>
      <w:r>
        <w:rPr>
          <w:rFonts w:ascii="Times New Roman"/>
          <w:b w:val="false"/>
          <w:i w:val="false"/>
          <w:color w:val="000000"/>
          <w:sz w:val="28"/>
        </w:rPr>
        <w:t xml:space="preserve">
      9) келiсiм-шартты өзгерту, бұзу және ұзарту тәртiбi; </w:t>
      </w:r>
      <w:r>
        <w:br/>
      </w:r>
      <w:r>
        <w:rPr>
          <w:rFonts w:ascii="Times New Roman"/>
          <w:b w:val="false"/>
          <w:i w:val="false"/>
          <w:color w:val="000000"/>
          <w:sz w:val="28"/>
        </w:rPr>
        <w:t>
      10) "Келiсiм-шарт бойынша әскери қызмет туралы" Қазақстан Республикасы Заңының  </w:t>
      </w:r>
      <w:r>
        <w:rPr>
          <w:rFonts w:ascii="Times New Roman"/>
          <w:b w:val="false"/>
          <w:i w:val="false"/>
          <w:color w:val="000000"/>
          <w:sz w:val="28"/>
        </w:rPr>
        <w:t xml:space="preserve">10-бабы </w:t>
      </w:r>
      <w:r>
        <w:rPr>
          <w:rFonts w:ascii="Times New Roman"/>
          <w:b w:val="false"/>
          <w:i w:val="false"/>
          <w:color w:val="000000"/>
          <w:sz w:val="28"/>
        </w:rPr>
        <w:t xml:space="preserve"> 2-тармағының 3) және 6) тармақшаларында көзделген талаптармен танысқаны туралы белгi; </w:t>
      </w:r>
      <w:r>
        <w:br/>
      </w:r>
      <w:r>
        <w:rPr>
          <w:rFonts w:ascii="Times New Roman"/>
          <w:b w:val="false"/>
          <w:i w:val="false"/>
          <w:color w:val="000000"/>
          <w:sz w:val="28"/>
        </w:rPr>
        <w:t xml:space="preserve">
      11) тараптардың жауапкершiлiгi; </w:t>
      </w:r>
      <w:r>
        <w:br/>
      </w:r>
      <w:r>
        <w:rPr>
          <w:rFonts w:ascii="Times New Roman"/>
          <w:b w:val="false"/>
          <w:i w:val="false"/>
          <w:color w:val="000000"/>
          <w:sz w:val="28"/>
        </w:rPr>
        <w:t xml:space="preserve">
      12) тараптардың қолы, уәкiлеттi мемлекеттiк органның мөрi. </w:t>
      </w:r>
      <w:r>
        <w:br/>
      </w:r>
      <w:r>
        <w:rPr>
          <w:rFonts w:ascii="Times New Roman"/>
          <w:b w:val="false"/>
          <w:i w:val="false"/>
          <w:color w:val="000000"/>
          <w:sz w:val="28"/>
        </w:rPr>
        <w:t xml:space="preserve">
      10. Тараптардың келiсiмi бойынша келiсiм-шартқа Қазақстан Республикасының заңнамасына қайшы келмейтiн өзге де талаптар енгiзiлуi мүмкiн (1-қосымша). </w:t>
      </w:r>
    </w:p>
    <w:bookmarkStart w:name="z8" w:id="7"/>
    <w:p>
      <w:pPr>
        <w:spacing w:after="0"/>
        <w:ind w:left="0"/>
        <w:jc w:val="left"/>
      </w:pPr>
      <w:r>
        <w:rPr>
          <w:rFonts w:ascii="Times New Roman"/>
          <w:b/>
          <w:i w:val="false"/>
          <w:color w:val="000000"/>
        </w:rPr>
        <w:t xml:space="preserve"> 
  4. Келiсiм-шарт мерзiмi және оның қолданылу тәртiбi, әскери қызметшінің еңбек сiңiрген жылдарын анықтау </w:t>
      </w:r>
    </w:p>
    <w:bookmarkEnd w:id="7"/>
    <w:p>
      <w:pPr>
        <w:spacing w:after="0"/>
        <w:ind w:left="0"/>
        <w:jc w:val="both"/>
      </w:pPr>
      <w:r>
        <w:rPr>
          <w:rFonts w:ascii="Times New Roman"/>
          <w:b w:val="false"/>
          <w:i w:val="false"/>
          <w:color w:val="000000"/>
          <w:sz w:val="28"/>
        </w:rPr>
        <w:t xml:space="preserve">      11. Әскери қызмет өткеру туралы келiсiм-шарт әскери қызметте болудың шектi жасына жеткенге дейiн келiсiм-шартты ұзарту құқығымен үш жылға, бес жылға, он жылға, әскери (арнаулы) оқу орнында оқу мерзiмiне жасалуы мүмкін. </w:t>
      </w:r>
      <w:r>
        <w:br/>
      </w:r>
      <w:r>
        <w:rPr>
          <w:rFonts w:ascii="Times New Roman"/>
          <w:b w:val="false"/>
          <w:i w:val="false"/>
          <w:color w:val="000000"/>
          <w:sz w:val="28"/>
        </w:rPr>
        <w:t xml:space="preserve">
      Әскери қызметте болудың шектi жасы Қазақстан Республикасының заңнамасымен айқындалады. </w:t>
      </w:r>
      <w:r>
        <w:br/>
      </w:r>
      <w:r>
        <w:rPr>
          <w:rFonts w:ascii="Times New Roman"/>
          <w:b w:val="false"/>
          <w:i w:val="false"/>
          <w:color w:val="000000"/>
          <w:sz w:val="28"/>
        </w:rPr>
        <w:t xml:space="preserve">
      12. Әскери қызмет өткеру туралы келiсiм-шарт оған екi тарап та қол қойған күнiнен бастап күшiне енедi және келiсiм-шарт жасалған мерзiм аяқталған соң немесе оның бұзылуына байланысты өз күшiн тоқтатады. </w:t>
      </w:r>
      <w:r>
        <w:br/>
      </w:r>
      <w:r>
        <w:rPr>
          <w:rFonts w:ascii="Times New Roman"/>
          <w:b w:val="false"/>
          <w:i w:val="false"/>
          <w:color w:val="000000"/>
          <w:sz w:val="28"/>
        </w:rPr>
        <w:t xml:space="preserve">
      13. Келiсiм-шарт бойынша әскери қызмет өткерушi әскери қызметшiнiң жалпы еңбек сiңiрген жылдарына әскери қызмет уақыты, соның iшiнде мерзiмдi әскери қызметте енгiзiледi. </w:t>
      </w:r>
    </w:p>
    <w:bookmarkStart w:name="z9" w:id="8"/>
    <w:p>
      <w:pPr>
        <w:spacing w:after="0"/>
        <w:ind w:left="0"/>
        <w:jc w:val="left"/>
      </w:pPr>
      <w:r>
        <w:rPr>
          <w:rFonts w:ascii="Times New Roman"/>
          <w:b/>
          <w:i w:val="false"/>
          <w:color w:val="000000"/>
        </w:rPr>
        <w:t xml:space="preserve"> 
  5. Келiсiм-шарт бойынша әскери қызметке қабылданатын адамдарға қойылатын талаптар </w:t>
      </w:r>
    </w:p>
    <w:bookmarkEnd w:id="8"/>
    <w:p>
      <w:pPr>
        <w:spacing w:after="0"/>
        <w:ind w:left="0"/>
        <w:jc w:val="both"/>
      </w:pPr>
      <w:r>
        <w:rPr>
          <w:rFonts w:ascii="Times New Roman"/>
          <w:b w:val="false"/>
          <w:i w:val="false"/>
          <w:color w:val="000000"/>
          <w:sz w:val="28"/>
        </w:rPr>
        <w:t xml:space="preserve">      14. Келiсiм-шарт бойынша әскери қызметке қабылданатын адамдар мынадай талаптарға жауап беруi тиiс: </w:t>
      </w:r>
      <w:r>
        <w:br/>
      </w:r>
      <w:r>
        <w:rPr>
          <w:rFonts w:ascii="Times New Roman"/>
          <w:b w:val="false"/>
          <w:i w:val="false"/>
          <w:color w:val="000000"/>
          <w:sz w:val="28"/>
        </w:rPr>
        <w:t xml:space="preserve">
      1) Қазақстан Республикасының заңнамасымен белгiленген разрядына және әскери атағына қарай он тоғыз жастан кiшi және әскери қызметте болатын шектi жастан үлкен болмауы; </w:t>
      </w:r>
      <w:r>
        <w:br/>
      </w:r>
      <w:r>
        <w:rPr>
          <w:rFonts w:ascii="Times New Roman"/>
          <w:b w:val="false"/>
          <w:i w:val="false"/>
          <w:color w:val="000000"/>
          <w:sz w:val="28"/>
        </w:rPr>
        <w:t xml:space="preserve">
      2) қажеттi моральдық және психологиялық қасиеттерi, бiлiмi, кәсiби және дене даярлығы деңгейiн иеленуi, белгiленген бiлiктiлiк нормативтерiне сай болуы. </w:t>
      </w:r>
    </w:p>
    <w:bookmarkStart w:name="z10" w:id="9"/>
    <w:p>
      <w:pPr>
        <w:spacing w:after="0"/>
        <w:ind w:left="0"/>
        <w:jc w:val="left"/>
      </w:pPr>
      <w:r>
        <w:rPr>
          <w:rFonts w:ascii="Times New Roman"/>
          <w:b/>
          <w:i w:val="false"/>
          <w:color w:val="000000"/>
        </w:rPr>
        <w:t xml:space="preserve"> 
  6. Келiсiм-шарт бойынша әскери қызмет өткеруге байланысты шектеулер </w:t>
      </w:r>
    </w:p>
    <w:bookmarkEnd w:id="9"/>
    <w:p>
      <w:pPr>
        <w:spacing w:after="0"/>
        <w:ind w:left="0"/>
        <w:jc w:val="both"/>
      </w:pPr>
      <w:r>
        <w:rPr>
          <w:rFonts w:ascii="Times New Roman"/>
          <w:b w:val="false"/>
          <w:i w:val="false"/>
          <w:color w:val="000000"/>
          <w:sz w:val="28"/>
        </w:rPr>
        <w:t xml:space="preserve">      15. Келiсiм-шарт бойынша әскери қызмет өткеретін әскери қызметшiнiң мыналарға құқығы жоқ: </w:t>
      </w:r>
      <w:r>
        <w:br/>
      </w:r>
      <w:r>
        <w:rPr>
          <w:rFonts w:ascii="Times New Roman"/>
          <w:b w:val="false"/>
          <w:i w:val="false"/>
          <w:color w:val="000000"/>
          <w:sz w:val="28"/>
        </w:rPr>
        <w:t xml:space="preserve">
      1) саяси партияларда, кәсiподақтарда болуға, жергiлiктi өкiлдi органдардың депутаты және жергiлiктi өзiн-өзi басқару органдарының мүшесi болуға; </w:t>
      </w:r>
      <w:r>
        <w:br/>
      </w:r>
      <w:r>
        <w:rPr>
          <w:rFonts w:ascii="Times New Roman"/>
          <w:b w:val="false"/>
          <w:i w:val="false"/>
          <w:color w:val="000000"/>
          <w:sz w:val="28"/>
        </w:rPr>
        <w:t xml:space="preserve">
      2) педагогтiк, ғылыми немесе өзге де шығармашылық қызметтен басқа, кәсiпкерлiк не ақы төленетiн басқалай қызметпен айналысуға;  </w:t>
      </w:r>
      <w:r>
        <w:br/>
      </w:r>
      <w:r>
        <w:rPr>
          <w:rFonts w:ascii="Times New Roman"/>
          <w:b w:val="false"/>
          <w:i w:val="false"/>
          <w:color w:val="000000"/>
          <w:sz w:val="28"/>
        </w:rPr>
        <w:t xml:space="preserve">
      3) әскери мүлiктi, техниканы және қызметтiк ақпаратты қызметтен тыс мақсаттарда пайдалануға;  </w:t>
      </w:r>
      <w:r>
        <w:br/>
      </w:r>
      <w:r>
        <w:rPr>
          <w:rFonts w:ascii="Times New Roman"/>
          <w:b w:val="false"/>
          <w:i w:val="false"/>
          <w:color w:val="000000"/>
          <w:sz w:val="28"/>
        </w:rPr>
        <w:t xml:space="preserve">
      4) мемлекеттiк органдардың қалыпты жұмыс iстеуiне және қызметтік мiндеттердi орындауға кедергi келтiретiн iс-қимылдарға, ереуiлдердi қоса алғандар, қатысуға.  </w:t>
      </w:r>
      <w:r>
        <w:br/>
      </w:r>
      <w:r>
        <w:rPr>
          <w:rFonts w:ascii="Times New Roman"/>
          <w:b w:val="false"/>
          <w:i w:val="false"/>
          <w:color w:val="000000"/>
          <w:sz w:val="28"/>
        </w:rPr>
        <w:t xml:space="preserve">
      16. Қазақстан Республикасы Парламентiнiң депутаты болып сайланған келiсiм-шарт бойынша әскери қызметшi әскери қызметтен босатылады. Депутаттық өкiлеттiк мерзiмi аяқталғаннан кейiн ол заңнамада белгiленген тәртiппен жаңа келiсiм-шарт жасаса отырып, әскери қызметке қайта қабылдануға құқылы.  </w:t>
      </w:r>
    </w:p>
    <w:bookmarkStart w:name="z11" w:id="10"/>
    <w:p>
      <w:pPr>
        <w:spacing w:after="0"/>
        <w:ind w:left="0"/>
        <w:jc w:val="left"/>
      </w:pPr>
      <w:r>
        <w:rPr>
          <w:rFonts w:ascii="Times New Roman"/>
          <w:b/>
          <w:i w:val="false"/>
          <w:color w:val="000000"/>
        </w:rPr>
        <w:t xml:space="preserve"> 
  7. Келiсiм-шарт бойынша әскери қызметке қабылдау, келiсiм-шарт жасасу және оны бұзу </w:t>
      </w:r>
    </w:p>
    <w:bookmarkEnd w:id="10"/>
    <w:p>
      <w:pPr>
        <w:spacing w:after="0"/>
        <w:ind w:left="0"/>
        <w:jc w:val="both"/>
      </w:pPr>
      <w:r>
        <w:rPr>
          <w:rFonts w:ascii="Times New Roman"/>
          <w:b w:val="false"/>
          <w:i w:val="false"/>
          <w:color w:val="000000"/>
          <w:sz w:val="28"/>
        </w:rPr>
        <w:t xml:space="preserve">      17. Әскери қызметке келiсiм-шарт бойынша қабылдау әскери қызмет өткеру туралы жасалған келiсiм-шарт негiзiнде ерiктiлiк тәртiбiмен жүзеге асырылады.  </w:t>
      </w:r>
      <w:r>
        <w:br/>
      </w:r>
      <w:r>
        <w:rPr>
          <w:rFonts w:ascii="Times New Roman"/>
          <w:b w:val="false"/>
          <w:i w:val="false"/>
          <w:color w:val="000000"/>
          <w:sz w:val="28"/>
        </w:rPr>
        <w:t xml:space="preserve">
      18. Әскери қызметке келiсiм-шарт бойынша қабылданатын адамға қатысты арнайы тексеру жүргiзiледi.  </w:t>
      </w:r>
      <w:r>
        <w:br/>
      </w:r>
      <w:r>
        <w:rPr>
          <w:rFonts w:ascii="Times New Roman"/>
          <w:b w:val="false"/>
          <w:i w:val="false"/>
          <w:color w:val="000000"/>
          <w:sz w:val="28"/>
        </w:rPr>
        <w:t xml:space="preserve">
      19. Келiсiм-шарт бойынша әскери қызметке мынадай адам қабылданбайды:  </w:t>
      </w:r>
      <w:r>
        <w:br/>
      </w:r>
      <w:r>
        <w:rPr>
          <w:rFonts w:ascii="Times New Roman"/>
          <w:b w:val="false"/>
          <w:i w:val="false"/>
          <w:color w:val="000000"/>
          <w:sz w:val="28"/>
        </w:rPr>
        <w:t xml:space="preserve">
      1) белгiленген тәртiппен әрекетке қабiлетсiз немесе әрекет қабiлетi шектеулi деп танылған;  </w:t>
      </w:r>
      <w:r>
        <w:br/>
      </w:r>
      <w:r>
        <w:rPr>
          <w:rFonts w:ascii="Times New Roman"/>
          <w:b w:val="false"/>
          <w:i w:val="false"/>
          <w:color w:val="000000"/>
          <w:sz w:val="28"/>
        </w:rPr>
        <w:t xml:space="preserve">
      2) медициналық мекеменiң қорытындысына сәйкес әскери қызмет мiндеттерiн атқаруға кедергi келтiретiн науқасы бар;  </w:t>
      </w:r>
      <w:r>
        <w:br/>
      </w:r>
      <w:r>
        <w:rPr>
          <w:rFonts w:ascii="Times New Roman"/>
          <w:b w:val="false"/>
          <w:i w:val="false"/>
          <w:color w:val="000000"/>
          <w:sz w:val="28"/>
        </w:rPr>
        <w:t xml:space="preserve">
      3) Қазақстан Республикасының заңнамасымен белгiленген шектеулердi өзiне қабылдаудан бас тартқан;  </w:t>
      </w:r>
      <w:r>
        <w:br/>
      </w:r>
      <w:r>
        <w:rPr>
          <w:rFonts w:ascii="Times New Roman"/>
          <w:b w:val="false"/>
          <w:i w:val="false"/>
          <w:color w:val="000000"/>
          <w:sz w:val="28"/>
        </w:rPr>
        <w:t xml:space="preserve">
      4) соттылығы бар не өзiне қатысты қылмыстық іс қозғалған;  </w:t>
      </w:r>
      <w:r>
        <w:br/>
      </w:r>
      <w:r>
        <w:rPr>
          <w:rFonts w:ascii="Times New Roman"/>
          <w:b w:val="false"/>
          <w:i w:val="false"/>
          <w:color w:val="000000"/>
          <w:sz w:val="28"/>
        </w:rPr>
        <w:t xml:space="preserve">
      5) әскери қызметке қабылданардың алдындағы бір жыл iшiнде сыбайлас жемқорлық құқық бұзушылық жасағаны үшiн тәртiптiк жауапқа тартылған немесе қасақана құқық бұзушылығы үшiн сот тәртiбiмен әкiмшiлiк жаза қолданылған.  </w:t>
      </w:r>
      <w:r>
        <w:br/>
      </w:r>
      <w:r>
        <w:rPr>
          <w:rFonts w:ascii="Times New Roman"/>
          <w:b w:val="false"/>
          <w:i w:val="false"/>
          <w:color w:val="000000"/>
          <w:sz w:val="28"/>
        </w:rPr>
        <w:t xml:space="preserve">
      20. Келiсiм-шарт бойынша әскери қызметке қабылданатын кандидаттан бас тартуға мыналар да негiз болып табылады:  </w:t>
      </w:r>
      <w:r>
        <w:br/>
      </w:r>
      <w:r>
        <w:rPr>
          <w:rFonts w:ascii="Times New Roman"/>
          <w:b w:val="false"/>
          <w:i w:val="false"/>
          <w:color w:val="000000"/>
          <w:sz w:val="28"/>
        </w:rPr>
        <w:t xml:space="preserve">
      1) Ереженiң 19-тармағында көрсетiлген мәлiметтердi бұрмалау немесе Ереженiң 25-тармағында көзделген құжаттарды табыс етпеу;  </w:t>
      </w:r>
      <w:r>
        <w:br/>
      </w:r>
      <w:r>
        <w:rPr>
          <w:rFonts w:ascii="Times New Roman"/>
          <w:b w:val="false"/>
          <w:i w:val="false"/>
          <w:color w:val="000000"/>
          <w:sz w:val="28"/>
        </w:rPr>
        <w:t xml:space="preserve">
      2) Қарулы Күштерде кандидаттың дайындық бейiнiне немесе әскери мамандығына сай келетiн бос әскери қызметтердiң болмауы;  </w:t>
      </w:r>
      <w:r>
        <w:br/>
      </w:r>
      <w:r>
        <w:rPr>
          <w:rFonts w:ascii="Times New Roman"/>
          <w:b w:val="false"/>
          <w:i w:val="false"/>
          <w:color w:val="000000"/>
          <w:sz w:val="28"/>
        </w:rPr>
        <w:t xml:space="preserve">
      3) келiсiм-шарт бойынша әскери қызметке қабылданушы кандидаттың "Келiсiм-шарт бойынша әскери қызмет туралы" Заңмен белгіленген талаптарға сай келмеуi.  </w:t>
      </w:r>
      <w:r>
        <w:br/>
      </w:r>
      <w:r>
        <w:rPr>
          <w:rFonts w:ascii="Times New Roman"/>
          <w:b w:val="false"/>
          <w:i w:val="false"/>
          <w:color w:val="000000"/>
          <w:sz w:val="28"/>
        </w:rPr>
        <w:t>
      21. Келiсiм-шарт бойынша әскери қызмет өткеру процесiнде Ереженiң 19 және 25-тармақтары талап ететiн мәлiметтердi жасырғаны не бұрмалағаны белгiлi болған жағдайда, бөлiм (мекеме) командирі (бастығы) "Келiсiм-шарт бойынша әскери қызмет туралы" Қазақстан Республикасы Заңының  </w:t>
      </w:r>
      <w:r>
        <w:rPr>
          <w:rFonts w:ascii="Times New Roman"/>
          <w:b w:val="false"/>
          <w:i w:val="false"/>
          <w:color w:val="000000"/>
          <w:sz w:val="28"/>
        </w:rPr>
        <w:t xml:space="preserve">21-бабы </w:t>
      </w:r>
      <w:r>
        <w:rPr>
          <w:rFonts w:ascii="Times New Roman"/>
          <w:b w:val="false"/>
          <w:i w:val="false"/>
          <w:color w:val="000000"/>
          <w:sz w:val="28"/>
        </w:rPr>
        <w:t xml:space="preserve"> 2-тармағының 1) тармақшасына сәйкес әскери қызметшiмен бiр жақты тәртiппен келiсiм-шартты бұзуға құқылы.  </w:t>
      </w:r>
      <w:r>
        <w:br/>
      </w:r>
      <w:r>
        <w:rPr>
          <w:rFonts w:ascii="Times New Roman"/>
          <w:b w:val="false"/>
          <w:i w:val="false"/>
          <w:color w:val="000000"/>
          <w:sz w:val="28"/>
        </w:rPr>
        <w:t xml:space="preserve">
      22. Келiсiм-шарт бойынша солдаттар, матростар, сержанттар мен старшиналар лауазымдарында әскери қызметiн өткерiп жүрген әскери қызметшiлер 45 жасқа дейiн әскери қызметте бола алады. Көрсетiлген жасқа жеткеннен кейiн олар осы Ережеде белгiленген тәртiппен әскери қызметтен босатылуға жатады. Жоғары кәсiби даярлығын, атқарып жүрген лауазымы бойынша практикалық жұмыс тәжiрибесiн және әскери қызметтi өткеру үшiн денсаулық жағдайы бойынша жарамдылығын ескере отырып, олардың қызмет мерзiмi уәкiлеттi мемлекеттiк орган басшысының шешiмiмен бес жылға дейiн ұзартылуы мүмкін.  </w:t>
      </w:r>
      <w:r>
        <w:br/>
      </w:r>
      <w:r>
        <w:rPr>
          <w:rFonts w:ascii="Times New Roman"/>
          <w:b w:val="false"/>
          <w:i w:val="false"/>
          <w:color w:val="000000"/>
          <w:sz w:val="28"/>
        </w:rPr>
        <w:t xml:space="preserve">
      Уәкiлеттi мемлекеттiк орган басшысының шешiм қабылдауы үшiн командир кандидатуралардың уәкiлеттi мемлекеттiк органға жолданатын тiзiмiн (2-қосымша) ағымдағы жылдың 15 қаңтары мен 15 шiлдесiне ұсынады. Шектi жастан тыс әскери қызметте болуға уәкілеттi мемлекеттiк орган басшысының рұқсатын алған жағдайда, командир осы мерзiмге келiсiм-шартты ұзарту туралы саптық бөлiм бойынша бұйрық шығарады және келiсiм-шарттың екi данасына да (1 және 3-қосымшалар) тиiстi жазба жасайды.  </w:t>
      </w:r>
      <w:r>
        <w:br/>
      </w:r>
      <w:r>
        <w:rPr>
          <w:rFonts w:ascii="Times New Roman"/>
          <w:b w:val="false"/>
          <w:i w:val="false"/>
          <w:color w:val="000000"/>
          <w:sz w:val="28"/>
        </w:rPr>
        <w:t xml:space="preserve">
      23. Солдаттар, матростар, сержанттар мен старшиналар лауазымдарында келiсiм-шарт бойынша әскери қызметке мыналар қабылданады:  </w:t>
      </w:r>
      <w:r>
        <w:br/>
      </w:r>
      <w:r>
        <w:rPr>
          <w:rFonts w:ascii="Times New Roman"/>
          <w:b w:val="false"/>
          <w:i w:val="false"/>
          <w:color w:val="000000"/>
          <w:sz w:val="28"/>
        </w:rPr>
        <w:t xml:space="preserve">
      1) орта немесе кәсiптiк орта бiлiмi бар әскери мiндеттiлер;  </w:t>
      </w:r>
      <w:r>
        <w:br/>
      </w:r>
      <w:r>
        <w:rPr>
          <w:rFonts w:ascii="Times New Roman"/>
          <w:b w:val="false"/>
          <w:i w:val="false"/>
          <w:color w:val="000000"/>
          <w:sz w:val="28"/>
        </w:rPr>
        <w:t xml:space="preserve">
      2) мерзiмдi әскери қызметтен өтiп жүрген әскери қызметшiлер қызмет мерзiмi аяқталғаннан кейiн;  </w:t>
      </w:r>
      <w:r>
        <w:br/>
      </w:r>
      <w:r>
        <w:rPr>
          <w:rFonts w:ascii="Times New Roman"/>
          <w:b w:val="false"/>
          <w:i w:val="false"/>
          <w:color w:val="000000"/>
          <w:sz w:val="28"/>
        </w:rPr>
        <w:t xml:space="preserve">
      3) тиiстi әскери лауазым бейiнi бойынша тектес орта немесе кәсiптiк орта бiлiмi мен мамандығы бар, мерзiмдi әскери қызметтен өтпеген ер және әйел жынысты адамдар.  </w:t>
      </w:r>
      <w:r>
        <w:br/>
      </w:r>
      <w:r>
        <w:rPr>
          <w:rFonts w:ascii="Times New Roman"/>
          <w:b w:val="false"/>
          <w:i w:val="false"/>
          <w:color w:val="000000"/>
          <w:sz w:val="28"/>
        </w:rPr>
        <w:t xml:space="preserve">
      Бұл ретте, запастан қабылданатын әскери қызметшiлердi сержанттар мен старшиналар лауазымдарына тағайындау, егер олардың запастағы сержант әскери атағы болған және білiктілік нормативтерiне сәйкес келген жағдайда ғана жүргiзiледi.  </w:t>
      </w:r>
      <w:r>
        <w:br/>
      </w:r>
      <w:r>
        <w:rPr>
          <w:rFonts w:ascii="Times New Roman"/>
          <w:b w:val="false"/>
          <w:i w:val="false"/>
          <w:color w:val="000000"/>
          <w:sz w:val="28"/>
        </w:rPr>
        <w:t xml:space="preserve">
      24. Келiсiм-шарт бойынша әскери қызметке қабылдау туралы уәкiлеттi мемлекеттiк органнан нарядты (4-қосымша) немесе өкiмдi (5-қосымша) немесе әскери бөлiмнен командирдiң қатынас қағазын (6-қосымша) алған кезде:  </w:t>
      </w:r>
      <w:r>
        <w:br/>
      </w:r>
      <w:r>
        <w:rPr>
          <w:rFonts w:ascii="Times New Roman"/>
          <w:b w:val="false"/>
          <w:i w:val="false"/>
          <w:color w:val="000000"/>
          <w:sz w:val="28"/>
        </w:rPr>
        <w:t xml:space="preserve">
      1) әскери комиссарлар келiсiм-шарт бойынша әскери қызметке қабылданушының жеке iсiн ресiмдейдi, бұл ретте бұрын әскери есепте тұрмаған әйелдердi есепке қояды. Жеке iсiн ресiмдеудi аяқтағаннан кейiн келiсiм-шарттың толтырылған формулярының екiншi данасы қабылданушылардың қолына берiледi, бiрiншi данасы жеке iсiнде тұрады. Көрсетiлген адамдарды әскери есептен шығарады және оларды қолдағы бар нарядтарға, өкiмдерге не қатынас қағаздарына сай қызмет өткеру орнына жолдайды. Қабылданушы адамдардың жеке iстерi белгіленген тәртiппен қызмет орны бойынша жiберiледi;  </w:t>
      </w:r>
      <w:r>
        <w:br/>
      </w:r>
      <w:r>
        <w:rPr>
          <w:rFonts w:ascii="Times New Roman"/>
          <w:b w:val="false"/>
          <w:i w:val="false"/>
          <w:color w:val="000000"/>
          <w:sz w:val="28"/>
        </w:rPr>
        <w:t xml:space="preserve">
      2) әскери бөлiмдердiң (мекемелердiң) командирлерi (бастықтары):  </w:t>
      </w:r>
      <w:r>
        <w:br/>
      </w:r>
      <w:r>
        <w:rPr>
          <w:rFonts w:ascii="Times New Roman"/>
          <w:b w:val="false"/>
          <w:i w:val="false"/>
          <w:color w:val="000000"/>
          <w:sz w:val="28"/>
        </w:rPr>
        <w:t xml:space="preserve">
      басқа әскери бөлiмдерге (мекемелерге) келiсiм-шарт бойынша әскери қызметке түсуге тiлек бiлдiрген мерзiмдi әскери қызмет әскери қызметшiлерi жөнiнде осы әскери қызметшiнiң жеке рапорты негiзiнде әскери қызметшiнiң жеке iсiн ресiмдейдi, оларды әскери бөлiмнiң (мекеменiң) тiзiмдерiнен шығарады және келiсiм-шарт жасасу үшiн нарядқа (өкiмге, қатынас қағазына) сай әскери бөлiмдерге (мекемелерге) жолдайды.  </w:t>
      </w:r>
      <w:r>
        <w:br/>
      </w:r>
      <w:r>
        <w:rPr>
          <w:rFonts w:ascii="Times New Roman"/>
          <w:b w:val="false"/>
          <w:i w:val="false"/>
          <w:color w:val="000000"/>
          <w:sz w:val="28"/>
        </w:rPr>
        <w:t xml:space="preserve">
      Жеке iстi әскери қызметшiнiң қызмет өткеру орны бойынша әскери бөлiмдерге (мекемелерге) жолдайды;  </w:t>
      </w:r>
      <w:r>
        <w:br/>
      </w:r>
      <w:r>
        <w:rPr>
          <w:rFonts w:ascii="Times New Roman"/>
          <w:b w:val="false"/>
          <w:i w:val="false"/>
          <w:color w:val="000000"/>
          <w:sz w:val="28"/>
        </w:rPr>
        <w:t xml:space="preserve">
      мерзiмдi әскери қызметтi өткеру орны бойынша әскери бөлiмде келiсiм-шарт бойынша әскери қызметке қабылдануға тiлек бiлдiрген мерзiмдi әскери қызмет әскери қызметшiлерiне қатысты жеке рапорты негiзiнде жеке iсiн ресiмдейдi, мерзiмдi әскери қызметтен босатады, келiсiм-шарт жасасады және 7-қосымшаға сәйкес бұйрық шығарады;  </w:t>
      </w:r>
      <w:r>
        <w:br/>
      </w:r>
      <w:r>
        <w:rPr>
          <w:rFonts w:ascii="Times New Roman"/>
          <w:b w:val="false"/>
          <w:i w:val="false"/>
          <w:color w:val="000000"/>
          <w:sz w:val="28"/>
        </w:rPr>
        <w:t xml:space="preserve">
      бұрын берiлген қатынас қағазына (нарядқа, өкімге) сай әскери бөлiмге (мекемеге) келген адамдарға, соның iшiнде басқа әскери бөлiмнен келген әскери қызметшiлерге қатысты олар қызмет орнына келiсiмен келiсiм-шарт жасасады және 7-қосымшаға сәйкес бұйрық шығарады.  </w:t>
      </w:r>
      <w:r>
        <w:br/>
      </w:r>
      <w:r>
        <w:rPr>
          <w:rFonts w:ascii="Times New Roman"/>
          <w:b w:val="false"/>
          <w:i w:val="false"/>
          <w:color w:val="000000"/>
          <w:sz w:val="28"/>
        </w:rPr>
        <w:t xml:space="preserve">
      Азаматтарды әскери қызметке жаппай ұйымдастырылған қабылдау кезiнде iрiктеудi жасақтаушы бөлiмнiң (мекеменiң) өкiлi жүргiзедi. Әскери бөлiмнiң өкiлi қол қойған қатынас қағазы (5-қосымша) үмiткерлердi қызмет орнына жiберу үшiн негiз болып табылады.  </w:t>
      </w:r>
      <w:r>
        <w:br/>
      </w:r>
      <w:r>
        <w:rPr>
          <w:rFonts w:ascii="Times New Roman"/>
          <w:b w:val="false"/>
          <w:i w:val="false"/>
          <w:color w:val="000000"/>
          <w:sz w:val="28"/>
        </w:rPr>
        <w:t xml:space="preserve">
      Әскери бөлiм (мекеме) командирi (бастығы) бұйрығының көшiрмесiн осы азамат әскери есепте тұрған әскери комиссариатқа, ал бұдан басқа мерзiмдi әскери қызметтi өткерген адамдардiкiн ол келген әскери бөлiмге жiбередi.  </w:t>
      </w:r>
      <w:r>
        <w:br/>
      </w:r>
      <w:r>
        <w:rPr>
          <w:rFonts w:ascii="Times New Roman"/>
          <w:b w:val="false"/>
          <w:i w:val="false"/>
          <w:color w:val="000000"/>
          <w:sz w:val="28"/>
        </w:rPr>
        <w:t xml:space="preserve">
      Нарядты (өкiмдi, қатынас қағазын) және нұсқаманы ресiмдеген кезде мiндеттi түрде келiсiм-шарттың түрi мен атауы, ал келiсiм-шарт бойынша әскери қызметшiнi жаңа қызмет орнына ауыстыру кезiнде оның қашан, кiммен және қандай мерзiмге жасалғаны қосымша көрсетiледi.  </w:t>
      </w:r>
      <w:r>
        <w:br/>
      </w:r>
      <w:r>
        <w:rPr>
          <w:rFonts w:ascii="Times New Roman"/>
          <w:b w:val="false"/>
          <w:i w:val="false"/>
          <w:color w:val="000000"/>
          <w:sz w:val="28"/>
        </w:rPr>
        <w:t xml:space="preserve">
      Уәкiлеттi мемлекеттiк органдардың штатында тұрғандарды келiсiм-шарт бойынша әскери қызметке қабылдау және босату, осы адамдар ақшалай үлесте тұрған органның саптық бөлiм бойынша бұйрығымен ресiмделедi. Бұл ретте бұйрықтың көшiрмесi әскери комиссариатқа және осы адамдар штатында тұрған органға жiберiледi.  </w:t>
      </w:r>
    </w:p>
    <w:bookmarkStart w:name="z12" w:id="11"/>
    <w:p>
      <w:pPr>
        <w:spacing w:after="0"/>
        <w:ind w:left="0"/>
        <w:jc w:val="left"/>
      </w:pPr>
      <w:r>
        <w:rPr>
          <w:rFonts w:ascii="Times New Roman"/>
          <w:b/>
          <w:i w:val="false"/>
          <w:color w:val="000000"/>
        </w:rPr>
        <w:t xml:space="preserve"> 
  8. Келiсiм-шарт бойынша әскери қызметке қабылдау үшiн ресiмделетiн құжаттар  </w:t>
      </w:r>
    </w:p>
    <w:bookmarkEnd w:id="11"/>
    <w:p>
      <w:pPr>
        <w:spacing w:after="0"/>
        <w:ind w:left="0"/>
        <w:jc w:val="both"/>
      </w:pPr>
      <w:r>
        <w:rPr>
          <w:rFonts w:ascii="Times New Roman"/>
          <w:b w:val="false"/>
          <w:i w:val="false"/>
          <w:color w:val="000000"/>
          <w:sz w:val="28"/>
        </w:rPr>
        <w:t xml:space="preserve">      25. Келiсiм-шарт бойынша әскери қызметке қабылданушы адамдар арнайы тексеруден өтуге және әскери есепте тұрған орны бойынша әскери комиссариатқа немесе мерзiмдi әскери қызмет өткеру орны бойынша әскери бөлiмге (мекемеге) мынадай құжаттарды ұсынуға мiндеттi:  </w:t>
      </w:r>
      <w:r>
        <w:br/>
      </w:r>
      <w:r>
        <w:rPr>
          <w:rFonts w:ascii="Times New Roman"/>
          <w:b w:val="false"/>
          <w:i w:val="false"/>
          <w:color w:val="000000"/>
          <w:sz w:val="28"/>
        </w:rPr>
        <w:t xml:space="preserve">
      1) әскери қызметке ерiктi түрде қабылдауға тiлек бiлдiргенi туралы жеке өтiнiшi (рапорты) (8-қосымша);  </w:t>
      </w:r>
      <w:r>
        <w:br/>
      </w:r>
      <w:r>
        <w:rPr>
          <w:rFonts w:ascii="Times New Roman"/>
          <w:b w:val="false"/>
          <w:i w:val="false"/>
          <w:color w:val="000000"/>
          <w:sz w:val="28"/>
        </w:rPr>
        <w:t xml:space="preserve">
      2) жеке куәлiгiнiң (төлқұжатының), әскери билетiнiң, еңбек кiтапшасының, бiлiмi туралы құжатының, жүргiзушi куәлiгiнiң (басқа да құжаттар), әлеуметтiк жеке код беру туралы куәлiктiң және зейнетақы шартының нотариат куәландырған көшiрмелерi; </w:t>
      </w:r>
      <w:r>
        <w:br/>
      </w:r>
      <w:r>
        <w:rPr>
          <w:rFonts w:ascii="Times New Roman"/>
          <w:b w:val="false"/>
          <w:i w:val="false"/>
          <w:color w:val="000000"/>
          <w:sz w:val="28"/>
        </w:rPr>
        <w:t xml:space="preserve">
      3) өмiрбаяны (басылған және өз қолымен жазылған); </w:t>
      </w:r>
      <w:r>
        <w:br/>
      </w:r>
      <w:r>
        <w:rPr>
          <w:rFonts w:ascii="Times New Roman"/>
          <w:b w:val="false"/>
          <w:i w:val="false"/>
          <w:color w:val="000000"/>
          <w:sz w:val="28"/>
        </w:rPr>
        <w:t xml:space="preserve">
      4) соңғы қызмет (жұмыс, оқу) орнынан мiнездеме; </w:t>
      </w:r>
      <w:r>
        <w:br/>
      </w:r>
      <w:r>
        <w:rPr>
          <w:rFonts w:ascii="Times New Roman"/>
          <w:b w:val="false"/>
          <w:i w:val="false"/>
          <w:color w:val="000000"/>
          <w:sz w:val="28"/>
        </w:rPr>
        <w:t xml:space="preserve">
      5) азаматтарды тiркеу кiтабын берген аумақтық әдiлет органының мөрiмен расталған азаматтарды тiркеу кiтабының көшiрмесi; </w:t>
      </w:r>
      <w:r>
        <w:br/>
      </w:r>
      <w:r>
        <w:rPr>
          <w:rFonts w:ascii="Times New Roman"/>
          <w:b w:val="false"/>
          <w:i w:val="false"/>
          <w:color w:val="000000"/>
          <w:sz w:val="28"/>
        </w:rPr>
        <w:t xml:space="preserve">
      6) 9х12, 3x4 сурет - 2 данадан; </w:t>
      </w:r>
      <w:r>
        <w:br/>
      </w:r>
      <w:r>
        <w:rPr>
          <w:rFonts w:ascii="Times New Roman"/>
          <w:b w:val="false"/>
          <w:i w:val="false"/>
          <w:color w:val="000000"/>
          <w:sz w:val="28"/>
        </w:rPr>
        <w:t xml:space="preserve">
      7) әскери қызметке жарамдылығы туралы қорытындысымен медициналық куәландыру картасы (картаға туберкулез, терi-сөз, жүйке-неврология және наркология диспансерлерiнен анықтамалар, флюоро (рентген) грамма, ЭКГ нәтижелерi, жалпы зәр, қан және АҚТҚ-ға жалпы тексерулер қоса берiледi); </w:t>
      </w:r>
      <w:r>
        <w:br/>
      </w:r>
      <w:r>
        <w:rPr>
          <w:rFonts w:ascii="Times New Roman"/>
          <w:b w:val="false"/>
          <w:i w:val="false"/>
          <w:color w:val="000000"/>
          <w:sz w:val="28"/>
        </w:rPr>
        <w:t xml:space="preserve">
      8) сотты болмағаны туралы анықтама. </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Үкіметінің 2005.07.21. N  761 (2005 жылғы 1 қыркүйектен бастап қолданысқа енгізіледі)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26. Мемлекеттiк құпияларды құрайтын мәліметтерге рұқсатты ресiмдеу талап етiлетiн лауазымдарға орналасуға үмiткерлер мыналарды қосымша ұсынады: </w:t>
      </w:r>
      <w:r>
        <w:br/>
      </w:r>
      <w:r>
        <w:rPr>
          <w:rFonts w:ascii="Times New Roman"/>
          <w:b w:val="false"/>
          <w:i w:val="false"/>
          <w:color w:val="000000"/>
          <w:sz w:val="28"/>
        </w:rPr>
        <w:t xml:space="preserve">
      1) сауалнама; </w:t>
      </w:r>
      <w:r>
        <w:br/>
      </w:r>
      <w:r>
        <w:rPr>
          <w:rFonts w:ascii="Times New Roman"/>
          <w:b w:val="false"/>
          <w:i w:val="false"/>
          <w:color w:val="000000"/>
          <w:sz w:val="28"/>
        </w:rPr>
        <w:t xml:space="preserve">
      2) 4,5х6 - 2 суретi; </w:t>
      </w:r>
      <w:r>
        <w:br/>
      </w:r>
      <w:r>
        <w:rPr>
          <w:rFonts w:ascii="Times New Roman"/>
          <w:b w:val="false"/>
          <w:i w:val="false"/>
          <w:color w:val="000000"/>
          <w:sz w:val="28"/>
        </w:rPr>
        <w:t xml:space="preserve">
      3) мемлекеттiк құпиялармен жұмыс iстеуге рұқсат ресiмделетiн адамдар үшiн, онда медициналық жарамсыздықтар болуын медициналық куәландыру туралы анықтама. </w:t>
      </w:r>
      <w:r>
        <w:br/>
      </w:r>
      <w:r>
        <w:rPr>
          <w:rFonts w:ascii="Times New Roman"/>
          <w:b w:val="false"/>
          <w:i w:val="false"/>
          <w:color w:val="000000"/>
          <w:sz w:val="28"/>
        </w:rPr>
        <w:t xml:space="preserve">
      27. Әскери комиссариаттар, әскери бөлiмдердiң (мекемелердiң) командирлерi (бастықтары) Ереженiң 26-тармағында көрсетiлген адамдарға жеке iстi мынадай құжаттармен толықтырады:  </w:t>
      </w:r>
      <w:r>
        <w:br/>
      </w:r>
      <w:r>
        <w:rPr>
          <w:rFonts w:ascii="Times New Roman"/>
          <w:b w:val="false"/>
          <w:i w:val="false"/>
          <w:color w:val="000000"/>
          <w:sz w:val="28"/>
        </w:rPr>
        <w:t xml:space="preserve">
      1) толтырылған келiсiм-шарт формуляры;  </w:t>
      </w:r>
      <w:r>
        <w:br/>
      </w:r>
      <w:r>
        <w:rPr>
          <w:rFonts w:ascii="Times New Roman"/>
          <w:b w:val="false"/>
          <w:i w:val="false"/>
          <w:color w:val="000000"/>
          <w:sz w:val="28"/>
        </w:rPr>
        <w:t xml:space="preserve">
      2) дене дайындығын тексеру нәтижелерi;  </w:t>
      </w:r>
      <w:r>
        <w:br/>
      </w:r>
      <w:r>
        <w:rPr>
          <w:rFonts w:ascii="Times New Roman"/>
          <w:b w:val="false"/>
          <w:i w:val="false"/>
          <w:color w:val="000000"/>
          <w:sz w:val="28"/>
        </w:rPr>
        <w:t xml:space="preserve">
      3) қызметке қабылданушының қатысуымен толтырылған қызметтерi тiзiмi;  </w:t>
      </w:r>
      <w:r>
        <w:br/>
      </w:r>
      <w:r>
        <w:rPr>
          <w:rFonts w:ascii="Times New Roman"/>
          <w:b w:val="false"/>
          <w:i w:val="false"/>
          <w:color w:val="000000"/>
          <w:sz w:val="28"/>
        </w:rPr>
        <w:t xml:space="preserve">
      4) кәсiби жарамдылығы туралы қорытындысымен бiрге психологиялық кәсiби iрiктеу картасы.  </w:t>
      </w:r>
      <w:r>
        <w:br/>
      </w:r>
      <w:r>
        <w:rPr>
          <w:rFonts w:ascii="Times New Roman"/>
          <w:b w:val="false"/>
          <w:i w:val="false"/>
          <w:color w:val="000000"/>
          <w:sz w:val="28"/>
        </w:rPr>
        <w:t xml:space="preserve">
      28. Келiсiм-шарт бойынша әскери қызметке қабылдауға тiлек білдiрушi, бiрақ мерзiмдi әскери қызметке шақырудан кейiнге қалдырылуға құқығы бар адамдар әскери есепте тұрған орны бойынша әскери комиссариатқа алдын ала мынадай құжаттарды ұсынуға мiндеттi:  </w:t>
      </w:r>
      <w:r>
        <w:br/>
      </w:r>
      <w:r>
        <w:rPr>
          <w:rFonts w:ascii="Times New Roman"/>
          <w:b w:val="false"/>
          <w:i w:val="false"/>
          <w:color w:val="000000"/>
          <w:sz w:val="28"/>
        </w:rPr>
        <w:t xml:space="preserve">
      1) жеке өтiнiшi;  </w:t>
      </w:r>
      <w:r>
        <w:br/>
      </w:r>
      <w:r>
        <w:rPr>
          <w:rFonts w:ascii="Times New Roman"/>
          <w:b w:val="false"/>
          <w:i w:val="false"/>
          <w:color w:val="000000"/>
          <w:sz w:val="28"/>
        </w:rPr>
        <w:t xml:space="preserve">
      2) мүдделi адамдар мен халықты әлеуметтiк қорғау органдарынан нотариалдық куәландырылған құжаттар.  </w:t>
      </w:r>
      <w:r>
        <w:br/>
      </w:r>
      <w:r>
        <w:rPr>
          <w:rFonts w:ascii="Times New Roman"/>
          <w:b w:val="false"/>
          <w:i w:val="false"/>
          <w:color w:val="000000"/>
          <w:sz w:val="28"/>
        </w:rPr>
        <w:t xml:space="preserve">
      29. Әскери комиссарлар Ереженiң 28-тармағында көрсетiлген адамдарға қатысты уәкiлеттi мемлекеттiк органға 28-тармақта көрсетiлген құжаттармен бiрге мынадай құжаттарды ұсынады:  </w:t>
      </w:r>
      <w:r>
        <w:br/>
      </w:r>
      <w:r>
        <w:rPr>
          <w:rFonts w:ascii="Times New Roman"/>
          <w:b w:val="false"/>
          <w:i w:val="false"/>
          <w:color w:val="000000"/>
          <w:sz w:val="28"/>
        </w:rPr>
        <w:t xml:space="preserve">
      1) шақырылуы кейінге қалдырылғаны және ол адамды әскери міндеттiлер есебiне ауыстырғаны туралы аудандық (қалалық) шақыру комиссиясының хаттамасынан көшiрме;  </w:t>
      </w:r>
      <w:r>
        <w:br/>
      </w:r>
      <w:r>
        <w:rPr>
          <w:rFonts w:ascii="Times New Roman"/>
          <w:b w:val="false"/>
          <w:i w:val="false"/>
          <w:color w:val="000000"/>
          <w:sz w:val="28"/>
        </w:rPr>
        <w:t xml:space="preserve">
      2) осы азаматты ерiктi тәртiппен Қарулы Күштерге қабылдауға рұқсат ету қажеттiлiгiнiң себептерi мен негiздемесi егжей-тегжейлi баяндалған түсiндiрме жазба.  </w:t>
      </w:r>
      <w:r>
        <w:br/>
      </w:r>
      <w:r>
        <w:rPr>
          <w:rFonts w:ascii="Times New Roman"/>
          <w:b w:val="false"/>
          <w:i w:val="false"/>
          <w:color w:val="000000"/>
          <w:sz w:val="28"/>
        </w:rPr>
        <w:t xml:space="preserve">
      Уәкiлеттi мемлекеттiк орган көрсетiлген адамды келiсiм-шарт бойынша әскери қызметке қабылдау туралы шешiм қабылдайды, ол өкiммен ресiмделедi (4-қосымша).  </w:t>
      </w:r>
      <w:r>
        <w:br/>
      </w:r>
      <w:r>
        <w:rPr>
          <w:rFonts w:ascii="Times New Roman"/>
          <w:b w:val="false"/>
          <w:i w:val="false"/>
          <w:color w:val="000000"/>
          <w:sz w:val="28"/>
        </w:rPr>
        <w:t xml:space="preserve">
      Барлық құжат өкiммен бiрге белгiленген тәртiппен әскери комиссариатқа жiберiледi.  </w:t>
      </w:r>
      <w:r>
        <w:br/>
      </w:r>
      <w:r>
        <w:rPr>
          <w:rFonts w:ascii="Times New Roman"/>
          <w:b w:val="false"/>
          <w:i w:val="false"/>
          <w:color w:val="000000"/>
          <w:sz w:val="28"/>
        </w:rPr>
        <w:t xml:space="preserve">
      30. Ереженiң 25, 26, 27-тармақтарында, ал уәкiлеттi мемлекеттiк орган оң шешкен жағдайда Ереженiң 28, 29-тармақтарында көрсетiлген құжаттар келiсiм-шарт бойынша әскери қызметке қабылданатын адамның жеке iсiне енгiзiледi.  </w:t>
      </w:r>
      <w:r>
        <w:br/>
      </w:r>
      <w:r>
        <w:rPr>
          <w:rFonts w:ascii="Times New Roman"/>
          <w:b w:val="false"/>
          <w:i w:val="false"/>
          <w:color w:val="000000"/>
          <w:sz w:val="28"/>
        </w:rPr>
        <w:t xml:space="preserve">
      Режимдiк бөлiмдерге әскери қызметшiлер лауазымдарына, сондай-ақ құпия жұмыспен байланысты басқа да лауазымдарға iрiктелген адамдардың құжаттары құзыреттi органдар арқылы ресiмделедi.  </w:t>
      </w:r>
      <w:r>
        <w:br/>
      </w:r>
      <w:r>
        <w:rPr>
          <w:rFonts w:ascii="Times New Roman"/>
          <w:b w:val="false"/>
          <w:i w:val="false"/>
          <w:color w:val="000000"/>
          <w:sz w:val="28"/>
        </w:rPr>
        <w:t xml:space="preserve">
      Бұйрық (7-қосымша) шығару мемлекеттiк құпияларға рұқсат ету келiсілгеннен кейiн ғана жүргiзiледi. Осы бұйрық жеке құрамның тiзiмiне енгiзу үшiн негiз болып табылады.  </w:t>
      </w:r>
      <w:r>
        <w:br/>
      </w:r>
      <w:r>
        <w:rPr>
          <w:rFonts w:ascii="Times New Roman"/>
          <w:b w:val="false"/>
          <w:i w:val="false"/>
          <w:color w:val="000000"/>
          <w:sz w:val="28"/>
        </w:rPr>
        <w:t xml:space="preserve">
      31. Келiсiм-шарт (1-қосымша) жазбаша түрде әскери қызметте болудың шектi жасына жеткенге дейiн екi данада жасалады және тараптар қол қояды. Келiсiм-шарттың бiр данасы әскери қызметке қабылданатын адамға беріледi. Келiсiм-шарт бланкiлердi тiркеу кiтабында (9-қосымша) есепке алынады.  </w:t>
      </w:r>
      <w:r>
        <w:br/>
      </w:r>
      <w:r>
        <w:rPr>
          <w:rFonts w:ascii="Times New Roman"/>
          <w:b w:val="false"/>
          <w:i w:val="false"/>
          <w:color w:val="000000"/>
          <w:sz w:val="28"/>
        </w:rPr>
        <w:t xml:space="preserve">
      Келiсiм-шартта және қызметке қабылданушыны лауазымға тағайындау туралы бұйрықта көрсетiлген күн келiсiм-шарт бойынша әскери қызметшiнiң қызметтiк мiндеттерiн атқаруды бастаған күнi болып саналады.  </w:t>
      </w:r>
      <w:r>
        <w:br/>
      </w:r>
      <w:r>
        <w:rPr>
          <w:rFonts w:ascii="Times New Roman"/>
          <w:b w:val="false"/>
          <w:i w:val="false"/>
          <w:color w:val="000000"/>
          <w:sz w:val="28"/>
        </w:rPr>
        <w:t xml:space="preserve">
      Келiсiм-шарт бойынша әскери қызметке кандидаттар бөлiмге келiсiмен бөлiм командирiнiң өз шешiмiн негiздеген жазбаша бұйрығы бойынша мынаған жолдануы мүмкiн:  </w:t>
      </w:r>
      <w:r>
        <w:br/>
      </w:r>
      <w:r>
        <w:rPr>
          <w:rFonts w:ascii="Times New Roman"/>
          <w:b w:val="false"/>
          <w:i w:val="false"/>
          <w:color w:val="000000"/>
          <w:sz w:val="28"/>
        </w:rPr>
        <w:t xml:space="preserve">
      1) әскери-дәрiгерлiк комиссиялардың әскери-медициналық куәландыруына;  </w:t>
      </w:r>
      <w:r>
        <w:br/>
      </w:r>
      <w:r>
        <w:rPr>
          <w:rFonts w:ascii="Times New Roman"/>
          <w:b w:val="false"/>
          <w:i w:val="false"/>
          <w:color w:val="000000"/>
          <w:sz w:val="28"/>
        </w:rPr>
        <w:t xml:space="preserve">
      2) келiсiм-шарт бойынша әскери қызметке азаматтарды қабылдау үшiн дене дайындығы нормативi бойынша дене дайындығын тапсыруға;  </w:t>
      </w:r>
      <w:r>
        <w:br/>
      </w:r>
      <w:r>
        <w:rPr>
          <w:rFonts w:ascii="Times New Roman"/>
          <w:b w:val="false"/>
          <w:i w:val="false"/>
          <w:color w:val="000000"/>
          <w:sz w:val="28"/>
        </w:rPr>
        <w:t xml:space="preserve">
      3) психологиялық-кәсiби жарамдылығын айқындау жөнiндегi тестiлеуге.  </w:t>
      </w:r>
      <w:r>
        <w:br/>
      </w:r>
      <w:r>
        <w:rPr>
          <w:rFonts w:ascii="Times New Roman"/>
          <w:b w:val="false"/>
          <w:i w:val="false"/>
          <w:color w:val="000000"/>
          <w:sz w:val="28"/>
        </w:rPr>
        <w:t xml:space="preserve">
      Бұл жағдайда бұйрықтың көшiрмесi мен қорытындылары уәкілеттi мемлекеттiк органға жiберiледi.  </w:t>
      </w:r>
      <w:r>
        <w:br/>
      </w:r>
      <w:r>
        <w:rPr>
          <w:rFonts w:ascii="Times New Roman"/>
          <w:b w:val="false"/>
          <w:i w:val="false"/>
          <w:color w:val="000000"/>
          <w:sz w:val="28"/>
        </w:rPr>
        <w:t xml:space="preserve">
      Келiсiм-шартқа және жеке iсiне енгiзу үшiн бұйрықтың (7-қосымша) көшiрмесi келiсiм-шарт бойынша осы әскери қызметшi ақшалай үлесiнде және штатында тұрған органға жiберiледi.  </w:t>
      </w:r>
      <w:r>
        <w:br/>
      </w:r>
      <w:r>
        <w:rPr>
          <w:rFonts w:ascii="Times New Roman"/>
          <w:b w:val="false"/>
          <w:i w:val="false"/>
          <w:color w:val="000000"/>
          <w:sz w:val="28"/>
        </w:rPr>
        <w:t xml:space="preserve">
      Келiсiм-шарт қызметi мәселелерiмен айналысатын кадр құрылымы жоқ әскери бөлiмдерде (мекемелерде) жеке iстер келiсiм-шарт бойынша әскери қызметшi штатта тұрған әскери бөлiмнiң (мекеменiң) құпия iс қағаз жүргiзуiнде сақталады.  </w:t>
      </w:r>
      <w:r>
        <w:br/>
      </w:r>
      <w:r>
        <w:rPr>
          <w:rFonts w:ascii="Times New Roman"/>
          <w:b w:val="false"/>
          <w:i w:val="false"/>
          <w:color w:val="000000"/>
          <w:sz w:val="28"/>
        </w:rPr>
        <w:t xml:space="preserve">
      Бұл жағдайда келiсiм-шарт бойынша әскери қызметшiлермен жұмыс жүргізу жөніндегі міндеттерді жүктеу жеке бұйрықпен ресiмделедi.  </w:t>
      </w:r>
      <w:r>
        <w:br/>
      </w:r>
      <w:r>
        <w:rPr>
          <w:rFonts w:ascii="Times New Roman"/>
          <w:b w:val="false"/>
          <w:i w:val="false"/>
          <w:color w:val="000000"/>
          <w:sz w:val="28"/>
        </w:rPr>
        <w:t xml:space="preserve">
      32. Қаржы органы жоқ әскери бөлiмдерде (мекемелерде) бұйрықтың көшiрмесi келiсiм-шарт бойынша әскери қызметшi ақша үлесiнде тұрған әскери бөлiмге (мекемеге) жiберiледi.  </w:t>
      </w:r>
    </w:p>
    <w:bookmarkStart w:name="z13" w:id="12"/>
    <w:p>
      <w:pPr>
        <w:spacing w:after="0"/>
        <w:ind w:left="0"/>
        <w:jc w:val="left"/>
      </w:pPr>
      <w:r>
        <w:rPr>
          <w:rFonts w:ascii="Times New Roman"/>
          <w:b/>
          <w:i w:val="false"/>
          <w:color w:val="000000"/>
        </w:rPr>
        <w:t xml:space="preserve"> 
  9. Келiсiм-шарттың түрлерi және оны жасасу тәртiбi </w:t>
      </w:r>
    </w:p>
    <w:bookmarkEnd w:id="12"/>
    <w:p>
      <w:pPr>
        <w:spacing w:after="0"/>
        <w:ind w:left="0"/>
        <w:jc w:val="both"/>
      </w:pPr>
      <w:r>
        <w:rPr>
          <w:rFonts w:ascii="Times New Roman"/>
          <w:b w:val="false"/>
          <w:i w:val="false"/>
          <w:color w:val="000000"/>
          <w:sz w:val="28"/>
        </w:rPr>
        <w:t xml:space="preserve">        33. Әскери қызметке қабылданатын адам осы Ереженiң 23-тармағына сәйкес әскери қызмет өткеру үшiн келiсiм-шарттың мынадай түрлерiнiң бiреуiн жасасады:  </w:t>
      </w:r>
      <w:r>
        <w:br/>
      </w:r>
      <w:r>
        <w:rPr>
          <w:rFonts w:ascii="Times New Roman"/>
          <w:b w:val="false"/>
          <w:i w:val="false"/>
          <w:color w:val="000000"/>
          <w:sz w:val="28"/>
        </w:rPr>
        <w:t xml:space="preserve">
      1) "А" - "Қазақстан Республикасы Қарулы Күштерiнiң кадрларында";  </w:t>
      </w:r>
      <w:r>
        <w:br/>
      </w:r>
      <w:r>
        <w:rPr>
          <w:rFonts w:ascii="Times New Roman"/>
          <w:b w:val="false"/>
          <w:i w:val="false"/>
          <w:color w:val="000000"/>
          <w:sz w:val="28"/>
        </w:rPr>
        <w:t xml:space="preserve">
      2) "Б" - "нақты әскери бөлiмнiң кадрларында";  </w:t>
      </w:r>
      <w:r>
        <w:br/>
      </w:r>
      <w:r>
        <w:rPr>
          <w:rFonts w:ascii="Times New Roman"/>
          <w:b w:val="false"/>
          <w:i w:val="false"/>
          <w:color w:val="000000"/>
          <w:sz w:val="28"/>
        </w:rPr>
        <w:t xml:space="preserve">
      3) "В" - "нақты әскери бөлiмнiң нақты лауазымында".  </w:t>
      </w:r>
      <w:r>
        <w:br/>
      </w:r>
      <w:r>
        <w:rPr>
          <w:rFonts w:ascii="Times New Roman"/>
          <w:b w:val="false"/>
          <w:i w:val="false"/>
          <w:color w:val="000000"/>
          <w:sz w:val="28"/>
        </w:rPr>
        <w:t xml:space="preserve">
      Бұл ретте командирлердiң (бастықтардың) құқықтарына сәйкес келiсiм-шарт жасасудың мынадай тәртiбi белгiленедi:  </w:t>
      </w:r>
      <w:r>
        <w:br/>
      </w:r>
      <w:r>
        <w:rPr>
          <w:rFonts w:ascii="Times New Roman"/>
          <w:b w:val="false"/>
          <w:i w:val="false"/>
          <w:color w:val="000000"/>
          <w:sz w:val="28"/>
        </w:rPr>
        <w:t xml:space="preserve">
      "А" түрi бойынша - уәкiлеттi мемлекеттiк органның келiсiм-шарт қызметi;  </w:t>
      </w:r>
      <w:r>
        <w:br/>
      </w:r>
      <w:r>
        <w:rPr>
          <w:rFonts w:ascii="Times New Roman"/>
          <w:b w:val="false"/>
          <w:i w:val="false"/>
          <w:color w:val="000000"/>
          <w:sz w:val="28"/>
        </w:rPr>
        <w:t xml:space="preserve">
      "Б" түрi бойынша - әскер түрiнiң, округiнiң, әскерлерiнің қолбасшылары және уәкiлеттi мемлекеттiк органның департаменттерiнiң, бас басқармалары мен басқармаларының және оларға теңестiрілген құрылымдарының бастықтары;  </w:t>
      </w:r>
      <w:r>
        <w:br/>
      </w:r>
      <w:r>
        <w:rPr>
          <w:rFonts w:ascii="Times New Roman"/>
          <w:b w:val="false"/>
          <w:i w:val="false"/>
          <w:color w:val="000000"/>
          <w:sz w:val="28"/>
        </w:rPr>
        <w:t xml:space="preserve">
      "В" түрi бойынша - бригадаға, құрамаға дейiнгi әскери бөлiмдердiң (мекемелердiң) және уәкiлеттi мемлекеттiк органның оларға теңестiрiлген құрылымдарының командирлерi (бастықтары).  </w:t>
      </w:r>
      <w:r>
        <w:br/>
      </w:r>
      <w:r>
        <w:rPr>
          <w:rFonts w:ascii="Times New Roman"/>
          <w:b w:val="false"/>
          <w:i w:val="false"/>
          <w:color w:val="000000"/>
          <w:sz w:val="28"/>
        </w:rPr>
        <w:t xml:space="preserve">
      34. "В" түрi бойынша алғашқы келiсiм-шартқа, әдетте, үш жылға қол қойылады, келесi келiсiм-шарттар әскери қызметте болудың шектi жасына жеткенге дейiн бес жыл және он жыл мерзiмге жасалады. Кадет корпусының түлектерiмен қабылдау емтихандары басталғанға дейiн бес жылға сержант лауазымдарында қызмет өткеруге келiсiм-шарт жасалады.  </w:t>
      </w:r>
      <w:r>
        <w:br/>
      </w:r>
      <w:r>
        <w:rPr>
          <w:rFonts w:ascii="Times New Roman"/>
          <w:b w:val="false"/>
          <w:i w:val="false"/>
          <w:color w:val="000000"/>
          <w:sz w:val="28"/>
        </w:rPr>
        <w:t xml:space="preserve">
      35. Келiсiм-шарт мына лауазымдарға әскери қызметке қабылдау кезiнде жасалады:  </w:t>
      </w:r>
      <w:r>
        <w:br/>
      </w:r>
      <w:r>
        <w:rPr>
          <w:rFonts w:ascii="Times New Roman"/>
          <w:b w:val="false"/>
          <w:i w:val="false"/>
          <w:color w:val="000000"/>
          <w:sz w:val="28"/>
        </w:rPr>
        <w:t xml:space="preserve">
      1) қатардағы құрам - үш жылға;  </w:t>
      </w:r>
      <w:r>
        <w:br/>
      </w:r>
      <w:r>
        <w:rPr>
          <w:rFonts w:ascii="Times New Roman"/>
          <w:b w:val="false"/>
          <w:i w:val="false"/>
          <w:color w:val="000000"/>
          <w:sz w:val="28"/>
        </w:rPr>
        <w:t xml:space="preserve">
      2) сержанттар, старшиналар - бес жылға (Кадет корпусының оқушылары 17 жасқа жеткеннен кейiн оқуы аяқталғанға дейiнгi, аяқтағаннан кейiн бес жыл мерзiмге "А" түрi бойынша келiсiм-шарт жасасу мiндетiмен).  </w:t>
      </w:r>
      <w:r>
        <w:br/>
      </w:r>
      <w:r>
        <w:rPr>
          <w:rFonts w:ascii="Times New Roman"/>
          <w:b w:val="false"/>
          <w:i w:val="false"/>
          <w:color w:val="000000"/>
          <w:sz w:val="28"/>
        </w:rPr>
        <w:t xml:space="preserve">
      Өз қызметiн әскери қызметте болудың шектi жасынан тыс ұзартуға тiлек білдiрген келiсiм-шарт бойынша әскери қызметшi шекті жасқа жетуге дейiн үш ай қалғанда әскери бөлімнің (мекеменiң) командирiне (бастығына) рапортпен (10-қосымша) өтiнiш жасайды.  </w:t>
      </w:r>
      <w:r>
        <w:br/>
      </w:r>
      <w:r>
        <w:rPr>
          <w:rFonts w:ascii="Times New Roman"/>
          <w:b w:val="false"/>
          <w:i w:val="false"/>
          <w:color w:val="000000"/>
          <w:sz w:val="28"/>
        </w:rPr>
        <w:t xml:space="preserve">
      Штат өзгерген кезде тиiстi санаттағы келiсiм-шарт бойынша әскери қызметшiлердiң штат санын кемiтпестен лауазымдарға қайта тағайындау келiсiм-шарт бойынша әскери қызметшiнiң рапорты негiзiнде саптық бөлiм бойынша бұйрықтармен жүргiзiледi.  </w:t>
      </w:r>
    </w:p>
    <w:bookmarkStart w:name="z14" w:id="13"/>
    <w:p>
      <w:pPr>
        <w:spacing w:after="0"/>
        <w:ind w:left="0"/>
        <w:jc w:val="left"/>
      </w:pPr>
      <w:r>
        <w:rPr>
          <w:rFonts w:ascii="Times New Roman"/>
          <w:b/>
          <w:i w:val="false"/>
          <w:color w:val="000000"/>
        </w:rPr>
        <w:t xml:space="preserve"> 
  10. Келiсiм-шарт бойынша әскери қызметшiнiң құқықтары мен мiндеттерi </w:t>
      </w:r>
    </w:p>
    <w:bookmarkEnd w:id="13"/>
    <w:p>
      <w:pPr>
        <w:spacing w:after="0"/>
        <w:ind w:left="0"/>
        <w:jc w:val="both"/>
      </w:pPr>
      <w:r>
        <w:rPr>
          <w:rFonts w:ascii="Times New Roman"/>
          <w:b w:val="false"/>
          <w:i w:val="false"/>
          <w:color w:val="000000"/>
          <w:sz w:val="28"/>
        </w:rPr>
        <w:t xml:space="preserve">        36. Келiсiм-шарт бойынша әскери қызметшi мыналарға құқылы:  </w:t>
      </w:r>
      <w:r>
        <w:br/>
      </w:r>
      <w:r>
        <w:rPr>
          <w:rFonts w:ascii="Times New Roman"/>
          <w:b w:val="false"/>
          <w:i w:val="false"/>
          <w:color w:val="000000"/>
          <w:sz w:val="28"/>
        </w:rPr>
        <w:t>
      1) "Келiсiм-шарт бойынша әскери қызмет туралы" ҚР  </w:t>
      </w:r>
      <w:r>
        <w:rPr>
          <w:rFonts w:ascii="Times New Roman"/>
          <w:b w:val="false"/>
          <w:i w:val="false"/>
          <w:color w:val="000000"/>
          <w:sz w:val="28"/>
        </w:rPr>
        <w:t xml:space="preserve">Заңында </w:t>
      </w:r>
      <w:r>
        <w:rPr>
          <w:rFonts w:ascii="Times New Roman"/>
          <w:b w:val="false"/>
          <w:i w:val="false"/>
          <w:color w:val="000000"/>
          <w:sz w:val="28"/>
        </w:rPr>
        <w:t xml:space="preserve"> көзделген шектеулер ескерiле отырып, Қазақстан Республикасының  </w:t>
      </w:r>
      <w:r>
        <w:rPr>
          <w:rFonts w:ascii="Times New Roman"/>
          <w:b w:val="false"/>
          <w:i w:val="false"/>
          <w:color w:val="000000"/>
          <w:sz w:val="28"/>
        </w:rPr>
        <w:t xml:space="preserve">Конституциясымен </w:t>
      </w:r>
      <w:r>
        <w:rPr>
          <w:rFonts w:ascii="Times New Roman"/>
          <w:b w:val="false"/>
          <w:i w:val="false"/>
          <w:color w:val="000000"/>
          <w:sz w:val="28"/>
        </w:rPr>
        <w:t xml:space="preserve"> және заңнамасымен кепілдік берiлген құқықтар мен бостандықтарды пайдалануға;  </w:t>
      </w:r>
      <w:r>
        <w:br/>
      </w:r>
      <w:r>
        <w:rPr>
          <w:rFonts w:ascii="Times New Roman"/>
          <w:b w:val="false"/>
          <w:i w:val="false"/>
          <w:color w:val="000000"/>
          <w:sz w:val="28"/>
        </w:rPr>
        <w:t xml:space="preserve">
      2) жеке қадiр-қасиетiнiң құрметтелуiне, командирлер (бастықтар) және өзге де лауазымды адамдар тарапынан өзiне әдiл және құрметпен қаралуына;  </w:t>
      </w:r>
      <w:r>
        <w:br/>
      </w:r>
      <w:r>
        <w:rPr>
          <w:rFonts w:ascii="Times New Roman"/>
          <w:b w:val="false"/>
          <w:i w:val="false"/>
          <w:color w:val="000000"/>
          <w:sz w:val="28"/>
        </w:rPr>
        <w:t xml:space="preserve">
      3) Қазақстан Республикасының заңнамасында көзделген нормалар бойынша және тәртiппен мемлекет есебiнен ақшалай және заттай үлеспен қамтамасыз етiлуге;  </w:t>
      </w:r>
      <w:r>
        <w:br/>
      </w:r>
      <w:r>
        <w:rPr>
          <w:rFonts w:ascii="Times New Roman"/>
          <w:b w:val="false"/>
          <w:i w:val="false"/>
          <w:color w:val="000000"/>
          <w:sz w:val="28"/>
        </w:rPr>
        <w:t xml:space="preserve">
      4) Қазақстан Республикасының заңнамасына сәйкес зейнетақымен қамсыздандырылуға, әлеуметтiк және құқықтық қорғалуға;  </w:t>
      </w:r>
      <w:r>
        <w:br/>
      </w:r>
      <w:r>
        <w:rPr>
          <w:rFonts w:ascii="Times New Roman"/>
          <w:b w:val="false"/>
          <w:i w:val="false"/>
          <w:color w:val="000000"/>
          <w:sz w:val="28"/>
        </w:rPr>
        <w:t xml:space="preserve">
      5) бiлiктiлiгi, қабiлетi, өзiнiң қызметтiк мiндеттерiн адал атқаруы ескеріле отырып, қызмет бабында өсiрілуге;  </w:t>
      </w:r>
      <w:r>
        <w:br/>
      </w:r>
      <w:r>
        <w:rPr>
          <w:rFonts w:ascii="Times New Roman"/>
          <w:b w:val="false"/>
          <w:i w:val="false"/>
          <w:color w:val="000000"/>
          <w:sz w:val="28"/>
        </w:rPr>
        <w:t xml:space="preserve">
      6) негiзсiз айыптаулар болған кезде қызметтiк тергеу жүргiзiлуiн талап етуге;  </w:t>
      </w:r>
      <w:r>
        <w:br/>
      </w:r>
      <w:r>
        <w:rPr>
          <w:rFonts w:ascii="Times New Roman"/>
          <w:b w:val="false"/>
          <w:i w:val="false"/>
          <w:color w:val="000000"/>
          <w:sz w:val="28"/>
        </w:rPr>
        <w:t xml:space="preserve">
      7) өмiрi мен денсаулығының қорғалуына;  </w:t>
      </w:r>
      <w:r>
        <w:br/>
      </w:r>
      <w:r>
        <w:rPr>
          <w:rFonts w:ascii="Times New Roman"/>
          <w:b w:val="false"/>
          <w:i w:val="false"/>
          <w:color w:val="000000"/>
          <w:sz w:val="28"/>
        </w:rPr>
        <w:t xml:space="preserve">
      8) "Келiсiм-шарт бойынша әскери қызмет туралы" Қазақстан Республикасының Заңында белгiленген жағдайларда уәкілеттi мемлекеттiк органмен келiсiм-шартты ұзартуға, өзгертуге және бұзуға;  </w:t>
      </w:r>
      <w:r>
        <w:br/>
      </w:r>
      <w:r>
        <w:rPr>
          <w:rFonts w:ascii="Times New Roman"/>
          <w:b w:val="false"/>
          <w:i w:val="false"/>
          <w:color w:val="000000"/>
          <w:sz w:val="28"/>
        </w:rPr>
        <w:t xml:space="preserve">
      9) қауiпсiздiк техникасы мен гигиена талаптарына жауап беретiн қызмет жағдайына;  </w:t>
      </w:r>
      <w:r>
        <w:br/>
      </w:r>
      <w:r>
        <w:rPr>
          <w:rFonts w:ascii="Times New Roman"/>
          <w:b w:val="false"/>
          <w:i w:val="false"/>
          <w:color w:val="000000"/>
          <w:sz w:val="28"/>
        </w:rPr>
        <w:t xml:space="preserve">
      10) демалуға;  </w:t>
      </w:r>
      <w:r>
        <w:br/>
      </w:r>
      <w:r>
        <w:rPr>
          <w:rFonts w:ascii="Times New Roman"/>
          <w:b w:val="false"/>
          <w:i w:val="false"/>
          <w:color w:val="000000"/>
          <w:sz w:val="28"/>
        </w:rPr>
        <w:t xml:space="preserve">
      11) әскери қызмет мiндеттерiн атқару кезiнде өмiрiне және денсаулығына немесе жеке мүлкiне келтiрiлген зиянның орны толтырылуына;  </w:t>
      </w:r>
      <w:r>
        <w:br/>
      </w:r>
      <w:r>
        <w:rPr>
          <w:rFonts w:ascii="Times New Roman"/>
          <w:b w:val="false"/>
          <w:i w:val="false"/>
          <w:color w:val="000000"/>
          <w:sz w:val="28"/>
        </w:rPr>
        <w:t xml:space="preserve">
      12) тараптардың келiсiмi бойынша немесе сот тәртiбiмен қызметтiк мiндеттерiн атқаруға байланысты туындаған даулардың шешiлуiне;  </w:t>
      </w:r>
      <w:r>
        <w:br/>
      </w:r>
      <w:r>
        <w:rPr>
          <w:rFonts w:ascii="Times New Roman"/>
          <w:b w:val="false"/>
          <w:i w:val="false"/>
          <w:color w:val="000000"/>
          <w:sz w:val="28"/>
        </w:rPr>
        <w:t xml:space="preserve">
      13) келiсiм-шартта тараптың атынан әрекет ететiн лауазымды адамның өкiлеттiгiн уәкiлеттi мемлекеттiк органның растауын талап етуге;  </w:t>
      </w:r>
      <w:r>
        <w:br/>
      </w:r>
      <w:r>
        <w:rPr>
          <w:rFonts w:ascii="Times New Roman"/>
          <w:b w:val="false"/>
          <w:i w:val="false"/>
          <w:color w:val="000000"/>
          <w:sz w:val="28"/>
        </w:rPr>
        <w:t xml:space="preserve">
      14) өзiнiң кәсiби бiлiктiлiгiн арттыруға;  </w:t>
      </w:r>
      <w:r>
        <w:br/>
      </w:r>
      <w:r>
        <w:rPr>
          <w:rFonts w:ascii="Times New Roman"/>
          <w:b w:val="false"/>
          <w:i w:val="false"/>
          <w:color w:val="000000"/>
          <w:sz w:val="28"/>
        </w:rPr>
        <w:t xml:space="preserve">
      15) Қазақстан Республикасының заңнамасына сәйкес жекешелендiру құқығымен тұрғын үй алуға;  </w:t>
      </w:r>
      <w:r>
        <w:br/>
      </w:r>
      <w:r>
        <w:rPr>
          <w:rFonts w:ascii="Times New Roman"/>
          <w:b w:val="false"/>
          <w:i w:val="false"/>
          <w:color w:val="000000"/>
          <w:sz w:val="28"/>
        </w:rPr>
        <w:t xml:space="preserve">
      16) Қазақстан Республикасының заңнамасында көзделген басқа да кепiлдiктер мен өтемақылар алуға.  </w:t>
      </w:r>
      <w:r>
        <w:br/>
      </w:r>
      <w:r>
        <w:rPr>
          <w:rFonts w:ascii="Times New Roman"/>
          <w:b w:val="false"/>
          <w:i w:val="false"/>
          <w:color w:val="000000"/>
          <w:sz w:val="28"/>
        </w:rPr>
        <w:t xml:space="preserve">
      37. Келiсiм-шарт бойынша әскери қызметшi мыналарға мiндеттi:  </w:t>
      </w:r>
      <w:r>
        <w:br/>
      </w:r>
      <w:r>
        <w:rPr>
          <w:rFonts w:ascii="Times New Roman"/>
          <w:b w:val="false"/>
          <w:i w:val="false"/>
          <w:color w:val="000000"/>
          <w:sz w:val="28"/>
        </w:rPr>
        <w:t xml:space="preserve">
      1) Қазақстан Республикасының Конституциясы мен заңнамасын, Қазақстан Республикасы Қарулы Күштерiнiң жарғыларын сақтауға;  </w:t>
      </w:r>
      <w:r>
        <w:br/>
      </w:r>
      <w:r>
        <w:rPr>
          <w:rFonts w:ascii="Times New Roman"/>
          <w:b w:val="false"/>
          <w:i w:val="false"/>
          <w:color w:val="000000"/>
          <w:sz w:val="28"/>
        </w:rPr>
        <w:t xml:space="preserve">
      2) "Келiсiм-шарт бойынша әскери қызмет туралы" Қазақстан Республикасының Заңында белгiленген шектеулердi қабылдауға;  </w:t>
      </w:r>
      <w:r>
        <w:br/>
      </w:r>
      <w:r>
        <w:rPr>
          <w:rFonts w:ascii="Times New Roman"/>
          <w:b w:val="false"/>
          <w:i w:val="false"/>
          <w:color w:val="000000"/>
          <w:sz w:val="28"/>
        </w:rPr>
        <w:t xml:space="preserve">
      3) келiсiм-шартқа негiзделген әскери қызмет мiндеттерiн адал орындауға;  </w:t>
      </w:r>
      <w:r>
        <w:br/>
      </w:r>
      <w:r>
        <w:rPr>
          <w:rFonts w:ascii="Times New Roman"/>
          <w:b w:val="false"/>
          <w:i w:val="false"/>
          <w:color w:val="000000"/>
          <w:sz w:val="28"/>
        </w:rPr>
        <w:t xml:space="preserve">
      4) әскери тәртiп пен қызметтiк әдеп нормаларын сақтауға;  </w:t>
      </w:r>
      <w:r>
        <w:br/>
      </w:r>
      <w:r>
        <w:rPr>
          <w:rFonts w:ascii="Times New Roman"/>
          <w:b w:val="false"/>
          <w:i w:val="false"/>
          <w:color w:val="000000"/>
          <w:sz w:val="28"/>
        </w:rPr>
        <w:t xml:space="preserve">
      5) қызмет процесiнде мемлекеттiк мүлiкке зиян келтiрiлуiне жол бермеуге;  </w:t>
      </w:r>
      <w:r>
        <w:br/>
      </w:r>
      <w:r>
        <w:rPr>
          <w:rFonts w:ascii="Times New Roman"/>
          <w:b w:val="false"/>
          <w:i w:val="false"/>
          <w:color w:val="000000"/>
          <w:sz w:val="28"/>
        </w:rPr>
        <w:t xml:space="preserve">
      6) өзiне берiлген құқықтар шегiнде және лауазымдық мiндеттерге сәйкес өкілеттiктерiн жүзеге асыруға;  </w:t>
      </w:r>
      <w:r>
        <w:br/>
      </w:r>
      <w:r>
        <w:rPr>
          <w:rFonts w:ascii="Times New Roman"/>
          <w:b w:val="false"/>
          <w:i w:val="false"/>
          <w:color w:val="000000"/>
          <w:sz w:val="28"/>
        </w:rPr>
        <w:t xml:space="preserve">
      7) келiсiм-шартқа сәйкес өзiне сенiп тапсырылған мемлекеттiк, әскери, қызметтiк және заңмен қорғалатын өзге де құпияларды құрайтын мәлiметтердi, соның iшiнде әскери қызметтi тоқтатқаннан кейiн де Қазақстан Республикасының заңнамасымен белгiленген уақыт iшiнде жария етпеуге;  </w:t>
      </w:r>
      <w:r>
        <w:br/>
      </w:r>
      <w:r>
        <w:rPr>
          <w:rFonts w:ascii="Times New Roman"/>
          <w:b w:val="false"/>
          <w:i w:val="false"/>
          <w:color w:val="000000"/>
          <w:sz w:val="28"/>
        </w:rPr>
        <w:t xml:space="preserve">
      8) адамдардың өмiрi мен денсаулығына, мүлiктiң сақталуына қауiп төндiретiн жағдайдың туындағаны туралы хабарлауға;  </w:t>
      </w:r>
      <w:r>
        <w:br/>
      </w:r>
      <w:r>
        <w:rPr>
          <w:rFonts w:ascii="Times New Roman"/>
          <w:b w:val="false"/>
          <w:i w:val="false"/>
          <w:color w:val="000000"/>
          <w:sz w:val="28"/>
        </w:rPr>
        <w:t xml:space="preserve">
      9) өздерiне берiлген өкiлеттiктер шегiнде командирлердiң (бастықтардың) және өзге де лауазымды адамдардың бұйрықтары мен өкiмдерiн орындауға. </w:t>
      </w:r>
    </w:p>
    <w:bookmarkStart w:name="z15" w:id="14"/>
    <w:p>
      <w:pPr>
        <w:spacing w:after="0"/>
        <w:ind w:left="0"/>
        <w:jc w:val="left"/>
      </w:pPr>
      <w:r>
        <w:rPr>
          <w:rFonts w:ascii="Times New Roman"/>
          <w:b/>
          <w:i w:val="false"/>
          <w:color w:val="000000"/>
        </w:rPr>
        <w:t xml:space="preserve"> 
  11. Келiсiм-шарт бойынша әскери қызметке қабылдау және өткеру кезiнде оқыту  </w:t>
      </w:r>
    </w:p>
    <w:bookmarkEnd w:id="14"/>
    <w:p>
      <w:pPr>
        <w:spacing w:after="0"/>
        <w:ind w:left="0"/>
        <w:jc w:val="both"/>
      </w:pPr>
      <w:r>
        <w:rPr>
          <w:rFonts w:ascii="Times New Roman"/>
          <w:b w:val="false"/>
          <w:i w:val="false"/>
          <w:color w:val="000000"/>
          <w:sz w:val="28"/>
        </w:rPr>
        <w:t xml:space="preserve">      38. Келiсiм-шарт бойынша әскери қызметшiлер қызмет кезеңiнде жоғары тұрған лауазымға тағайындалу үшiн курстық даярлықтың мынадай жүйесi бойынша мiндеттi оқытудан өтедi:  </w:t>
      </w:r>
      <w:r>
        <w:br/>
      </w:r>
      <w:r>
        <w:rPr>
          <w:rFonts w:ascii="Times New Roman"/>
          <w:b w:val="false"/>
          <w:i w:val="false"/>
          <w:color w:val="000000"/>
          <w:sz w:val="28"/>
        </w:rPr>
        <w:t xml:space="preserve">
      1) бастапқы әскери оқу (базалық);  </w:t>
      </w:r>
      <w:r>
        <w:br/>
      </w:r>
      <w:r>
        <w:rPr>
          <w:rFonts w:ascii="Times New Roman"/>
          <w:b w:val="false"/>
          <w:i w:val="false"/>
          <w:color w:val="000000"/>
          <w:sz w:val="28"/>
        </w:rPr>
        <w:t xml:space="preserve">
      2) негiзгi әскери оқу (функционалдық);  </w:t>
      </w:r>
      <w:r>
        <w:br/>
      </w:r>
      <w:r>
        <w:rPr>
          <w:rFonts w:ascii="Times New Roman"/>
          <w:b w:val="false"/>
          <w:i w:val="false"/>
          <w:color w:val="000000"/>
          <w:sz w:val="28"/>
        </w:rPr>
        <w:t xml:space="preserve">
      3) сержанттық курс (перспективалық);  </w:t>
      </w:r>
      <w:r>
        <w:br/>
      </w:r>
      <w:r>
        <w:rPr>
          <w:rFonts w:ascii="Times New Roman"/>
          <w:b w:val="false"/>
          <w:i w:val="false"/>
          <w:color w:val="000000"/>
          <w:sz w:val="28"/>
        </w:rPr>
        <w:t xml:space="preserve">
      4) сержанттық жоғары курс (жоғары).  </w:t>
      </w:r>
      <w:r>
        <w:br/>
      </w:r>
      <w:r>
        <w:rPr>
          <w:rFonts w:ascii="Times New Roman"/>
          <w:b w:val="false"/>
          <w:i w:val="false"/>
          <w:color w:val="000000"/>
          <w:sz w:val="28"/>
        </w:rPr>
        <w:t xml:space="preserve">
      Келiсiм-шарт бойынша қатардағы құрам лауазымдарына әскери қызметке барлық қабылданушылар және тиiстi әскери мамандық бейiнi бойынша мамандығы жоқ адамдар әскери комиссариаттар арқылы бастапқы әскери оқудан өтедi. Оқуды аяқтағаннан кейiн бөлiмше, взвод және оларға теңестiрілген бөлiмшелер буындарының қатардағы құрамының лауазымдарына тағайындалады. Оқу әскери-техникалық мектептерде қабылданушылардың таңдаған мамандық бағдарламасы бойынша жүргiзiледi.  </w:t>
      </w:r>
      <w:r>
        <w:br/>
      </w:r>
      <w:r>
        <w:rPr>
          <w:rFonts w:ascii="Times New Roman"/>
          <w:b w:val="false"/>
          <w:i w:val="false"/>
          <w:color w:val="000000"/>
          <w:sz w:val="28"/>
        </w:rPr>
        <w:t xml:space="preserve">
      Негiзгi әскери оқытудан сержанттар (старшиналар) лауазымдарына тағайындауға жоспарланған және бес жылға келiсiм-шарт жасасқан, келiсiм-шарт бойынша 3 жылдан артық қызмет атқарған әскери қызметшiлер өтедi. Оқуды аяқтаған соң олар взвод, рота және оларға теңестiрілген бөлiмшелер буындарының сержанттар (старшиналар) лауазымдарына тағайындалады. Оқыту гарнизонда гарнизон бастығының бұйрығымен құрылатын курстарда және оған теңестірілген уәкілетті органның құрылымдарында жүргізiледі.  </w:t>
      </w:r>
      <w:r>
        <w:br/>
      </w:r>
      <w:r>
        <w:rPr>
          <w:rFonts w:ascii="Times New Roman"/>
          <w:b w:val="false"/>
          <w:i w:val="false"/>
          <w:color w:val="000000"/>
          <w:sz w:val="28"/>
        </w:rPr>
        <w:t xml:space="preserve">
      Сержанттық курсты келiсiм-шарт бойынша 5 жылдан кем емес қызмет өткерген, 10 жылға келiсiм-шарт жасасқан және прапорщиктер (мичмандар) лауазымына тағайындауға жоспарланған әскери қызметшілер өтедi. Оқуды аяқтағаннан кейiн бригадаға дейiнгi буында және уәкiлеттi мемлекеттiк органдардың оларға теңестiрiлген құрылымдарында прапорщиктер (мичмандар) лауазымына, сондай-ақ бригададан және уәкiлеттi мемлекеттік органның орталық аппаратына дейiнгi сержанттар (старшиналар) лауазымына тағайындалады. Оқу уәкiлеттi мемлекеттiк орган басшысының бұйрығымен құрылатын (Қорғаныс министрлiгiнде Қазақстан Республикасы Қарулы Күштерi Бас штабы бастығының бұйрығымен) округтерде құрылатын арнайы мектептерде жүргiзiледi.  </w:t>
      </w:r>
      <w:r>
        <w:br/>
      </w:r>
      <w:r>
        <w:rPr>
          <w:rFonts w:ascii="Times New Roman"/>
          <w:b w:val="false"/>
          <w:i w:val="false"/>
          <w:color w:val="000000"/>
          <w:sz w:val="28"/>
        </w:rPr>
        <w:t xml:space="preserve">
      Сержанттың жоғарғы курсын келiсiм-шарт бойынша 10 жылдан кем емес қызмет өткерген, қызметтегi шектi жас жағдайына дейiн қызметiн жалғастыруға тiлек бiлдiрген және бөлiмдер мен бөлiмшелер офицерлерi лауазымына, сондай-ақ полктен (жекелеген бөлiмнен) бастап округтер мен әскер түрiнiң штабтарына дейiнгi және оған теңестiрiлген Қарулы Күштер құрылымдарында, сондай-ақ уәкiлеттi мемлекеттiк органның департаменттерiндегi, бас басқармалары мен басқармаларындағы және орталық аппараттарындағы жұмыстарға тағайындауға жоспарланған әскери қызметшiлер өтедi.  </w:t>
      </w:r>
      <w:r>
        <w:br/>
      </w:r>
      <w:r>
        <w:rPr>
          <w:rFonts w:ascii="Times New Roman"/>
          <w:b w:val="false"/>
          <w:i w:val="false"/>
          <w:color w:val="000000"/>
          <w:sz w:val="28"/>
        </w:rPr>
        <w:t xml:space="preserve">
      39. Оқу уәкiлеттi мемлекеттiк органның басшысы (Қорғаныс министрлiгiнде Қазақстан Республикасы Қарулы Күштерi Бас штабы бастығының бұйрығымен) бекiткен жеке бағдарламалар бойынша жүргізіледі.  </w:t>
      </w:r>
      <w:r>
        <w:br/>
      </w:r>
      <w:r>
        <w:rPr>
          <w:rFonts w:ascii="Times New Roman"/>
          <w:b w:val="false"/>
          <w:i w:val="false"/>
          <w:color w:val="000000"/>
          <w:sz w:val="28"/>
        </w:rPr>
        <w:t xml:space="preserve">
      Оқитындардың саны және келiсiм-шарт бойынша әскери қызметшiлердiң оқуы бойынша iс-шаралар өткiзудi ұйымдастыру жөнiндегi басқа да ерекшелiктерi уәкiлеттi мемлекеттiк орган басшысының (ал Қорғаныс министрлiгiнде Қазақстан Республикасы Қарулы Күштерi Бас штабы бастығының бұйрығымен) келесi оқу жылына шығарылатын бұйрығында айқындалады. Сержанттар (старшиналар) даярлау қажеттiлiгiн айқындау үшiн әскери бөлiм (мекеме) командирi (бастығы) жыл сайын 15 қаңтар мен 15 шiлдеге қарай келiсiм-шарт бойынша әскери қызметшiлер жөнiндегi ведомосiмен (11-қосымша) бiрге, әскери-техникалық мамандар даярлау жөнiндегi өтiнiмдi (12-қосымша) және сержанттар даярлау қажеттiлiгiнiң есебiн (13-қосымша) ұсынады.  </w:t>
      </w:r>
    </w:p>
    <w:bookmarkStart w:name="z16" w:id="15"/>
    <w:p>
      <w:pPr>
        <w:spacing w:after="0"/>
        <w:ind w:left="0"/>
        <w:jc w:val="left"/>
      </w:pPr>
      <w:r>
        <w:rPr>
          <w:rFonts w:ascii="Times New Roman"/>
          <w:b/>
          <w:i w:val="false"/>
          <w:color w:val="000000"/>
        </w:rPr>
        <w:t xml:space="preserve"> 
  12. Демалыстар  </w:t>
      </w:r>
    </w:p>
    <w:bookmarkEnd w:id="15"/>
    <w:p>
      <w:pPr>
        <w:spacing w:after="0"/>
        <w:ind w:left="0"/>
        <w:jc w:val="both"/>
      </w:pPr>
      <w:r>
        <w:rPr>
          <w:rFonts w:ascii="Times New Roman"/>
          <w:b w:val="false"/>
          <w:i w:val="false"/>
          <w:color w:val="000000"/>
          <w:sz w:val="28"/>
        </w:rPr>
        <w:t>      40. "Әскери қызметшiлер мен олардың отбасы мүшелерiнiң мәртебесi және оларды әлеуметтiк қорғау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келiсiм-шарт бойынша әскери қызметшiлерге демалыс берiледi.  </w:t>
      </w:r>
      <w:r>
        <w:br/>
      </w:r>
      <w:r>
        <w:rPr>
          <w:rFonts w:ascii="Times New Roman"/>
          <w:b w:val="false"/>
          <w:i w:val="false"/>
          <w:color w:val="000000"/>
          <w:sz w:val="28"/>
        </w:rPr>
        <w:t xml:space="preserve">
      41. Күнтiзбелiк есеппен жалпы қызмет өткерген жылдарына, олардың әскери қызмет ерекшелiктерi мен жағдайларына қарай жыл сайынғы негiзгi демалыс ұзақтығы мынадай:  </w:t>
      </w:r>
      <w:r>
        <w:br/>
      </w:r>
      <w:r>
        <w:rPr>
          <w:rFonts w:ascii="Times New Roman"/>
          <w:b w:val="false"/>
          <w:i w:val="false"/>
          <w:color w:val="000000"/>
          <w:sz w:val="28"/>
        </w:rPr>
        <w:t xml:space="preserve">
      1) әскери қызметте 10 жылға дейiн қызмет өткергендерге - 30 тәулiк; 10 жылдан 15 жылға дейiн - 35 тәулiк; 15 жылдан 20 жылға дейiн - 40 тәулiк; 20 жылдан және одан жоғары - 45 тәулiк;  </w:t>
      </w:r>
      <w:r>
        <w:br/>
      </w:r>
      <w:r>
        <w:rPr>
          <w:rFonts w:ascii="Times New Roman"/>
          <w:b w:val="false"/>
          <w:i w:val="false"/>
          <w:color w:val="000000"/>
          <w:sz w:val="28"/>
        </w:rPr>
        <w:t xml:space="preserve">
      2) ұшу жұмысында болғандарға, жауынгерлiк кезекшiлiк атқарғандарға, сондай-ақ тiзбесiн Қазақстан Республикасының Үкiметi белгiлейтiн жерлерде қызмет өткеретiндерге - 45 тәулiк.  </w:t>
      </w:r>
      <w:r>
        <w:br/>
      </w:r>
      <w:r>
        <w:rPr>
          <w:rFonts w:ascii="Times New Roman"/>
          <w:b w:val="false"/>
          <w:i w:val="false"/>
          <w:color w:val="000000"/>
          <w:sz w:val="28"/>
        </w:rPr>
        <w:t xml:space="preserve">
      42. Келiсiм-шарт бойынша жеңiлдiктер алуға құқығы бар әскери қызметшілерге демалыс олар үшiн қолайлы уақытта берiледi.  </w:t>
      </w:r>
      <w:r>
        <w:br/>
      </w:r>
      <w:r>
        <w:rPr>
          <w:rFonts w:ascii="Times New Roman"/>
          <w:b w:val="false"/>
          <w:i w:val="false"/>
          <w:color w:val="000000"/>
          <w:sz w:val="28"/>
        </w:rPr>
        <w:t xml:space="preserve">
      43. Негiзгi демалыс ұзақтығын анықтаған кезде ескерiлетiн жалпы қызмет атқарған жылдары, әскери қызметшiлерге зейнетақы тағайындау үшiн қызмет өткерген күнтiзбелiк жылдарын есептеу үшiн белгiленген тәртiп бойынша есептеледi.  </w:t>
      </w:r>
      <w:r>
        <w:br/>
      </w:r>
      <w:r>
        <w:rPr>
          <w:rFonts w:ascii="Times New Roman"/>
          <w:b w:val="false"/>
          <w:i w:val="false"/>
          <w:color w:val="000000"/>
          <w:sz w:val="28"/>
        </w:rPr>
        <w:t xml:space="preserve">
      44. Келiсiм-шарт бойынша әскери қызметшiлер демалыста жүргенде ауырған немесе отбасы мүшелерi (әкесi, анасы, әйелi немесе күйеуi, баласы, туған аға-iнiсi мен әпке-қарындасы немесе олар асырауында болған басқа да адамдар) қайтыс болған немесе қатты ауырған, сондай-ақ осы отбасының адамдары қасiретке ұшыраған жағдайда гарнизон бастығы бұл туралы әскери бөлiм (мекеме) командирiне (бастығына) дереу хабарлап, қосымша ақылы демалыс беруi мүмкiн. Науқасы бойынша демалыс емдеу мекемесiнiң бастығы (бас дәрiгерi) растаған емдеушi дәрiгердiң анықтамасы негiзiнде берiледi.  </w:t>
      </w:r>
      <w:r>
        <w:br/>
      </w:r>
      <w:r>
        <w:rPr>
          <w:rFonts w:ascii="Times New Roman"/>
          <w:b w:val="false"/>
          <w:i w:val="false"/>
          <w:color w:val="000000"/>
          <w:sz w:val="28"/>
        </w:rPr>
        <w:t xml:space="preserve">
      Кейiннен әскери бөлiм жеке құрамының тiзiмiнен шығарылуымен әскери қызметтен босатылуға байланысты берiлетiн демалыс кезеңiнде қосымша ақылы демалыстар берiлмейді.  </w:t>
      </w:r>
      <w:r>
        <w:br/>
      </w:r>
      <w:r>
        <w:rPr>
          <w:rFonts w:ascii="Times New Roman"/>
          <w:b w:val="false"/>
          <w:i w:val="false"/>
          <w:color w:val="000000"/>
          <w:sz w:val="28"/>
        </w:rPr>
        <w:t xml:space="preserve">
      45. Ерекше жағдайларда дивизия командирiнен бастап, оған теңестірілген және одан жоғары тiкелей бастықтың шешiмi бойынша негізгі демалысты келесi жылға ауыстыруға рұқсат етiледi. Бұл жағдайда өткен жылдың демалысы басталған жылдың бiрiншi тоқсанында берiлуi керек, ал егер келiсiм-шарт бойынша әскери қызметшi әскери қызметтен босатылатын болса, онда ол босатылар жылдың демалысына қосылуы тиiс.  </w:t>
      </w:r>
      <w:r>
        <w:br/>
      </w:r>
      <w:r>
        <w:rPr>
          <w:rFonts w:ascii="Times New Roman"/>
          <w:b w:val="false"/>
          <w:i w:val="false"/>
          <w:color w:val="000000"/>
          <w:sz w:val="28"/>
        </w:rPr>
        <w:t xml:space="preserve">
      46. Келiсiм-шарт бойынша әскери қызметшiлерге қосымша ақылы демалыстар берiледi:  </w:t>
      </w:r>
      <w:r>
        <w:br/>
      </w:r>
      <w:r>
        <w:rPr>
          <w:rFonts w:ascii="Times New Roman"/>
          <w:b w:val="false"/>
          <w:i w:val="false"/>
          <w:color w:val="000000"/>
          <w:sz w:val="28"/>
        </w:rPr>
        <w:t xml:space="preserve">
      1) зиянды (ауыр) жағдайларда мiндетiн атқарғаны, қызметiнiң ерекше сипаты үшiн (ұзақ iссапарлар, жауынгерлiк кезекшiлiктiң вахталық әдiсi және оларды тұрақты орналасқан жерiнен ұзақ қол үздiрген басқа да жағдайларда) ұзақтығы 10 тәулiкке дейiн;  </w:t>
      </w:r>
      <w:r>
        <w:br/>
      </w:r>
      <w:r>
        <w:rPr>
          <w:rFonts w:ascii="Times New Roman"/>
          <w:b w:val="false"/>
          <w:i w:val="false"/>
          <w:color w:val="000000"/>
          <w:sz w:val="28"/>
        </w:rPr>
        <w:t xml:space="preserve">
      2) қолданылып жүрген заңнамаға сәйкес экологиялық апат аймақтарында қызмет өткерiп жүргендерге.  </w:t>
      </w:r>
      <w:r>
        <w:br/>
      </w:r>
      <w:r>
        <w:rPr>
          <w:rFonts w:ascii="Times New Roman"/>
          <w:b w:val="false"/>
          <w:i w:val="false"/>
          <w:color w:val="000000"/>
          <w:sz w:val="28"/>
        </w:rPr>
        <w:t xml:space="preserve">
      Жыл сайынғы негiзгi демалыс күнтiзбелiк жыл iшiнде оларды пайдалану кезеңiн кезектестiрудi, әскери бөлiмдердiң ұдайы жауынгерлiк әзiрлiгiн қолдауды ескере отырып және жыл сайынғы негізгі демалыстар кестесiне сәйкес беріледi.  </w:t>
      </w:r>
      <w:r>
        <w:br/>
      </w:r>
      <w:r>
        <w:rPr>
          <w:rFonts w:ascii="Times New Roman"/>
          <w:b w:val="false"/>
          <w:i w:val="false"/>
          <w:color w:val="000000"/>
          <w:sz w:val="28"/>
        </w:rPr>
        <w:t xml:space="preserve">
      Қосымша ақылы демалыс зиянды, ауыр және ерекше жағдайларда мiндеттерiн орындаумен шұғылданған, сондай-ақ экологиялық апат аймақтарында қызмет өткерген барабар уақытына берiледi.  </w:t>
      </w:r>
      <w:r>
        <w:br/>
      </w:r>
      <w:r>
        <w:rPr>
          <w:rFonts w:ascii="Times New Roman"/>
          <w:b w:val="false"/>
          <w:i w:val="false"/>
          <w:color w:val="000000"/>
          <w:sz w:val="28"/>
        </w:rPr>
        <w:t xml:space="preserve">
      47. Қосымша ақылы демалыс жыл сайынғы негiзгi демалыспен жинақталып, бiр уақытта не бөлiп-бөлiп немесе бөлек берiлуi мүмкiн.  </w:t>
      </w:r>
      <w:r>
        <w:br/>
      </w:r>
      <w:r>
        <w:rPr>
          <w:rFonts w:ascii="Times New Roman"/>
          <w:b w:val="false"/>
          <w:i w:val="false"/>
          <w:color w:val="000000"/>
          <w:sz w:val="28"/>
        </w:rPr>
        <w:t xml:space="preserve">
      Жыл сайынғы негiзгi демалыс, ал қосымша ақылы демалыс берілген кезде, оның жиынтығы келiсiм-шарт бойынша әскери қызметшiнiң жеке өтiнiшi бойынша екiге бөлiнуi мүмкiн.  </w:t>
      </w:r>
      <w:r>
        <w:br/>
      </w:r>
      <w:r>
        <w:rPr>
          <w:rFonts w:ascii="Times New Roman"/>
          <w:b w:val="false"/>
          <w:i w:val="false"/>
          <w:color w:val="000000"/>
          <w:sz w:val="28"/>
        </w:rPr>
        <w:t xml:space="preserve">
      48. Келiсiм-шарт бойынша әскери қызметке қабылданған (босатылған) жылы жыл сайынғы негiзгi және қосымша ақылы демалыс берген кезде, демалыс ұзақтығы олардың қызмет өткерген жылдарын, ерекшелiктерiн немесе қызмет жағдайын ескере отырып, әрбiр көрсетiлген демалысты 12-ге бөлу және толық қызмет еткен айларының күнiне көбейту жолымен ағымдағы жылы қызмет еткен уақытқа барабар есептеледi. Жеке тiлегi бойынша мұндай демалыс келесi жылғы негiзгi демалысына қосылуы мүмкiн.  </w:t>
      </w:r>
      <w:r>
        <w:br/>
      </w:r>
      <w:r>
        <w:rPr>
          <w:rFonts w:ascii="Times New Roman"/>
          <w:b w:val="false"/>
          <w:i w:val="false"/>
          <w:color w:val="000000"/>
          <w:sz w:val="28"/>
        </w:rPr>
        <w:t xml:space="preserve">
      49. Негiзгi және қосымша ақылы демалыстардың жалпы ұзақтығы демалыс өткiзетiн жерiне және қайтар жолы үшiн қажеттi уақытын есептемегенде екi айдан аспауы керек.  </w:t>
      </w:r>
      <w:r>
        <w:br/>
      </w:r>
      <w:r>
        <w:rPr>
          <w:rFonts w:ascii="Times New Roman"/>
          <w:b w:val="false"/>
          <w:i w:val="false"/>
          <w:color w:val="000000"/>
          <w:sz w:val="28"/>
        </w:rPr>
        <w:t xml:space="preserve">
      50. Ерекше жағдайларда келiсiм-шарт бойынша әскери қызметшiлер тек дивизия командирiнен, оған теңестiрiлген және одан жоғары тiкелей бастықтардың жазбаша рұқсаты негізінде демалыстан шақыртылуы мүмкiн. Пайдаланылмаған демалыс бөлiгi басқа уақытқа, осы күнтiзбелiк жыл iшiнде немесе келесi күнтiзбелiк жылдың демалысына қосылып берiлуi тиiс. Сонымен бiрге, егер осы күнтiзбелiк жыл iшiнде берiлген демалыстың пайдаланылмаған бөлiгi осы күнтiзбелiк жыл iшiнде пайдаланылатын болса, онда келiсiм-шарт бойынша әскери қызметшiге демалыс өткiзетiн жерiне дейiн және қайтар жолы үшiн ақшалай қаражат берiледi, бiрақ, ол шақыртылған пункттен әрi емес, сондай-ақ демалыстан тыс жүрер жолына уақыт беріледi.  </w:t>
      </w:r>
      <w:r>
        <w:br/>
      </w:r>
      <w:r>
        <w:rPr>
          <w:rFonts w:ascii="Times New Roman"/>
          <w:b w:val="false"/>
          <w:i w:val="false"/>
          <w:color w:val="000000"/>
          <w:sz w:val="28"/>
        </w:rPr>
        <w:t xml:space="preserve">
      Келiсiм-шарт бойынша әскери қызметшiнi жеткiлiктi негiзсіз демалыстан шақыртқан командирлер (бастықтар) тәртiптiк, сондай-ақ қолданылып жүрген заңнамаға сәйкес материалдық жауапты болады.  </w:t>
      </w:r>
      <w:r>
        <w:br/>
      </w:r>
      <w:r>
        <w:rPr>
          <w:rFonts w:ascii="Times New Roman"/>
          <w:b w:val="false"/>
          <w:i w:val="false"/>
          <w:color w:val="000000"/>
          <w:sz w:val="28"/>
        </w:rPr>
        <w:t xml:space="preserve">
      51. Демалысы аяқталғаннан кейiн дәлелсiз себептермен қызметке шықпаған келiсiм-шарт бойынша әскери қызметшілер "Келiсiм-шарт бойынша әскери қызмет туралы" Қазақстан Республикасының Заңы 21-бабының 2-тармағы  </w:t>
      </w:r>
      <w:r>
        <w:br/>
      </w:r>
      <w:r>
        <w:rPr>
          <w:rFonts w:ascii="Times New Roman"/>
          <w:b w:val="false"/>
          <w:i w:val="false"/>
          <w:color w:val="000000"/>
          <w:sz w:val="28"/>
        </w:rPr>
        <w:t xml:space="preserve">
2) тармақшасының негiзi бойынша запасқа шығаруға жатады.  </w:t>
      </w:r>
      <w:r>
        <w:br/>
      </w:r>
      <w:r>
        <w:rPr>
          <w:rFonts w:ascii="Times New Roman"/>
          <w:b w:val="false"/>
          <w:i w:val="false"/>
          <w:color w:val="000000"/>
          <w:sz w:val="28"/>
        </w:rPr>
        <w:t xml:space="preserve">
      52. Демалыс уақытында науқастанған келiсiм-шарт бойынша әскери қызметшiлердiң демалысы жазылып шығуы бойынша демалыс уақытындағы ауырған күндерiнiң тиiстi санына ұзартылады.  </w:t>
      </w:r>
      <w:r>
        <w:br/>
      </w:r>
      <w:r>
        <w:rPr>
          <w:rFonts w:ascii="Times New Roman"/>
          <w:b w:val="false"/>
          <w:i w:val="false"/>
          <w:color w:val="000000"/>
          <w:sz w:val="28"/>
        </w:rPr>
        <w:t xml:space="preserve">
      53. Науқасы бойынша демалыс емделу мекемесiнде емделуi аяқталғаннан кейiн штаттық әскери-дәрiгерлiк комиссияның қаулысы негiзiнде берiледi.  </w:t>
      </w:r>
      <w:r>
        <w:br/>
      </w:r>
      <w:r>
        <w:rPr>
          <w:rFonts w:ascii="Times New Roman"/>
          <w:b w:val="false"/>
          <w:i w:val="false"/>
          <w:color w:val="000000"/>
          <w:sz w:val="28"/>
        </w:rPr>
        <w:t xml:space="preserve">
      Науқасы бойынша демалыс негiзгi және қосымша ақылы демалыстар есебiне кiрмейдi.  </w:t>
      </w:r>
      <w:r>
        <w:br/>
      </w:r>
      <w:r>
        <w:rPr>
          <w:rFonts w:ascii="Times New Roman"/>
          <w:b w:val="false"/>
          <w:i w:val="false"/>
          <w:color w:val="000000"/>
          <w:sz w:val="28"/>
        </w:rPr>
        <w:t xml:space="preserve">
      54. Ең алдымен денсаулықты сақтау және туысқандық борышты орындаумен байланысты шұғыл әлеуметтiк-тұрмыстық мәселелерді шешу үшiн әскери бөлiм (мекеме) командирi (бастығы) демалыс өткізетiн жерiне дейiнгi және керi қайту жолының уақытын есептемей, келiсiм-шарт бойынша әскери қызметшінің рапорты негiзiнде отбасы жағдайы бойынша 10 тәулiкке дейiн демалыс бередi.  </w:t>
      </w:r>
      <w:r>
        <w:br/>
      </w:r>
      <w:r>
        <w:rPr>
          <w:rFonts w:ascii="Times New Roman"/>
          <w:b w:val="false"/>
          <w:i w:val="false"/>
          <w:color w:val="000000"/>
          <w:sz w:val="28"/>
        </w:rPr>
        <w:t xml:space="preserve">
      Отбасы жағдайы бойынша демалыс жыл сайынғы негiзгi демалыс есебiне саналмайды.  </w:t>
      </w:r>
      <w:r>
        <w:br/>
      </w:r>
      <w:r>
        <w:rPr>
          <w:rFonts w:ascii="Times New Roman"/>
          <w:b w:val="false"/>
          <w:i w:val="false"/>
          <w:color w:val="000000"/>
          <w:sz w:val="28"/>
        </w:rPr>
        <w:t xml:space="preserve">
      55. Әскери бөлiмнiң (мекеменiң) командирi (бастығы) келiсiм-шарт бойынша әскери қызметшiлерге қабылдау емтихандарына дайындалу және тапсыру үшін, сондай-ақ азаматтық жоғары және орта арнаулы оқу орындарының кешкi және сырттай бөлiмiнде оқитындарға сессиялар мен қорытынды емтихандар тапсыру үшiн оқу демалыстарын бередi.  </w:t>
      </w:r>
      <w:r>
        <w:br/>
      </w:r>
      <w:r>
        <w:rPr>
          <w:rFonts w:ascii="Times New Roman"/>
          <w:b w:val="false"/>
          <w:i w:val="false"/>
          <w:color w:val="000000"/>
          <w:sz w:val="28"/>
        </w:rPr>
        <w:t xml:space="preserve">
      Уәкiлеттi мемлекеттiк органның басшысы Қазақстан Республикасының азаматтық оқу орындарында әскери қызметшілердiң оқуы туралы ережеде белгiлейтiн тәртiппен азаматтық жоғары және орта арнаулы оқу орындарында оқуға келiсiм-шарт бойынша әскери қызметшілердің тікелей бастықтары рұқсат бере алады.  </w:t>
      </w:r>
      <w:r>
        <w:br/>
      </w:r>
      <w:r>
        <w:rPr>
          <w:rFonts w:ascii="Times New Roman"/>
          <w:b w:val="false"/>
          <w:i w:val="false"/>
          <w:color w:val="000000"/>
          <w:sz w:val="28"/>
        </w:rPr>
        <w:t>
      56. Келiсiм-шарт бойынша әскери қызметші әйелдерге ана болуына байланысты демалыс берiледi және "Әлеуметтiк қамсыздандыру жөнiндегi жәрдемақыларды жұмыс берушілердің қаражаты есебiнен тағайындаудың және төлеудiң тәртiбі туралы" нұсқаулықты бекіту туралы Қазақстан Республикасы Үкiметiнiң 1999 жылғы 11 маусымдағы N 731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жәрдемақы төленедi.  </w:t>
      </w:r>
      <w:r>
        <w:br/>
      </w:r>
      <w:r>
        <w:rPr>
          <w:rFonts w:ascii="Times New Roman"/>
          <w:b w:val="false"/>
          <w:i w:val="false"/>
          <w:color w:val="000000"/>
          <w:sz w:val="28"/>
        </w:rPr>
        <w:t xml:space="preserve">
      Келiсiм-шарт бойынша әскери қызметшiлерге жүктiлiгi және босануы бойынша жәрдемақы:  </w:t>
      </w:r>
      <w:r>
        <w:br/>
      </w:r>
      <w:r>
        <w:rPr>
          <w:rFonts w:ascii="Times New Roman"/>
          <w:b w:val="false"/>
          <w:i w:val="false"/>
          <w:color w:val="000000"/>
          <w:sz w:val="28"/>
        </w:rPr>
        <w:t xml:space="preserve">
      1) тiкелей перзентханадан бала (қыз) асырап алған әйелдерге (еркектерге) жәрдемақы жүктiлiгi мен босануы бойынша бүкiл демалысы немесе бала немесе қыз асырап алған күнінен бастап демалысы кезеңi iшiнде айлық есептiк көрсеткiштің он есе мөлшерінен асырмай төленедi;  </w:t>
      </w:r>
      <w:r>
        <w:br/>
      </w:r>
      <w:r>
        <w:rPr>
          <w:rFonts w:ascii="Times New Roman"/>
          <w:b w:val="false"/>
          <w:i w:val="false"/>
          <w:color w:val="000000"/>
          <w:sz w:val="28"/>
        </w:rPr>
        <w:t xml:space="preserve">
      2) әйелдерге барлық демалыс уақытына төленедi. Сонымен бiрге жүктiлiгi және босануы бойынша демалыс күндерi босанғаннан кейінгi 126 күнтiзбелiк күн демалыс күндерiмен жиынтықталады және бiр жолғы жәрдемақы төленедi. Ауыр босанған немесе екi және одан көп бала туған жағдайларда жәрдемақы 140 күнтiзбелiк күнге төленедi;  </w:t>
      </w:r>
      <w:r>
        <w:br/>
      </w:r>
      <w:r>
        <w:rPr>
          <w:rFonts w:ascii="Times New Roman"/>
          <w:b w:val="false"/>
          <w:i w:val="false"/>
          <w:color w:val="000000"/>
          <w:sz w:val="28"/>
        </w:rPr>
        <w:t xml:space="preserve">
      3) егер жүктiлiгi және босануы бойынша жәрдемақы алу құқығы бiр жарым жасқа жеткенге дейiн бала күтiмi бойынша демалыста болған уақытында туындаған және ол аяқталғаннан кейiн жалғастырылған жағдайда. Бұл жағдайда аталған демалыс аяқталған бiрiншi күнiнен бастап төленедi.  </w:t>
      </w:r>
      <w:r>
        <w:br/>
      </w:r>
      <w:r>
        <w:rPr>
          <w:rFonts w:ascii="Times New Roman"/>
          <w:b w:val="false"/>
          <w:i w:val="false"/>
          <w:color w:val="000000"/>
          <w:sz w:val="28"/>
        </w:rPr>
        <w:t xml:space="preserve">
      57. Келiсiм-шарт бойынша әскери қызметшiлерге жүктiлiгi және босануы бойынша жәрдемақы мыналарға төленбейдi:  </w:t>
      </w:r>
      <w:r>
        <w:br/>
      </w:r>
      <w:r>
        <w:rPr>
          <w:rFonts w:ascii="Times New Roman"/>
          <w:b w:val="false"/>
          <w:i w:val="false"/>
          <w:color w:val="000000"/>
          <w:sz w:val="28"/>
        </w:rPr>
        <w:t xml:space="preserve">
      1) кiнәлiлiгi анықталған жағдайда әйелдерге тұтқында болған уақытына, сот-медициналық сараптама уақытына, сондай-ақ соттың ұйғарымы бойынша ерiксiз емделу уақытына (психикалық аурулардан басқа);  </w:t>
      </w:r>
      <w:r>
        <w:br/>
      </w:r>
      <w:r>
        <w:rPr>
          <w:rFonts w:ascii="Times New Roman"/>
          <w:b w:val="false"/>
          <w:i w:val="false"/>
          <w:color w:val="000000"/>
          <w:sz w:val="28"/>
        </w:rPr>
        <w:t xml:space="preserve">
      2) бiр жарым жасқа жеткенге дейiн жалақысы сақталмай бала күтiмi бойынша демалыста болған кезеңiнде босанған және осы кезеңде жұмысқа кiрiспеген әйелдерге.  </w:t>
      </w:r>
      <w:r>
        <w:br/>
      </w:r>
      <w:r>
        <w:rPr>
          <w:rFonts w:ascii="Times New Roman"/>
          <w:b w:val="false"/>
          <w:i w:val="false"/>
          <w:color w:val="000000"/>
          <w:sz w:val="28"/>
        </w:rPr>
        <w:t xml:space="preserve">
      58. Жүктiлiгi және босануы бойынша жәрдемақы жұмыстан босатудың дұрыстығы туралы дау туындаған кезеңде жұмысқа қайта қабылданған жағдайда оған құқығы пайда болған күнiнен бастап төленедi.  </w:t>
      </w:r>
      <w:r>
        <w:br/>
      </w:r>
      <w:r>
        <w:rPr>
          <w:rFonts w:ascii="Times New Roman"/>
          <w:b w:val="false"/>
          <w:i w:val="false"/>
          <w:color w:val="000000"/>
          <w:sz w:val="28"/>
        </w:rPr>
        <w:t xml:space="preserve">
      59. Келiсiм-шарт бойынша әскери қызметшi әйелдерге жүктiлiгi және босануы бойынша демалыс олардың рапорты мен медициналық, мекеменiң тиiстi анықтамасы негiзiнде берiледi.  </w:t>
      </w:r>
      <w:r>
        <w:br/>
      </w:r>
      <w:r>
        <w:rPr>
          <w:rFonts w:ascii="Times New Roman"/>
          <w:b w:val="false"/>
          <w:i w:val="false"/>
          <w:color w:val="000000"/>
          <w:sz w:val="28"/>
        </w:rPr>
        <w:t xml:space="preserve">
      Бұл демалыстардың уақыты қызмет өткерген жылдары үшiн, қызмет мерзiмi шектеулi жерлердегi және биiк таулы жерлердегi үздіксіз қызметi үшiн, сондай-ақ, зейнеткерлiкке шығуға қызмет өткерген жылдарына үстемеақы төлеу үшiн әскери атақта қызмет өткерген жылдары мен лауазымдарда қызмет өткерген жылдары мерзiмiне есептеледi.  </w:t>
      </w:r>
      <w:r>
        <w:br/>
      </w:r>
      <w:r>
        <w:rPr>
          <w:rFonts w:ascii="Times New Roman"/>
          <w:b w:val="false"/>
          <w:i w:val="false"/>
          <w:color w:val="000000"/>
          <w:sz w:val="28"/>
        </w:rPr>
        <w:t xml:space="preserve">
      Жүктiлiгi және босануы бойынша демалыс негiзгi және қосымша ақылы демалыстардың есебiне кiрмейдi. Жүктiлiгi және босануы бойынша демалыс алдында немесе тiкелей содан кейiн әйелдерге ағымдағы жылға негiзгi және қосымша ақылы демалыс берiледi.  </w:t>
      </w:r>
      <w:r>
        <w:br/>
      </w:r>
      <w:r>
        <w:rPr>
          <w:rFonts w:ascii="Times New Roman"/>
          <w:b w:val="false"/>
          <w:i w:val="false"/>
          <w:color w:val="000000"/>
          <w:sz w:val="28"/>
        </w:rPr>
        <w:t xml:space="preserve">
      Бала күтiмi бойынша демалыс аяқталған жылғы жыл сайынғы негiзгi және қосымша ақылы демалыс осы демалыс бiткен күннен бастап күнтiзбелiк жылдың аяғына дейiнгi уақытқа барабар есептеледi.  </w:t>
      </w:r>
      <w:r>
        <w:br/>
      </w:r>
      <w:r>
        <w:rPr>
          <w:rFonts w:ascii="Times New Roman"/>
          <w:b w:val="false"/>
          <w:i w:val="false"/>
          <w:color w:val="000000"/>
          <w:sz w:val="28"/>
        </w:rPr>
        <w:t xml:space="preserve">
      Бiр жарым жасқа жеткенге дейiн бала күтiмi бойынша қосымша ақылы демалыс әйелдерге олардың тiлегi бойынша толық немесе бөлiнiп берiледi. Келiсiм-шарт бойынша әскери қызметші әйелдің қызметтік мiндеттерiн атқаруға ақшалай және заттай үлес түрлерiн сақтаусыз ресiмделген демалыс мерзiмi аяқталғанға дейiн де кiрiсуге құқығы бар.  </w:t>
      </w:r>
      <w:r>
        <w:br/>
      </w:r>
      <w:r>
        <w:rPr>
          <w:rFonts w:ascii="Times New Roman"/>
          <w:b w:val="false"/>
          <w:i w:val="false"/>
          <w:color w:val="000000"/>
          <w:sz w:val="28"/>
        </w:rPr>
        <w:t xml:space="preserve">
      Келiсiм-шарт бойынша әскери қызметшi әйел бала күтiмi үшiн тиiстi медициналық мекеменiң анықтамасы негiзiнде қызметтiк мiндетiнен (оқуынан) босатылады.  </w:t>
      </w:r>
      <w:r>
        <w:br/>
      </w:r>
      <w:r>
        <w:rPr>
          <w:rFonts w:ascii="Times New Roman"/>
          <w:b w:val="false"/>
          <w:i w:val="false"/>
          <w:color w:val="000000"/>
          <w:sz w:val="28"/>
        </w:rPr>
        <w:t xml:space="preserve">
      60. Келiсiм-шарт бойынша әскери қызметшi әйелдер бiр жарым жасқа жеткенге дейiн бала күтiмi үшiн демалыста болған кезеңде олардың атқарып жүрген лауазымына келісім-шарт бойынша басқа әскери қызметшiлер уақытша жiберiлуi мүмкiн. Бұл жағдайда бала күтiмi үшiн демалыста болған келiсiм-шарт бойынша әскери қызметшi қызметке шыққанға дейiн оның орнына қызметке қабылданушының келiсiм-шартында (1-қосымша) уақытша алынғаны туралы белгi қойылады.  </w:t>
      </w:r>
      <w:r>
        <w:br/>
      </w:r>
      <w:r>
        <w:rPr>
          <w:rFonts w:ascii="Times New Roman"/>
          <w:b w:val="false"/>
          <w:i w:val="false"/>
          <w:color w:val="000000"/>
          <w:sz w:val="28"/>
        </w:rPr>
        <w:t xml:space="preserve">
      61. Келiсiм-шарт бойынша осы әскери қызметшiлер штатында тұрған әскери бөлiмдердiң (мекемелердiң) командирлерi (бастықтары) демалыс беру құқығын пайдаланады.  </w:t>
      </w:r>
      <w:r>
        <w:br/>
      </w:r>
      <w:r>
        <w:rPr>
          <w:rFonts w:ascii="Times New Roman"/>
          <w:b w:val="false"/>
          <w:i w:val="false"/>
          <w:color w:val="000000"/>
          <w:sz w:val="28"/>
        </w:rPr>
        <w:t xml:space="preserve">
      Әскери бөлiмдерде 1 қаңтарға дейiн келесi жылға әскери бөлiм командирi бекiтетiн және бұйрықпен жарияланатын негiзгi демалыс жоспары жасалады.  </w:t>
      </w:r>
      <w:r>
        <w:br/>
      </w:r>
      <w:r>
        <w:rPr>
          <w:rFonts w:ascii="Times New Roman"/>
          <w:b w:val="false"/>
          <w:i w:val="false"/>
          <w:color w:val="000000"/>
          <w:sz w:val="28"/>
        </w:rPr>
        <w:t xml:space="preserve">
      Жыл сайынғы негiзгi демалыс бүкiл күнтiзбелiк жыл ішiнде ай сайын келiсiм-шарт бойынша әскери қызметшiлердiң 10-12 пайызы демалыста болуы есебiмен бiркелкi берiледi. Демалыс беру құқығын пайдаланатын әскери бөлiмдер командирлерi жыл сайынғы негізгі демалыстың ай сайынғы мөлшерiн жауынгерлiк даярлықтың (тапсырмалар орындаудың) қауырт кезеңiнде азайтуы және тиiсiнше бұл мөлшерді жылдың басқа кезеңдерiнде ұлғайтуы мүмкiн.  </w:t>
      </w:r>
      <w:r>
        <w:br/>
      </w:r>
      <w:r>
        <w:rPr>
          <w:rFonts w:ascii="Times New Roman"/>
          <w:b w:val="false"/>
          <w:i w:val="false"/>
          <w:color w:val="000000"/>
          <w:sz w:val="28"/>
        </w:rPr>
        <w:t xml:space="preserve">
      Келiсiм-шарт бойынша әскери қызметшiге жыл сайынғы негiзгi демалысты қатарынан екi жыл бойы бермеуге тыйым салынады.  </w:t>
      </w:r>
      <w:r>
        <w:br/>
      </w:r>
      <w:r>
        <w:rPr>
          <w:rFonts w:ascii="Times New Roman"/>
          <w:b w:val="false"/>
          <w:i w:val="false"/>
          <w:color w:val="000000"/>
          <w:sz w:val="28"/>
        </w:rPr>
        <w:t xml:space="preserve">
      Демалыс берген кезде Қазақстан Республикасының шегiнде демалыс өткізетін жері мен қайтар жолы үшін қажетті уақыт уәкiлеттi мемлекеттiк органда Әскери тасымалдауды ресiмдеу жөніндегі басшылықпен белгiленген және олар үшiн есеп айырысу тәртібімен есептеледi. </w:t>
      </w:r>
      <w:r>
        <w:br/>
      </w:r>
      <w:r>
        <w:rPr>
          <w:rFonts w:ascii="Times New Roman"/>
          <w:b w:val="false"/>
          <w:i w:val="false"/>
          <w:color w:val="000000"/>
          <w:sz w:val="28"/>
        </w:rPr>
        <w:t xml:space="preserve">
      Әскери бөлiмдер (мекемелер) штабтары, кадр органдары мен уәкілетті мемлекеттiк органның келісім-шарттық қызметі демалыстың берілуін ұдайы бақылауды бекiтiлген жоспарларға сәйкес жүзеге асыруы және нәтижелерi туралы тиiстi командирлерге (бастықтарға) баяндауы тиiс. </w:t>
      </w:r>
    </w:p>
    <w:bookmarkStart w:name="z17" w:id="16"/>
    <w:p>
      <w:pPr>
        <w:spacing w:after="0"/>
        <w:ind w:left="0"/>
        <w:jc w:val="left"/>
      </w:pPr>
      <w:r>
        <w:rPr>
          <w:rFonts w:ascii="Times New Roman"/>
          <w:b/>
          <w:i w:val="false"/>
          <w:color w:val="000000"/>
        </w:rPr>
        <w:t xml:space="preserve"> 
  13. Әскери қызмет өткеру туралы келiсiм-шартты тоқтату және бұзу </w:t>
      </w:r>
    </w:p>
    <w:bookmarkEnd w:id="16"/>
    <w:p>
      <w:pPr>
        <w:spacing w:after="0"/>
        <w:ind w:left="0"/>
        <w:jc w:val="both"/>
      </w:pPr>
      <w:r>
        <w:rPr>
          <w:rFonts w:ascii="Times New Roman"/>
          <w:b w:val="false"/>
          <w:i w:val="false"/>
          <w:color w:val="000000"/>
          <w:sz w:val="28"/>
        </w:rPr>
        <w:t xml:space="preserve">      62. Келiсiм-шарт тоқтатылуы мүмкiн: </w:t>
      </w:r>
      <w:r>
        <w:br/>
      </w:r>
      <w:r>
        <w:rPr>
          <w:rFonts w:ascii="Times New Roman"/>
          <w:b w:val="false"/>
          <w:i w:val="false"/>
          <w:color w:val="000000"/>
          <w:sz w:val="28"/>
        </w:rPr>
        <w:t xml:space="preserve">
      1) егер тараптардың келiсiмi бойынша келiсiм-шарт мерзiмi ұзартылмаса, мерзiмi аяқталғаннан кейiн; </w:t>
      </w:r>
      <w:r>
        <w:br/>
      </w:r>
      <w:r>
        <w:rPr>
          <w:rFonts w:ascii="Times New Roman"/>
          <w:b w:val="false"/>
          <w:i w:val="false"/>
          <w:color w:val="000000"/>
          <w:sz w:val="28"/>
        </w:rPr>
        <w:t xml:space="preserve">
      2) ұйымның таратылуына, санның немесе штаттың қысқартылуына байланысты, егер әскери қызметшi ұсынылған басқа лауазымға келiспесе; </w:t>
      </w:r>
      <w:r>
        <w:br/>
      </w:r>
      <w:r>
        <w:rPr>
          <w:rFonts w:ascii="Times New Roman"/>
          <w:b w:val="false"/>
          <w:i w:val="false"/>
          <w:color w:val="000000"/>
          <w:sz w:val="28"/>
        </w:rPr>
        <w:t xml:space="preserve">
      3) әскери-дәрiгерлiк комиссияның әскери қызметке жарамсыз деп тануына байланысты денсаулық жағдайы бойынша;  </w:t>
      </w:r>
      <w:r>
        <w:br/>
      </w:r>
      <w:r>
        <w:rPr>
          <w:rFonts w:ascii="Times New Roman"/>
          <w:b w:val="false"/>
          <w:i w:val="false"/>
          <w:color w:val="000000"/>
          <w:sz w:val="28"/>
        </w:rPr>
        <w:t xml:space="preserve">
      4) соттың айыптау үкiмiнiң заңды күшiне енуiне байланысты. </w:t>
      </w:r>
      <w:r>
        <w:br/>
      </w:r>
      <w:r>
        <w:rPr>
          <w:rFonts w:ascii="Times New Roman"/>
          <w:b w:val="false"/>
          <w:i w:val="false"/>
          <w:color w:val="000000"/>
          <w:sz w:val="28"/>
        </w:rPr>
        <w:t xml:space="preserve">
      63. Келiсiм-шарт бұзылуы мүмкiн: </w:t>
      </w:r>
      <w:r>
        <w:br/>
      </w:r>
      <w:r>
        <w:rPr>
          <w:rFonts w:ascii="Times New Roman"/>
          <w:b w:val="false"/>
          <w:i w:val="false"/>
          <w:color w:val="000000"/>
          <w:sz w:val="28"/>
        </w:rPr>
        <w:t xml:space="preserve">
      1) тараптардың келiсiм-шарт талаптарын орындамауына байланысты; </w:t>
      </w:r>
      <w:r>
        <w:br/>
      </w:r>
      <w:r>
        <w:rPr>
          <w:rFonts w:ascii="Times New Roman"/>
          <w:b w:val="false"/>
          <w:i w:val="false"/>
          <w:color w:val="000000"/>
          <w:sz w:val="28"/>
        </w:rPr>
        <w:t xml:space="preserve">
      2) әскери қызметшiнiң дәлелсiз себептермен қызметке шықпай қалуына байланысты. </w:t>
      </w:r>
      <w:r>
        <w:br/>
      </w:r>
      <w:r>
        <w:rPr>
          <w:rFonts w:ascii="Times New Roman"/>
          <w:b w:val="false"/>
          <w:i w:val="false"/>
          <w:color w:val="000000"/>
          <w:sz w:val="28"/>
        </w:rPr>
        <w:t xml:space="preserve">
      64. Келiсiм-шарт бойынша әскери қызметтi өткерiп жүрген әскери қызметшi әскери қызметтен мерзiмiнен бұрын босатылуға құқылы:  </w:t>
      </w:r>
      <w:r>
        <w:br/>
      </w:r>
      <w:r>
        <w:rPr>
          <w:rFonts w:ascii="Times New Roman"/>
          <w:b w:val="false"/>
          <w:i w:val="false"/>
          <w:color w:val="000000"/>
          <w:sz w:val="28"/>
        </w:rPr>
        <w:t xml:space="preserve">
      1) өзiне қатысты келiсiм-шарт талаптарының елеулi немесе жүйелi түрде бұзылуына байланысты;  </w:t>
      </w:r>
      <w:r>
        <w:br/>
      </w:r>
      <w:r>
        <w:rPr>
          <w:rFonts w:ascii="Times New Roman"/>
          <w:b w:val="false"/>
          <w:i w:val="false"/>
          <w:color w:val="000000"/>
          <w:sz w:val="28"/>
        </w:rPr>
        <w:t xml:space="preserve">
      2) отбасы жағдайына байланысты.  </w:t>
      </w:r>
      <w:r>
        <w:br/>
      </w:r>
      <w:r>
        <w:rPr>
          <w:rFonts w:ascii="Times New Roman"/>
          <w:b w:val="false"/>
          <w:i w:val="false"/>
          <w:color w:val="000000"/>
          <w:sz w:val="28"/>
        </w:rPr>
        <w:t xml:space="preserve">
      65. Келiсiм-шартты бұзу Ереженiң 64-тармағы мен 66-тармағының 2) тармақшасында баяндалған негiздер бойынша барлық жағдайда оны жасасқан әскери бөлiмдердiң (мекемелердің) командирлерi (бастықтары) жүргiзедi.  </w:t>
      </w:r>
      <w:r>
        <w:br/>
      </w:r>
      <w:r>
        <w:rPr>
          <w:rFonts w:ascii="Times New Roman"/>
          <w:b w:val="false"/>
          <w:i w:val="false"/>
          <w:color w:val="000000"/>
          <w:sz w:val="28"/>
        </w:rPr>
        <w:t xml:space="preserve">
      66. Әскери қызметшiлермен келiсiм-шартты бұзу туралы шешiмдi Ереженiң 21 және 65-тармақтары мен 66-тармағы 1) тармақшасының негiздерi бойынша босатылатын адам штатында тұрған командирден (бастықтан) бiр саты жоғары тұрған бастық қабылдайды. Шешiм босатылушының iскерлiк және моральдық қасиеттерiн жан-жақты бағалағаннан, ол жасаған терiс қылықтардың себебiн, тәрбиелiк әсерi бар қандай iс-шаралар қабылданғанын және олардың дұрыс нәтиже берген-бермегенiн мұқият зерделегеннен кейiн қабылданады. 65-тармақ пен 66-тармақтың 1) тармақшасының негiздерi бойынша босату кезiнде жоғары бастық тағайындаған тергеу жүргізіледі.  </w:t>
      </w:r>
      <w:r>
        <w:br/>
      </w:r>
      <w:r>
        <w:rPr>
          <w:rFonts w:ascii="Times New Roman"/>
          <w:b w:val="false"/>
          <w:i w:val="false"/>
          <w:color w:val="000000"/>
          <w:sz w:val="28"/>
        </w:rPr>
        <w:t xml:space="preserve">
      67. Келiсiм-шартты бұзатын ұсыныстардың заңдылығын бағалауды Ереженiң 65-тармағы мен 66-тармағының 1) тармақшасының негiздерi бойынша құраманың аттестаттау комиссиясы жүзеге асырады.  </w:t>
      </w:r>
      <w:r>
        <w:br/>
      </w:r>
      <w:r>
        <w:rPr>
          <w:rFonts w:ascii="Times New Roman"/>
          <w:b w:val="false"/>
          <w:i w:val="false"/>
          <w:color w:val="000000"/>
          <w:sz w:val="28"/>
        </w:rPr>
        <w:t xml:space="preserve">
      68. 64-тармақтың 1), 2), 3) тармақшаларында көрсетiлген негiздер бойынша келiсiм-шартты бұзу әскери қызметшiнiң рапорты бойынша жүргiзiледi.  </w:t>
      </w:r>
      <w:r>
        <w:br/>
      </w:r>
      <w:r>
        <w:rPr>
          <w:rFonts w:ascii="Times New Roman"/>
          <w:b w:val="false"/>
          <w:i w:val="false"/>
          <w:color w:val="000000"/>
          <w:sz w:val="28"/>
        </w:rPr>
        <w:t xml:space="preserve">
      69. 66-тармақтың 2) тармақшасында көрсетiлген негiздер бойынша босату белгiленген тәртiппен отбасы жағдайын тексергеннен кейiн жүргiзiледi.  </w:t>
      </w:r>
      <w:r>
        <w:br/>
      </w:r>
      <w:r>
        <w:rPr>
          <w:rFonts w:ascii="Times New Roman"/>
          <w:b w:val="false"/>
          <w:i w:val="false"/>
          <w:color w:val="000000"/>
          <w:sz w:val="28"/>
        </w:rPr>
        <w:t xml:space="preserve">
      70. Келiсiм-шартты бұзу туралы бекiтiлген ұсыныспен келiспеген жағдайда, әскери қызметшiлер белгiленген тәртiппен келiсiм-шартты бұзу туралы ұсынысты бекiткен командирдiң жоғары бастығына немесе сот тәртiбiмен шағым беруi мүмкiн.  </w:t>
      </w:r>
      <w:r>
        <w:br/>
      </w:r>
      <w:r>
        <w:rPr>
          <w:rFonts w:ascii="Times New Roman"/>
          <w:b w:val="false"/>
          <w:i w:val="false"/>
          <w:color w:val="000000"/>
          <w:sz w:val="28"/>
        </w:rPr>
        <w:t xml:space="preserve">
      71. Қызметiнің жалпы ұзақтығы кемiнде он бес жылды құрайтын келісім-шарт бойынша әскери қызметшiнi, сондай-ақ 64-тармақтың 1) және 2) тармақшаларының негiзi бойынша зейнетақы тағайындауға бес жылға жетпейтiн уақыт қалған әскери қызметте болудың шектi жасына жетпеген адамды өзiнiң келiсiмiнсiз босатуға болмайды.  </w:t>
      </w:r>
      <w:r>
        <w:br/>
      </w:r>
      <w:r>
        <w:rPr>
          <w:rFonts w:ascii="Times New Roman"/>
          <w:b w:val="false"/>
          <w:i w:val="false"/>
          <w:color w:val="000000"/>
          <w:sz w:val="28"/>
        </w:rPr>
        <w:t xml:space="preserve">
      72. Босату кезiнде кемiнде 2 рет әңгiмелесу өткiзiледi, олармен әңгiме өткiзген әрбiр жағдайда босатылатындардың және бастықтардың қолы қойылып, жазбаша ресiмделедi. Әңгімелесу парақтары (ғы) (14-қосымша) босату материалдарына қоса берiледi. Босату алдындағы соңғы әңгiмелесу кезiнде әскери қызметшiнiң қолын қойдырып, оның жеке iсiмен таныстырады, ал әңгiмелесу парағына босатылу негiзiн жазады.  </w:t>
      </w:r>
      <w:r>
        <w:br/>
      </w:r>
      <w:r>
        <w:rPr>
          <w:rFonts w:ascii="Times New Roman"/>
          <w:b w:val="false"/>
          <w:i w:val="false"/>
          <w:color w:val="000000"/>
          <w:sz w:val="28"/>
        </w:rPr>
        <w:t xml:space="preserve">
      73. Емдеу мекемелерiнде емделуде болған және науқасы, жүктілігі мен бала күтімi бойынша демалыста болған кезеңiнде запасқа немесе отставкаға шығару Ережеде белгiленген мерзiм шегінде жүргiзілмейді.  </w:t>
      </w:r>
      <w:r>
        <w:br/>
      </w:r>
      <w:r>
        <w:rPr>
          <w:rFonts w:ascii="Times New Roman"/>
          <w:b w:val="false"/>
          <w:i w:val="false"/>
          <w:color w:val="000000"/>
          <w:sz w:val="28"/>
        </w:rPr>
        <w:t xml:space="preserve">
      74. Әскери (арнайы) оқу орындарының (Кадет корпусының) курсанттары (тыңдаушылары, оқушылары) оқуын бiтiргеннен кейiн әскери қызмет өткеруден бас тартқан немесе өз бастамасы бойынша келісім-шартты бұзған жағдайда, мемлекетке өзiнiң оқуына жұмсалған бюджет қаражатын өтеуге мiндеттi. Ұстауға тиесiлi сома оқуды бітіргеннен кейін, бiрiншi келiсiм-шарт мерзiмi аяқталғанға дейінгі қызмет етпеген әрбір толық айға барабар есептеледi.  </w:t>
      </w:r>
      <w:r>
        <w:br/>
      </w:r>
      <w:r>
        <w:rPr>
          <w:rFonts w:ascii="Times New Roman"/>
          <w:b w:val="false"/>
          <w:i w:val="false"/>
          <w:color w:val="000000"/>
          <w:sz w:val="28"/>
        </w:rPr>
        <w:t xml:space="preserve">
      75. Келiсiм-шарт бойынша әскери қызметшiнi босату кезiнде әскери бөлiмнiң (мекеменiң) командирі (бастығы) тиiстi бұйрық шығарады, оның негiзiнде соңғы есеп айырысу жүргiзiледi. Келiсiм-шарттың екі данасында да босатылуы туралы тиiстi жазба жазылады. Есеп айырысуды жүргiзу кезiнде босатылу негiзi ескеріледi.  </w:t>
      </w:r>
      <w:r>
        <w:br/>
      </w:r>
      <w:r>
        <w:rPr>
          <w:rFonts w:ascii="Times New Roman"/>
          <w:b w:val="false"/>
          <w:i w:val="false"/>
          <w:color w:val="000000"/>
          <w:sz w:val="28"/>
        </w:rPr>
        <w:t xml:space="preserve">
      76. Әскери қызметтен босату кезінде келiсiм-шарт бойынша әскери қызметшiлердiң жеке iстерi босатылушының рапортында көрсетiлген тұрғылықты жері бойынша аудандық (қалалық) әскери комиссариатқа жiберiледi (14-қосымша).  </w:t>
      </w:r>
      <w:r>
        <w:br/>
      </w:r>
      <w:r>
        <w:rPr>
          <w:rFonts w:ascii="Times New Roman"/>
          <w:b w:val="false"/>
          <w:i w:val="false"/>
          <w:color w:val="000000"/>
          <w:sz w:val="28"/>
        </w:rPr>
        <w:t xml:space="preserve">
      77. Әскери қызметтен босаған келiсiм-шарт бойынша әскери қызметшiлер тұрғылықты жерiне келісімен 3 күн мерзiм ішiнде әскери есепке тұру үшiн аудандық (қалалық) әскери комиссариатқа баруға мiндеттi.  </w:t>
      </w:r>
      <w:r>
        <w:br/>
      </w:r>
      <w:r>
        <w:rPr>
          <w:rFonts w:ascii="Times New Roman"/>
          <w:b w:val="false"/>
          <w:i w:val="false"/>
          <w:color w:val="000000"/>
          <w:sz w:val="28"/>
        </w:rPr>
        <w:t xml:space="preserve">
      78. Әскери қызметке қайта қабылдау терiс емес сипаттағы дәлелдер бойынша запасқа шыққан адамдарға, бiрақ босағанына екі жыл өткеннен кейін рұқсат етiледi.  </w:t>
      </w:r>
      <w:r>
        <w:br/>
      </w:r>
      <w:r>
        <w:rPr>
          <w:rFonts w:ascii="Times New Roman"/>
          <w:b w:val="false"/>
          <w:i w:val="false"/>
          <w:color w:val="000000"/>
          <w:sz w:val="28"/>
        </w:rPr>
        <w:t xml:space="preserve">
      Ерекше жағдайларда келiсiм-шарт бойынша әскери қызметке қабылдауға уәкiлеттi мемлекеттiк органның келiсiм-шарт қызметі рұқсат етуi мүмкiн, бiрақ лауазымға қабылданушыларға белгiленген мына мерзiмнен:  </w:t>
      </w:r>
      <w:r>
        <w:br/>
      </w:r>
      <w:r>
        <w:rPr>
          <w:rFonts w:ascii="Times New Roman"/>
          <w:b w:val="false"/>
          <w:i w:val="false"/>
          <w:color w:val="000000"/>
          <w:sz w:val="28"/>
        </w:rPr>
        <w:t xml:space="preserve">
      қатардағы құрамға - 6 айдан;  </w:t>
      </w:r>
      <w:r>
        <w:br/>
      </w:r>
      <w:r>
        <w:rPr>
          <w:rFonts w:ascii="Times New Roman"/>
          <w:b w:val="false"/>
          <w:i w:val="false"/>
          <w:color w:val="000000"/>
          <w:sz w:val="28"/>
        </w:rPr>
        <w:t xml:space="preserve">
      сержанттық құрамға - 1 жылдан ерте емес.  </w:t>
      </w:r>
    </w:p>
    <w:bookmarkStart w:name="z18" w:id="17"/>
    <w:p>
      <w:pPr>
        <w:spacing w:after="0"/>
        <w:ind w:left="0"/>
        <w:jc w:val="left"/>
      </w:pPr>
      <w:r>
        <w:rPr>
          <w:rFonts w:ascii="Times New Roman"/>
          <w:b/>
          <w:i w:val="false"/>
          <w:color w:val="000000"/>
        </w:rPr>
        <w:t xml:space="preserve"> 
  14. Әскери атақтар беру және әскери атағын төмендету тәртiбi </w:t>
      </w:r>
    </w:p>
    <w:bookmarkEnd w:id="17"/>
    <w:p>
      <w:pPr>
        <w:spacing w:after="0"/>
        <w:ind w:left="0"/>
        <w:jc w:val="both"/>
      </w:pPr>
      <w:r>
        <w:rPr>
          <w:rFonts w:ascii="Times New Roman"/>
          <w:b w:val="false"/>
          <w:i w:val="false"/>
          <w:color w:val="000000"/>
          <w:sz w:val="28"/>
        </w:rPr>
        <w:t xml:space="preserve">        79. Әскери қызметте лауазымдарда тұрған әскери қызметшiлерге әскери атақтар беру мыналардың бұйрықтарымен жүргiзiледi:  </w:t>
      </w:r>
      <w:r>
        <w:br/>
      </w:r>
      <w:r>
        <w:rPr>
          <w:rFonts w:ascii="Times New Roman"/>
          <w:b w:val="false"/>
          <w:i w:val="false"/>
          <w:color w:val="000000"/>
          <w:sz w:val="28"/>
        </w:rPr>
        <w:t xml:space="preserve">
      1) қатардағы құрамға - әскери бөлiмдер (мекемелер) командирлерiнiң (бастықтарының);  </w:t>
      </w:r>
      <w:r>
        <w:br/>
      </w:r>
      <w:r>
        <w:rPr>
          <w:rFonts w:ascii="Times New Roman"/>
          <w:b w:val="false"/>
          <w:i w:val="false"/>
          <w:color w:val="000000"/>
          <w:sz w:val="28"/>
        </w:rPr>
        <w:t xml:space="preserve">
      2) сержанттық құрамға - полк командирлерiнiң (1-дәрежелi капитандардың), олармен құқықтарды тең пайдаланатын бастықтардың және олардан жоғары тұрғандардың;  </w:t>
      </w:r>
      <w:r>
        <w:br/>
      </w:r>
      <w:r>
        <w:rPr>
          <w:rFonts w:ascii="Times New Roman"/>
          <w:b w:val="false"/>
          <w:i w:val="false"/>
          <w:color w:val="000000"/>
          <w:sz w:val="28"/>
        </w:rPr>
        <w:t xml:space="preserve">
      3) старшиналық құрамға - құрамалар командирлерiнiң, олармен тәртiптiк құқықтарды тең пайдаланатын бастықтардың және олардан жоғары тұрғандардың.  </w:t>
      </w:r>
      <w:r>
        <w:br/>
      </w:r>
      <w:r>
        <w:rPr>
          <w:rFonts w:ascii="Times New Roman"/>
          <w:b w:val="false"/>
          <w:i w:val="false"/>
          <w:color w:val="000000"/>
          <w:sz w:val="28"/>
        </w:rPr>
        <w:t xml:space="preserve">
      Бұл ретте әскери атақтар беру және сержанттардың (старшиналардың) басшылық лауазымдарына тағайындау, тек оқу бөлiмшелерiн (сержанттық құрамның курсын) бiтiргеннен кейiн ғана жүргізіледі.  </w:t>
      </w:r>
      <w:r>
        <w:br/>
      </w:r>
      <w:r>
        <w:rPr>
          <w:rFonts w:ascii="Times New Roman"/>
          <w:b w:val="false"/>
          <w:i w:val="false"/>
          <w:color w:val="000000"/>
          <w:sz w:val="28"/>
        </w:rPr>
        <w:t xml:space="preserve">
      80. Старшинаны қоса алғанға дейiнгi келесi әскери атақтар беру алдыңғы әскери атақты алғанына бiр жыл толғаннан кейiн жүргiзiледi.  </w:t>
      </w:r>
      <w:r>
        <w:br/>
      </w:r>
      <w:r>
        <w:rPr>
          <w:rFonts w:ascii="Times New Roman"/>
          <w:b w:val="false"/>
          <w:i w:val="false"/>
          <w:color w:val="000000"/>
          <w:sz w:val="28"/>
        </w:rPr>
        <w:t xml:space="preserve">
      Ерекше жеке еңбегi үшiн көтермелеу ретiнде, бiрақ оның штатта көрсетiлген атқарып жүрген лауазымынан жоғары емес кезектi әскери атақ белгiленген мерзiмiнен бұрын да берiлуi мүмкiн.  </w:t>
      </w:r>
      <w:r>
        <w:br/>
      </w:r>
      <w:r>
        <w:rPr>
          <w:rFonts w:ascii="Times New Roman"/>
          <w:b w:val="false"/>
          <w:i w:val="false"/>
          <w:color w:val="000000"/>
          <w:sz w:val="28"/>
        </w:rPr>
        <w:t xml:space="preserve">
      81. Келiсiм-шарт бойынша әскери қызметке қабылданған запастағы әскери қызметшiнiң бұрын берiлген әскери атағы сақталады.  </w:t>
      </w:r>
      <w:r>
        <w:br/>
      </w:r>
      <w:r>
        <w:rPr>
          <w:rFonts w:ascii="Times New Roman"/>
          <w:b w:val="false"/>
          <w:i w:val="false"/>
          <w:color w:val="000000"/>
          <w:sz w:val="28"/>
        </w:rPr>
        <w:t xml:space="preserve">
      Келiсiм-шарт бойынша әскери қызметке қабылданған, бiрақ әскери атағы жоқ азаматқа әскери бөлiм жеке құрамының тiзiмiне алынған кезде "қатардағы" әскери атағы берiледi (7-қосымша).  </w:t>
      </w:r>
      <w:r>
        <w:br/>
      </w:r>
      <w:r>
        <w:rPr>
          <w:rFonts w:ascii="Times New Roman"/>
          <w:b w:val="false"/>
          <w:i w:val="false"/>
          <w:color w:val="000000"/>
          <w:sz w:val="28"/>
        </w:rPr>
        <w:t xml:space="preserve">
      82. Тәртiптiк жаза шарасы ретiнде әскери атағын төмендету тек бiр сатыға ғана жүргiзiлуi мүмкiн.  </w:t>
      </w:r>
      <w:r>
        <w:br/>
      </w:r>
      <w:r>
        <w:rPr>
          <w:rFonts w:ascii="Times New Roman"/>
          <w:b w:val="false"/>
          <w:i w:val="false"/>
          <w:color w:val="000000"/>
          <w:sz w:val="28"/>
        </w:rPr>
        <w:t xml:space="preserve">
      83. Старшинаны қоса алғанға дейiнгi әскери атағы бар, әскери атағы төмендетілген келiсiм-шарт бойынша әскери қызметшiлердің төмендетiлген күннен бастап екi ай өткеннен кейiн атқарып жүрген қызметiне қарамастан жағымды мiнездемесi болған кезде олардың әскери атағын төмендеткен командирдiң (бастықтың), сондай-ақ жоғары командирдiң (бастықтың) шешiмiмен бұрынғы әскери атағы қалпына келтірілуі мүмкін.  </w:t>
      </w:r>
      <w:r>
        <w:br/>
      </w:r>
      <w:r>
        <w:rPr>
          <w:rFonts w:ascii="Times New Roman"/>
          <w:b w:val="false"/>
          <w:i w:val="false"/>
          <w:color w:val="000000"/>
          <w:sz w:val="28"/>
        </w:rPr>
        <w:t xml:space="preserve">
      84. Келiсiм-шарт бойынша әскери қызметшiлер, тек қана соттың заңды күшіне енген үкiмi бойынша әскери атағынан айырылуы мүмкiн.  </w:t>
      </w:r>
    </w:p>
    <w:bookmarkStart w:name="z19" w:id="18"/>
    <w:p>
      <w:pPr>
        <w:spacing w:after="0"/>
        <w:ind w:left="0"/>
        <w:jc w:val="left"/>
      </w:pPr>
      <w:r>
        <w:rPr>
          <w:rFonts w:ascii="Times New Roman"/>
          <w:b/>
          <w:i w:val="false"/>
          <w:color w:val="000000"/>
        </w:rPr>
        <w:t xml:space="preserve"> 
  15. Қызметi бойынша ауыстыру  </w:t>
      </w:r>
    </w:p>
    <w:bookmarkEnd w:id="18"/>
    <w:p>
      <w:pPr>
        <w:spacing w:after="0"/>
        <w:ind w:left="0"/>
        <w:jc w:val="both"/>
      </w:pPr>
      <w:r>
        <w:rPr>
          <w:rFonts w:ascii="Times New Roman"/>
          <w:b w:val="false"/>
          <w:i w:val="false"/>
          <w:color w:val="000000"/>
          <w:sz w:val="28"/>
        </w:rPr>
        <w:t xml:space="preserve">      85. Келiсiм-шарт бойынша әскери қызметшiлердi қызметi бойынша ауыстыру (старшинаны қоса алғанға дейiнгi атағы бар) олардың қызметтiк бiлiктiлiгiн, жұмыс тәжiрибесiн, iскерлiк және моральдық қасиеттерiн ескере отырып, мыналардың бұйрықтарымен (өкiмдерiмен) жүргiзiледi:  </w:t>
      </w:r>
      <w:r>
        <w:br/>
      </w:r>
      <w:r>
        <w:rPr>
          <w:rFonts w:ascii="Times New Roman"/>
          <w:b w:val="false"/>
          <w:i w:val="false"/>
          <w:color w:val="000000"/>
          <w:sz w:val="28"/>
        </w:rPr>
        <w:t xml:space="preserve">
      1) уәкiлеттi мемлекеттiк органның iшiнде "А" түрi бойынша келісім-шарт жасасқан адамдарға қатысты уәкiлеттi мемлекеттiк органның;  </w:t>
      </w:r>
      <w:r>
        <w:br/>
      </w:r>
      <w:r>
        <w:rPr>
          <w:rFonts w:ascii="Times New Roman"/>
          <w:b w:val="false"/>
          <w:i w:val="false"/>
          <w:color w:val="000000"/>
          <w:sz w:val="28"/>
        </w:rPr>
        <w:t xml:space="preserve">
      2) офицерлiк құрамның және прапорщиктер (мичмандар) лауазымдарына тағайындалатын адамдарға қатысты уәкiлетті мемлекеттiк орган басшысының (Қорғаныс министрлiгiнде Қазақстан Республикасы Қарулы Күштерi Бас штабы бастығының);  </w:t>
      </w:r>
      <w:r>
        <w:br/>
      </w:r>
      <w:r>
        <w:rPr>
          <w:rFonts w:ascii="Times New Roman"/>
          <w:b w:val="false"/>
          <w:i w:val="false"/>
          <w:color w:val="000000"/>
          <w:sz w:val="28"/>
        </w:rPr>
        <w:t xml:space="preserve">
      3) "Б" түрi бойынша дивизиялар, құрамалар, округтер, әскер түрі және оларға теңестiрiлгендер iшiнде келiсiм-шарт жасасқан адамдарға қатысты округтiң, әскер түрiнiң қолбасшыларына деңгейлердi қоса алғанда, келiсiм-шартты жасасуға құқығы бар тиiстi әскери бөлiмдер (мекемелер) командирлерiнiң (бастықтарының);  </w:t>
      </w:r>
      <w:r>
        <w:br/>
      </w:r>
      <w:r>
        <w:rPr>
          <w:rFonts w:ascii="Times New Roman"/>
          <w:b w:val="false"/>
          <w:i w:val="false"/>
          <w:color w:val="000000"/>
          <w:sz w:val="28"/>
        </w:rPr>
        <w:t xml:space="preserve">
      4) бөлiм iшiнде "А" немесе "Б" түрлерi бойынша келiсiм-шарт жасасқан әскери бөлiмнiң (мекеменiң) штатында тұрған адамдарға қатысты әскери бөлiмдер (мекемелер) командирлерiнiң (бастықтарының);  </w:t>
      </w:r>
      <w:r>
        <w:br/>
      </w:r>
      <w:r>
        <w:rPr>
          <w:rFonts w:ascii="Times New Roman"/>
          <w:b w:val="false"/>
          <w:i w:val="false"/>
          <w:color w:val="000000"/>
          <w:sz w:val="28"/>
        </w:rPr>
        <w:t xml:space="preserve">
      5) бiр министрлiктен (ведомстводан) басқасына - олардың арасындағы келісiм бойынша, келiсiм-шарт мерзiмi аяқталуы бойынша, уәкiлеттi мемлекеттiк орган басшысының шешімi бойынша (Қорғаныс министрлiгiнде Қазақстан Республикасы Қарулы Күштері Бас штабы бастығының бұйрығымен), уәкiлеттi мемлекеттiк органы бастығының өкiмi бойынша жүргiзiледi.  </w:t>
      </w:r>
      <w:r>
        <w:br/>
      </w:r>
      <w:r>
        <w:rPr>
          <w:rFonts w:ascii="Times New Roman"/>
          <w:b w:val="false"/>
          <w:i w:val="false"/>
          <w:color w:val="000000"/>
          <w:sz w:val="28"/>
        </w:rPr>
        <w:t xml:space="preserve">
      Әдетте, ауыстыру келiсiм-шарт мерзiмi аяқталуы бойынша немесе оқу кезеңi аяқталғаннан кейiн жүргiзiледi. Басқа уақытта ауыстыруға, тек өте қажеттi жағдайда, осы тармақтың 1), 2), 3) және 4) тармақшаларына сәйкес уәкiлеттi мемлекеттiк органның келiсiм-шарт қызметiмен келiскеннен кейiн рұқсат етiледi.  </w:t>
      </w:r>
      <w:r>
        <w:br/>
      </w:r>
      <w:r>
        <w:rPr>
          <w:rFonts w:ascii="Times New Roman"/>
          <w:b w:val="false"/>
          <w:i w:val="false"/>
          <w:color w:val="000000"/>
          <w:sz w:val="28"/>
        </w:rPr>
        <w:t xml:space="preserve">
      86. Келiсiм-шарт бойынша әскери қызметшiлердi бiр бөлiмнен басқасына ауыстыру мынадай жағдайларда жүргiзiледi:  </w:t>
      </w:r>
      <w:r>
        <w:br/>
      </w:r>
      <w:r>
        <w:rPr>
          <w:rFonts w:ascii="Times New Roman"/>
          <w:b w:val="false"/>
          <w:i w:val="false"/>
          <w:color w:val="000000"/>
          <w:sz w:val="28"/>
        </w:rPr>
        <w:t xml:space="preserve">
      1) келiсiм-шарт мерзiмiнiң аяқталуына дейiн 2 айдан кем емес уақыт қалғанда және ауысу себептерiнiң негiздемесiмен әскери қызметшiнiң рапорты және басқа әскери командирінің (бастығының) оны бос қызмет орнына тағайындауға келісімі туралы қатынас қағазы болғанда;  </w:t>
      </w:r>
      <w:r>
        <w:br/>
      </w:r>
      <w:r>
        <w:rPr>
          <w:rFonts w:ascii="Times New Roman"/>
          <w:b w:val="false"/>
          <w:i w:val="false"/>
          <w:color w:val="000000"/>
          <w:sz w:val="28"/>
        </w:rPr>
        <w:t xml:space="preserve">
      2) денсаулық жағдайы бойынша, егер әскери қызметшіге атқарып жүрген қызметтiк мiндетi немесе қызмет өткеру орны жақпайтыны әскери-дәрiгерлiк комиссияның қорытындысымен расталған болса;  </w:t>
      </w:r>
      <w:r>
        <w:br/>
      </w:r>
      <w:r>
        <w:rPr>
          <w:rFonts w:ascii="Times New Roman"/>
          <w:b w:val="false"/>
          <w:i w:val="false"/>
          <w:color w:val="000000"/>
          <w:sz w:val="28"/>
        </w:rPr>
        <w:t xml:space="preserve">
      3) отбасы жағдайына байланысты:  </w:t>
      </w:r>
      <w:r>
        <w:br/>
      </w:r>
      <w:r>
        <w:rPr>
          <w:rFonts w:ascii="Times New Roman"/>
          <w:b w:val="false"/>
          <w:i w:val="false"/>
          <w:color w:val="000000"/>
          <w:sz w:val="28"/>
        </w:rPr>
        <w:t xml:space="preserve">
      оған не отбасы мүшелерiне әскери қызметшінің қызмет орны бойынша тұру денсаулығына жақпайтыны әскери-дәрігерлік комиссияның қорытындысымен расталса;  </w:t>
      </w:r>
      <w:r>
        <w:br/>
      </w:r>
      <w:r>
        <w:rPr>
          <w:rFonts w:ascii="Times New Roman"/>
          <w:b w:val="false"/>
          <w:i w:val="false"/>
          <w:color w:val="000000"/>
          <w:sz w:val="28"/>
        </w:rPr>
        <w:t xml:space="preserve">
      әскери қызметшiнiң еңбекке жарамсыз немесе І не ІІ топтың мүгедегi болып табылатын жақын туыстары (әкесі, анасы, туған аға-інілері, әпке-қарындастары мен әке-шешесінен айрылуына байланысты бес жылдан кем емес қамқорлығында болған басқа да адамдар) болғанда, қолданылып жүрген заңнамаға сәйкес оларды асырауға міндетті Қазақстан Республикасының аумағында тұратын жақын туыстары немесе басқа адамдары болмаған кезде туыстарының тұрғылықты жерi бойынша орналасқан әскери бөлімде бос қызмет орны болған кезде;  </w:t>
      </w:r>
      <w:r>
        <w:br/>
      </w:r>
      <w:r>
        <w:rPr>
          <w:rFonts w:ascii="Times New Roman"/>
          <w:b w:val="false"/>
          <w:i w:val="false"/>
          <w:color w:val="000000"/>
          <w:sz w:val="28"/>
        </w:rPr>
        <w:t xml:space="preserve">
      4) қызмет мерзiмi шектеулi жерлердегі белгіленген қызмет мерзімінің аяқталуы бойынша;  </w:t>
      </w:r>
      <w:r>
        <w:br/>
      </w:r>
      <w:r>
        <w:rPr>
          <w:rFonts w:ascii="Times New Roman"/>
          <w:b w:val="false"/>
          <w:i w:val="false"/>
          <w:color w:val="000000"/>
          <w:sz w:val="28"/>
        </w:rPr>
        <w:t xml:space="preserve">
      5) бұрынғы қызмет орны бойынша тиісті бос қызмет орны болмағанда ұйымдық iс-шараларды жүргiзуге байланысты.  </w:t>
      </w:r>
      <w:r>
        <w:br/>
      </w:r>
      <w:r>
        <w:rPr>
          <w:rFonts w:ascii="Times New Roman"/>
          <w:b w:val="false"/>
          <w:i w:val="false"/>
          <w:color w:val="000000"/>
          <w:sz w:val="28"/>
        </w:rPr>
        <w:t xml:space="preserve">
      87. Ереженiң 87-тармағында көрсетілген жағдайлардан басқа, әскери қызметші әйелдердiң әскери қызметші жұбайын жаңа қызмет (жұмыс) орнына ауыстырумен байланысты, егер онда ол үшін бос қызмет орны бар болса, ауыстыру (босату) жүргізіледі.  </w:t>
      </w:r>
      <w:r>
        <w:br/>
      </w:r>
      <w:r>
        <w:rPr>
          <w:rFonts w:ascii="Times New Roman"/>
          <w:b w:val="false"/>
          <w:i w:val="false"/>
          <w:color w:val="000000"/>
          <w:sz w:val="28"/>
        </w:rPr>
        <w:t xml:space="preserve">
      88. Қызметiн ауыстыру, келiсiм-шартты ұзарту және әскери қызметтен босату кезiнде әскери қызметшіге оның тікелей бастығы (рота командирiнен төмен емес және оған тең), бөлім тізіміне қабылдау (шығару) туралы бұйрық шығаруға құқық берілген командир (бастық) бекiтетiн қызметтiк мінездеме жазылады Мiнездеме әскери қызметшiнiң жеке iсiне тіркеледі.  </w:t>
      </w:r>
      <w:r>
        <w:br/>
      </w:r>
      <w:r>
        <w:rPr>
          <w:rFonts w:ascii="Times New Roman"/>
          <w:b w:val="false"/>
          <w:i w:val="false"/>
          <w:color w:val="000000"/>
          <w:sz w:val="28"/>
        </w:rPr>
        <w:t xml:space="preserve">
      89. "Б" немесе "А" түрi бойынша келiсiм-шарт жасасқан кезде, келiсiм-шарт бойынша әскери қызметшiнi прапорщик, не офицер лауазымына тағайындау кезiнде, сондай-ақ бiр округтен, түрінен және оған тең құрылымдардан басқасына, не орталық бағыныстағы бөлiмнен орталық бағыныстағы емес басқа бөлімдерге және керiсiнше, сондай-ақ басқа да мемлекеттiк органдарға ауыстыру кезiнде оған ұсыныс ресiмделедi (15-қосымша), тағайындалатын адам жоспарланған әскери бөлiм (мекеме) командирiнің (бастығының) қатынас қағазы және бұйрық бойынша берiлетін жеке рапорты (16-қосымша) қоса ұсынылады.  </w:t>
      </w:r>
      <w:r>
        <w:br/>
      </w:r>
      <w:r>
        <w:rPr>
          <w:rFonts w:ascii="Times New Roman"/>
          <w:b w:val="false"/>
          <w:i w:val="false"/>
          <w:color w:val="000000"/>
          <w:sz w:val="28"/>
        </w:rPr>
        <w:t xml:space="preserve">
      Бұл ретте әскери қызметшiлердi прапорщиктер мен офицер лауазымдарына жоғарылатуды командир (бастық) тек қана мынадай жағдайлар кезiнде жүргiзедi: </w:t>
      </w:r>
      <w:r>
        <w:br/>
      </w:r>
      <w:r>
        <w:rPr>
          <w:rFonts w:ascii="Times New Roman"/>
          <w:b w:val="false"/>
          <w:i w:val="false"/>
          <w:color w:val="000000"/>
          <w:sz w:val="28"/>
        </w:rPr>
        <w:t xml:space="preserve">
      1) келiсiм-шарт бойынша әскери қызметшiлермен жасақтау тiзiм бойынша штаттың 100 %-ын құраса; </w:t>
      </w:r>
      <w:r>
        <w:br/>
      </w:r>
      <w:r>
        <w:rPr>
          <w:rFonts w:ascii="Times New Roman"/>
          <w:b w:val="false"/>
          <w:i w:val="false"/>
          <w:color w:val="000000"/>
          <w:sz w:val="28"/>
        </w:rPr>
        <w:t xml:space="preserve">
      2) жоғарылатылатын адамның орнына оны алмастыратын әскери қызметшi болса, ал егер бұл лауазым жауынгерлiк әзірлікті айқындайтын лауазымдар тiзбесiне кiретiн болса, онда осы мамандық бойынша даярланған адам бар болған кезде жүргiзiледi. </w:t>
      </w:r>
      <w:r>
        <w:br/>
      </w:r>
      <w:r>
        <w:rPr>
          <w:rFonts w:ascii="Times New Roman"/>
          <w:b w:val="false"/>
          <w:i w:val="false"/>
          <w:color w:val="000000"/>
          <w:sz w:val="28"/>
        </w:rPr>
        <w:t xml:space="preserve">
      Қажет болған жағдайда жеке iсi қосымша талап етiлуi мүмкiн. </w:t>
      </w:r>
    </w:p>
    <w:bookmarkStart w:name="z20" w:id="19"/>
    <w:p>
      <w:pPr>
        <w:spacing w:after="0"/>
        <w:ind w:left="0"/>
        <w:jc w:val="left"/>
      </w:pPr>
      <w:r>
        <w:rPr>
          <w:rFonts w:ascii="Times New Roman"/>
          <w:b/>
          <w:i w:val="false"/>
          <w:color w:val="000000"/>
        </w:rPr>
        <w:t xml:space="preserve"> 
  16. Келiсiм-шарт бойынша әскери қызметшiлердiң жауапкершiлiгi </w:t>
      </w:r>
    </w:p>
    <w:bookmarkEnd w:id="19"/>
    <w:p>
      <w:pPr>
        <w:spacing w:after="0"/>
        <w:ind w:left="0"/>
        <w:jc w:val="both"/>
      </w:pPr>
      <w:r>
        <w:rPr>
          <w:rFonts w:ascii="Times New Roman"/>
          <w:b w:val="false"/>
          <w:i w:val="false"/>
          <w:color w:val="000000"/>
          <w:sz w:val="28"/>
        </w:rPr>
        <w:t xml:space="preserve">      90. Келiсiм-шарт бойынша әскери қызмет өткерiп жүрген адамдар, оларды тәртiптiк жауапқа тарту кезiнде, осы жағдай бойынша жауапқа тартылуына байланысты барлық материалдармен танысуға құқылы.  </w:t>
      </w:r>
      <w:r>
        <w:br/>
      </w:r>
      <w:r>
        <w:rPr>
          <w:rFonts w:ascii="Times New Roman"/>
          <w:b w:val="false"/>
          <w:i w:val="false"/>
          <w:color w:val="000000"/>
          <w:sz w:val="28"/>
        </w:rPr>
        <w:t xml:space="preserve">
      Жауапқа тартылушы лауазымды адамдардың iс-қимылдары мен шешiмiне жоғары бастыққа немесе сотқа шағымдана алады. </w:t>
      </w:r>
    </w:p>
    <w:bookmarkStart w:name="z21" w:id="20"/>
    <w:p>
      <w:pPr>
        <w:spacing w:after="0"/>
        <w:ind w:left="0"/>
        <w:jc w:val="left"/>
      </w:pPr>
      <w:r>
        <w:rPr>
          <w:rFonts w:ascii="Times New Roman"/>
          <w:b/>
          <w:i w:val="false"/>
          <w:color w:val="000000"/>
        </w:rPr>
        <w:t xml:space="preserve"> 
  17. Уәкiлеттi мемлекеттiк орган атынан келісім-шарт жасасатын лауазымды адамның құқықтары мен мiндеттерi </w:t>
      </w:r>
    </w:p>
    <w:bookmarkEnd w:id="20"/>
    <w:p>
      <w:pPr>
        <w:spacing w:after="0"/>
        <w:ind w:left="0"/>
        <w:jc w:val="both"/>
      </w:pPr>
      <w:r>
        <w:rPr>
          <w:rFonts w:ascii="Times New Roman"/>
          <w:b w:val="false"/>
          <w:i w:val="false"/>
          <w:color w:val="000000"/>
          <w:sz w:val="28"/>
        </w:rPr>
        <w:t xml:space="preserve">      91. Лауазымды адамдар мыналарға құқылы: </w:t>
      </w:r>
      <w:r>
        <w:br/>
      </w:r>
      <w:r>
        <w:rPr>
          <w:rFonts w:ascii="Times New Roman"/>
          <w:b w:val="false"/>
          <w:i w:val="false"/>
          <w:color w:val="000000"/>
          <w:sz w:val="28"/>
        </w:rPr>
        <w:t>
      1) "Келiсiм-шарт бойынша әскери қызмет туралы" Қазақстан Республикасының  </w:t>
      </w:r>
      <w:r>
        <w:rPr>
          <w:rFonts w:ascii="Times New Roman"/>
          <w:b w:val="false"/>
          <w:i w:val="false"/>
          <w:color w:val="000000"/>
          <w:sz w:val="28"/>
        </w:rPr>
        <w:t xml:space="preserve">Заңымен </w:t>
      </w:r>
      <w:r>
        <w:rPr>
          <w:rFonts w:ascii="Times New Roman"/>
          <w:b w:val="false"/>
          <w:i w:val="false"/>
          <w:color w:val="000000"/>
          <w:sz w:val="28"/>
        </w:rPr>
        <w:t xml:space="preserve"> және Қазақстан Республикасының өзге де нормативтiк құқықтық кесiмдерiмен белгiленген жағдайларда әскери қызметке қабылданатын (қабылданған) адаммен келiсiм-шарт жасасуға, оны ұзартуға, өзгертуге, бұзуға және тоқтатуға;  </w:t>
      </w:r>
      <w:r>
        <w:br/>
      </w:r>
      <w:r>
        <w:rPr>
          <w:rFonts w:ascii="Times New Roman"/>
          <w:b w:val="false"/>
          <w:i w:val="false"/>
          <w:color w:val="000000"/>
          <w:sz w:val="28"/>
        </w:rPr>
        <w:t xml:space="preserve">
      2) келiсiм-шарт жасасу кезiнде әскери қызметке қабылданатын адамнан осы Ереженiң 26, 27 және 28-тармақтарында көзделген құжаттарды ұсынуын талап етуге;  </w:t>
      </w:r>
      <w:r>
        <w:br/>
      </w:r>
      <w:r>
        <w:rPr>
          <w:rFonts w:ascii="Times New Roman"/>
          <w:b w:val="false"/>
          <w:i w:val="false"/>
          <w:color w:val="000000"/>
          <w:sz w:val="28"/>
        </w:rPr>
        <w:t xml:space="preserve">
      3) өз құзыретi шегiнде бұйрықтар шығаруға;  </w:t>
      </w:r>
      <w:r>
        <w:br/>
      </w:r>
      <w:r>
        <w:rPr>
          <w:rFonts w:ascii="Times New Roman"/>
          <w:b w:val="false"/>
          <w:i w:val="false"/>
          <w:color w:val="000000"/>
          <w:sz w:val="28"/>
        </w:rPr>
        <w:t xml:space="preserve">
      4) Қазақстан Республикасы Қарулы Күштерiнiң жарғыларында белгіленген тәртiппен әскери қызметшілердi көтермелеуге, оларға тәртiптiк жаза қолдануға.  </w:t>
      </w:r>
      <w:r>
        <w:br/>
      </w:r>
      <w:r>
        <w:rPr>
          <w:rFonts w:ascii="Times New Roman"/>
          <w:b w:val="false"/>
          <w:i w:val="false"/>
          <w:color w:val="000000"/>
          <w:sz w:val="28"/>
        </w:rPr>
        <w:t xml:space="preserve">
      92. Лауазымды адам мыналарға мiндеттi:  </w:t>
      </w:r>
      <w:r>
        <w:br/>
      </w:r>
      <w:r>
        <w:rPr>
          <w:rFonts w:ascii="Times New Roman"/>
          <w:b w:val="false"/>
          <w:i w:val="false"/>
          <w:color w:val="000000"/>
          <w:sz w:val="28"/>
        </w:rPr>
        <w:t xml:space="preserve">
      1) Қазақстан Республикасының заңнамасына және келiсiм-шартқа сәйкес әскери қызметшiлердi тиiстi әскери қызмет жағдайымен қамтамасыз етуге;  </w:t>
      </w:r>
      <w:r>
        <w:br/>
      </w:r>
      <w:r>
        <w:rPr>
          <w:rFonts w:ascii="Times New Roman"/>
          <w:b w:val="false"/>
          <w:i w:val="false"/>
          <w:color w:val="000000"/>
          <w:sz w:val="28"/>
        </w:rPr>
        <w:t xml:space="preserve">
      2) әскери қызметшiлердi Қазақстан Республикасының заңнамасында көзделген нормалар бойынша және тәртiппен үлестiң барлық түрiмен, сондай-ақ оларды әскери қызмет мiндеттерiн орындау үшiн қажеттi құралдармен және материалдармен қамтамасыз етуге;  </w:t>
      </w:r>
      <w:r>
        <w:br/>
      </w:r>
      <w:r>
        <w:rPr>
          <w:rFonts w:ascii="Times New Roman"/>
          <w:b w:val="false"/>
          <w:i w:val="false"/>
          <w:color w:val="000000"/>
          <w:sz w:val="28"/>
        </w:rPr>
        <w:t xml:space="preserve">
      келiсiм-шарт жасасқан кезде әскери қызметке қабылданатын адамды Қазақстан Республикасының нормативтiк құқықтық кесiмдерiмен айқындалған қызметтiк мiндеттерiмен және әскери қызметтi өткеру шарттарымен таныстыруға;  </w:t>
      </w:r>
      <w:r>
        <w:br/>
      </w:r>
      <w:r>
        <w:rPr>
          <w:rFonts w:ascii="Times New Roman"/>
          <w:b w:val="false"/>
          <w:i w:val="false"/>
          <w:color w:val="000000"/>
          <w:sz w:val="28"/>
        </w:rPr>
        <w:t xml:space="preserve">
      3) Қазақстан Республикасының заңнамасына сәйкес әскери қызметшiлердiң сақтандырылуын қамтамасыз етуге;  </w:t>
      </w:r>
      <w:r>
        <w:br/>
      </w:r>
      <w:r>
        <w:rPr>
          <w:rFonts w:ascii="Times New Roman"/>
          <w:b w:val="false"/>
          <w:i w:val="false"/>
          <w:color w:val="000000"/>
          <w:sz w:val="28"/>
        </w:rPr>
        <w:t xml:space="preserve">
      4) әскери қызмет мiндеттерiн орындау кезiнде әскери қызметшiнiң өмiрiне және денсаулығына немесе жеке мүлкiне келтiрiлген зиянды Қазақстан Республикасының нормативтiк құқықтық кесiмдерiнде көзделген тәртiппен және шарттармен өтеудi қамтамасыз етуге;  </w:t>
      </w:r>
      <w:r>
        <w:br/>
      </w:r>
      <w:r>
        <w:rPr>
          <w:rFonts w:ascii="Times New Roman"/>
          <w:b w:val="false"/>
          <w:i w:val="false"/>
          <w:color w:val="000000"/>
          <w:sz w:val="28"/>
        </w:rPr>
        <w:t xml:space="preserve">
      келiсiм-шарт бойынша әскери қызметке қабылданушы адамға әскери қызметтiң зиянды және қауiптi жағдайлары мен кәсiптiк аурудың ықтималдығы туралы, сондай-ақ әскери қызмет мiндеттерiн атқаруға байланысты құқықтарының шектелуi туралы ескертуге.  </w:t>
      </w:r>
    </w:p>
    <w:bookmarkStart w:name="z22" w:id="21"/>
    <w:p>
      <w:pPr>
        <w:spacing w:after="0"/>
        <w:ind w:left="0"/>
        <w:jc w:val="left"/>
      </w:pPr>
      <w:r>
        <w:rPr>
          <w:rFonts w:ascii="Times New Roman"/>
          <w:b/>
          <w:i w:val="false"/>
          <w:color w:val="000000"/>
        </w:rPr>
        <w:t xml:space="preserve"> 
  18. Аттестаттау  </w:t>
      </w:r>
    </w:p>
    <w:bookmarkEnd w:id="21"/>
    <w:p>
      <w:pPr>
        <w:spacing w:after="0"/>
        <w:ind w:left="0"/>
        <w:jc w:val="both"/>
      </w:pPr>
      <w:r>
        <w:rPr>
          <w:rFonts w:ascii="Times New Roman"/>
          <w:b w:val="false"/>
          <w:i w:val="false"/>
          <w:color w:val="000000"/>
          <w:sz w:val="28"/>
        </w:rPr>
        <w:t xml:space="preserve">      93. Келiсiм-шарт бойынша әскери қызметшiлердi жан-жақты және әдiл бағалау, олардың атқарып жүрген лауазымына сәйкестiгiн және бұдан әрi қызметтiк пайдалану перспективасын айқындау, сондай-ақ жаңа келiсiм-шарт жасасудың орындылығын (бұзудың заңдылығы мен себептерiн бағалау), мемлекеттiк наградаға ұсыну мерзiмiнен бұрын әскери атақ беру мақсатында аттестаттау жүргiзiледi. Осы мақсатпен бөлiм командирiнiң бұйрығымен аттестаттау комиссиясының құрамы жарияланады.  </w:t>
      </w:r>
      <w:r>
        <w:br/>
      </w:r>
      <w:r>
        <w:rPr>
          <w:rFonts w:ascii="Times New Roman"/>
          <w:b w:val="false"/>
          <w:i w:val="false"/>
          <w:color w:val="000000"/>
          <w:sz w:val="28"/>
        </w:rPr>
        <w:t xml:space="preserve">
     Келiсiм-шарт бойынша әскери қызметшiлер мiндеттi тәртiппен  келiсiм-шарт мерзiмiнiң аяқталуына дейiн кемiнде екi ай бұрын, ал жоспарлы тәртiппен кемiнде үш жылда бiр рет аттестатталады. Аттестаттау қорытындылары мен аттестаттау өткiзу тәртiбiн келiсiм-шарт бойынша әскери қызметшi аттестаттау нәтижелерi жарияланған күнiнен бастап бiр ай iшiнде жоғары тұрған командирге (бастыққа), сондай-ақ сотқа шағымдана алады. </w:t>
      </w:r>
    </w:p>
    <w:p>
      <w:pPr>
        <w:spacing w:after="0"/>
        <w:ind w:left="0"/>
        <w:jc w:val="both"/>
      </w:pPr>
      <w:r>
        <w:rPr>
          <w:rFonts w:ascii="Times New Roman"/>
          <w:b w:val="false"/>
          <w:i w:val="false"/>
          <w:color w:val="000000"/>
          <w:sz w:val="28"/>
        </w:rPr>
        <w:t>                                         1-қосымша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Фотосурет                                N __________ </w:t>
      </w:r>
      <w:r>
        <w:br/>
      </w:r>
      <w:r>
        <w:rPr>
          <w:rFonts w:ascii="Times New Roman"/>
          <w:b w:val="false"/>
          <w:i w:val="false"/>
          <w:color w:val="000000"/>
          <w:sz w:val="28"/>
        </w:rPr>
        <w:t xml:space="preserve">
  орны                                   Келісім-шарт бланкілерін </w:t>
      </w:r>
      <w:r>
        <w:br/>
      </w:r>
      <w:r>
        <w:rPr>
          <w:rFonts w:ascii="Times New Roman"/>
          <w:b w:val="false"/>
          <w:i w:val="false"/>
          <w:color w:val="000000"/>
          <w:sz w:val="28"/>
        </w:rPr>
        <w:t xml:space="preserve">
                                         тіркеу кітабында тіркелген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200__ ж.  ____ том ___ бет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Қазақстан Республикасының Қарулы Күштерiнде әскери </w:t>
      </w:r>
      <w:r>
        <w:br/>
      </w:r>
      <w:r>
        <w:rPr>
          <w:rFonts w:ascii="Times New Roman"/>
          <w:b w:val="false"/>
          <w:i w:val="false"/>
          <w:color w:val="000000"/>
          <w:sz w:val="28"/>
        </w:rPr>
        <w:t>
</w:t>
      </w:r>
      <w:r>
        <w:rPr>
          <w:rFonts w:ascii="Times New Roman"/>
          <w:b/>
          <w:i w:val="false"/>
          <w:color w:val="000000"/>
          <w:sz w:val="28"/>
        </w:rPr>
        <w:t xml:space="preserve">                         қызмет өткеру туралы </w:t>
      </w:r>
      <w:r>
        <w:br/>
      </w:r>
      <w:r>
        <w:rPr>
          <w:rFonts w:ascii="Times New Roman"/>
          <w:b w:val="false"/>
          <w:i w:val="false"/>
          <w:color w:val="000000"/>
          <w:sz w:val="28"/>
        </w:rPr>
        <w:t>
</w:t>
      </w:r>
      <w:r>
        <w:rPr>
          <w:rFonts w:ascii="Times New Roman"/>
          <w:b/>
          <w:i w:val="false"/>
          <w:color w:val="000000"/>
          <w:sz w:val="28"/>
        </w:rPr>
        <w:t xml:space="preserve">                          "___" КЕЛIСIМ-ШАРТ* </w:t>
      </w:r>
    </w:p>
    <w:p>
      <w:pPr>
        <w:spacing w:after="0"/>
        <w:ind w:left="0"/>
        <w:jc w:val="both"/>
      </w:pPr>
      <w:r>
        <w:rPr>
          <w:rFonts w:ascii="Times New Roman"/>
          <w:b w:val="false"/>
          <w:i w:val="false"/>
          <w:color w:val="000000"/>
          <w:sz w:val="28"/>
        </w:rPr>
        <w:t xml:space="preserve">      "Келiсiм-шарт бойынша әскери қызмет туралы" Заңға сәйкес әрекет ететiн _____________________________________________________ </w:t>
      </w:r>
      <w:r>
        <w:br/>
      </w:r>
      <w:r>
        <w:rPr>
          <w:rFonts w:ascii="Times New Roman"/>
          <w:b w:val="false"/>
          <w:i w:val="false"/>
          <w:color w:val="000000"/>
          <w:sz w:val="28"/>
        </w:rPr>
        <w:t xml:space="preserve">
        Командирдiң (бастықтың) әскери атағы, тегi, аты-жөнi, және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әскери бөлімнің (мекеменiң) (уәкiлеттi мемлекеттiк органның) шартты </w:t>
      </w:r>
      <w:r>
        <w:br/>
      </w:r>
      <w:r>
        <w:rPr>
          <w:rFonts w:ascii="Times New Roman"/>
          <w:b w:val="false"/>
          <w:i w:val="false"/>
          <w:color w:val="000000"/>
          <w:sz w:val="28"/>
        </w:rPr>
        <w:t xml:space="preserve">
атауы бiр жағынан және екiншi жағынан азамат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(аты-жөні, тегі, туған жылы,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білімі - қашан, қандай оқу орнын бітіргені және алған мамандығы,   ____________________________________________________________________ </w:t>
      </w:r>
      <w:r>
        <w:br/>
      </w:r>
      <w:r>
        <w:rPr>
          <w:rFonts w:ascii="Times New Roman"/>
          <w:b w:val="false"/>
          <w:i w:val="false"/>
          <w:color w:val="000000"/>
          <w:sz w:val="28"/>
        </w:rPr>
        <w:t xml:space="preserve">
              отбасы жағдайы, ӘЖК, СТТН, мекен-жайы)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төмендегi туралы осы келiсiм-шартты жасасты: </w:t>
      </w:r>
      <w:r>
        <w:br/>
      </w:r>
      <w:r>
        <w:rPr>
          <w:rFonts w:ascii="Times New Roman"/>
          <w:b w:val="false"/>
          <w:i w:val="false"/>
          <w:color w:val="000000"/>
          <w:sz w:val="28"/>
        </w:rPr>
        <w:t xml:space="preserve">
1. _________________________________________________________________ </w:t>
      </w:r>
      <w:r>
        <w:br/>
      </w:r>
      <w:r>
        <w:rPr>
          <w:rFonts w:ascii="Times New Roman"/>
          <w:b w:val="false"/>
          <w:i w:val="false"/>
          <w:color w:val="000000"/>
          <w:sz w:val="28"/>
        </w:rPr>
        <w:t xml:space="preserve">
  әскери бөлiмнiң (Қазақстан Республикасы Қорғаныс министрлiгiнiң)                             шартты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келiсiм-шарт бойынша әскери қызметке қабылданушыны келiсiм-шарт бойынша </w:t>
      </w:r>
      <w:r>
        <w:br/>
      </w:r>
      <w:r>
        <w:rPr>
          <w:rFonts w:ascii="Times New Roman"/>
          <w:b w:val="false"/>
          <w:i w:val="false"/>
          <w:color w:val="000000"/>
          <w:sz w:val="28"/>
        </w:rPr>
        <w:t xml:space="preserve">
әскери қызметке қатысты Қазақстан Республикасының Заңдарымен және </w:t>
      </w:r>
      <w:r>
        <w:br/>
      </w:r>
      <w:r>
        <w:rPr>
          <w:rFonts w:ascii="Times New Roman"/>
          <w:b w:val="false"/>
          <w:i w:val="false"/>
          <w:color w:val="000000"/>
          <w:sz w:val="28"/>
        </w:rPr>
        <w:t xml:space="preserve">
нормативтiк құқықтық кесiмдерiмен, сондай-ақ "Келiсiм-шарт бойынша әскери </w:t>
      </w:r>
      <w:r>
        <w:br/>
      </w:r>
      <w:r>
        <w:rPr>
          <w:rFonts w:ascii="Times New Roman"/>
          <w:b w:val="false"/>
          <w:i w:val="false"/>
          <w:color w:val="000000"/>
          <w:sz w:val="28"/>
        </w:rPr>
        <w:t xml:space="preserve">
қызмет туралы" Қазақстан Республикасы Заңының 7, 11, 12, 13 және </w:t>
      </w:r>
      <w:r>
        <w:br/>
      </w:r>
      <w:r>
        <w:rPr>
          <w:rFonts w:ascii="Times New Roman"/>
          <w:b w:val="false"/>
          <w:i w:val="false"/>
          <w:color w:val="000000"/>
          <w:sz w:val="28"/>
        </w:rPr>
        <w:t xml:space="preserve">
22-баптарымен жазбаша таныстырады;  </w:t>
      </w:r>
      <w:r>
        <w:br/>
      </w:r>
      <w:r>
        <w:rPr>
          <w:rFonts w:ascii="Times New Roman"/>
          <w:b w:val="false"/>
          <w:i w:val="false"/>
          <w:color w:val="000000"/>
          <w:sz w:val="28"/>
        </w:rPr>
        <w:t xml:space="preserve">
2) Мынадай түрдегі келiсiм-шарт жасалады* _________________________ </w:t>
      </w:r>
      <w:r>
        <w:br/>
      </w:r>
      <w:r>
        <w:rPr>
          <w:rFonts w:ascii="Times New Roman"/>
          <w:b w:val="false"/>
          <w:i w:val="false"/>
          <w:color w:val="000000"/>
          <w:sz w:val="28"/>
        </w:rPr>
        <w:t xml:space="preserve">
                                         (А "Қазақстан Республикасы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Қарулы Күштерінің кадрларында" солдаттар мен матростар,  </w:t>
      </w:r>
      <w:r>
        <w:br/>
      </w:r>
      <w:r>
        <w:rPr>
          <w:rFonts w:ascii="Times New Roman"/>
          <w:b w:val="false"/>
          <w:i w:val="false"/>
          <w:color w:val="000000"/>
          <w:sz w:val="28"/>
        </w:rPr>
        <w:t xml:space="preserve">
                     сержанттар мен старшиналар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лауазымдарына тек ҚР ҚК БШ Ұйымдастыру-жұмылдыру жұмыстары департаментімен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жасалады; Б - "нақты әскери бөлімнің кадрларында" - дивизияларда,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құрамалар мен Күштер түрлерінде жасалады; В "нақты әскери бөлімнің нақты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лауазымында" - әскери бөлім командирімен жасалады. Келісім-шарттың түрі </w:t>
      </w:r>
      <w:r>
        <w:br/>
      </w:r>
      <w:r>
        <w:rPr>
          <w:rFonts w:ascii="Times New Roman"/>
          <w:b w:val="false"/>
          <w:i w:val="false"/>
          <w:color w:val="000000"/>
          <w:sz w:val="28"/>
        </w:rPr>
        <w:t xml:space="preserve">
____________________________________________________________________                        және оның толық атауы).  </w:t>
      </w:r>
    </w:p>
    <w:p>
      <w:pPr>
        <w:spacing w:after="0"/>
        <w:ind w:left="0"/>
        <w:jc w:val="both"/>
      </w:pPr>
      <w:r>
        <w:rPr>
          <w:rFonts w:ascii="Times New Roman"/>
          <w:b w:val="false"/>
          <w:i w:val="false"/>
          <w:color w:val="000000"/>
          <w:sz w:val="28"/>
        </w:rPr>
        <w:t xml:space="preserve">3) Мынадай лауазымға қабылданады ___________________________________ </w:t>
      </w:r>
      <w:r>
        <w:br/>
      </w:r>
      <w:r>
        <w:rPr>
          <w:rFonts w:ascii="Times New Roman"/>
          <w:b w:val="false"/>
          <w:i w:val="false"/>
          <w:color w:val="000000"/>
          <w:sz w:val="28"/>
        </w:rPr>
        <w:t xml:space="preserve">
                                 (қызметтің атауы және ӘЕМ N, разряды,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келісім-шарт қанша жылға, қашан және қай уақытқа дейін жасалды,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бұйрықтың шығарылған күні және N, лауазымдық жалақысы) </w:t>
      </w:r>
    </w:p>
    <w:p>
      <w:pPr>
        <w:spacing w:after="0"/>
        <w:ind w:left="0"/>
        <w:jc w:val="both"/>
      </w:pPr>
      <w:r>
        <w:rPr>
          <w:rFonts w:ascii="Times New Roman"/>
          <w:b w:val="false"/>
          <w:i w:val="false"/>
          <w:color w:val="000000"/>
          <w:sz w:val="28"/>
        </w:rPr>
        <w:t xml:space="preserve">      "Әскери қызметшiлер мен олардың отбасы мүшелерiнiң мәртебесi және </w:t>
      </w:r>
      <w:r>
        <w:br/>
      </w:r>
      <w:r>
        <w:rPr>
          <w:rFonts w:ascii="Times New Roman"/>
          <w:b w:val="false"/>
          <w:i w:val="false"/>
          <w:color w:val="000000"/>
          <w:sz w:val="28"/>
        </w:rPr>
        <w:t xml:space="preserve">
оларды әлеуметтiк қорғау туралы" және "Келiсiм-шарт бойынша әскери қызмет </w:t>
      </w:r>
      <w:r>
        <w:br/>
      </w:r>
      <w:r>
        <w:rPr>
          <w:rFonts w:ascii="Times New Roman"/>
          <w:b w:val="false"/>
          <w:i w:val="false"/>
          <w:color w:val="000000"/>
          <w:sz w:val="28"/>
        </w:rPr>
        <w:t xml:space="preserve">
туралы" Қазақстан Республикасының Заңдарында, сондай-ақ осы келiсiм-шартта </w:t>
      </w:r>
      <w:r>
        <w:br/>
      </w:r>
      <w:r>
        <w:rPr>
          <w:rFonts w:ascii="Times New Roman"/>
          <w:b w:val="false"/>
          <w:i w:val="false"/>
          <w:color w:val="000000"/>
          <w:sz w:val="28"/>
        </w:rPr>
        <w:t xml:space="preserve">
көзделген келiсiм-шарт бойынша әскери қызметшiнiң құқықтары мен мүдделерiн </w:t>
      </w:r>
      <w:r>
        <w:br/>
      </w:r>
      <w:r>
        <w:rPr>
          <w:rFonts w:ascii="Times New Roman"/>
          <w:b w:val="false"/>
          <w:i w:val="false"/>
          <w:color w:val="000000"/>
          <w:sz w:val="28"/>
        </w:rPr>
        <w:t xml:space="preserve">
қорғауға кепiлдiк бередi;  </w:t>
      </w:r>
      <w:r>
        <w:br/>
      </w:r>
      <w:r>
        <w:rPr>
          <w:rFonts w:ascii="Times New Roman"/>
          <w:b w:val="false"/>
          <w:i w:val="false"/>
          <w:color w:val="000000"/>
          <w:sz w:val="28"/>
        </w:rPr>
        <w:t xml:space="preserve">
      4) Келiсiм-шарт бойынша әскери қызметшіге өз мiндеттерiн атқару үшiн </w:t>
      </w:r>
      <w:r>
        <w:br/>
      </w:r>
      <w:r>
        <w:rPr>
          <w:rFonts w:ascii="Times New Roman"/>
          <w:b w:val="false"/>
          <w:i w:val="false"/>
          <w:color w:val="000000"/>
          <w:sz w:val="28"/>
        </w:rPr>
        <w:t xml:space="preserve">
қажеттi жағдайлар жасайды және олардың қызметi үшiн қолайлы жағдайлар </w:t>
      </w:r>
      <w:r>
        <w:br/>
      </w:r>
      <w:r>
        <w:rPr>
          <w:rFonts w:ascii="Times New Roman"/>
          <w:b w:val="false"/>
          <w:i w:val="false"/>
          <w:color w:val="000000"/>
          <w:sz w:val="28"/>
        </w:rPr>
        <w:t xml:space="preserve">
ұйымдастырады. </w:t>
      </w:r>
      <w:r>
        <w:br/>
      </w:r>
      <w:r>
        <w:rPr>
          <w:rFonts w:ascii="Times New Roman"/>
          <w:b w:val="false"/>
          <w:i w:val="false"/>
          <w:color w:val="000000"/>
          <w:sz w:val="28"/>
        </w:rPr>
        <w:t xml:space="preserve">
2. ________________________________________________________________ </w:t>
      </w:r>
      <w:r>
        <w:br/>
      </w:r>
      <w:r>
        <w:rPr>
          <w:rFonts w:ascii="Times New Roman"/>
          <w:b w:val="false"/>
          <w:i w:val="false"/>
          <w:color w:val="000000"/>
          <w:sz w:val="28"/>
        </w:rPr>
        <w:t xml:space="preserve">
                            (Тегi, аты-жөнi) </w:t>
      </w:r>
    </w:p>
    <w:p>
      <w:pPr>
        <w:spacing w:after="0"/>
        <w:ind w:left="0"/>
        <w:jc w:val="both"/>
      </w:pPr>
      <w:r>
        <w:rPr>
          <w:rFonts w:ascii="Times New Roman"/>
          <w:b w:val="false"/>
          <w:i w:val="false"/>
          <w:color w:val="000000"/>
          <w:sz w:val="28"/>
        </w:rPr>
        <w:t xml:space="preserve">1) "Келiсiм-шарт бойынша әскери қызмет туралы" Қазақстан Республикасы </w:t>
      </w:r>
      <w:r>
        <w:br/>
      </w:r>
      <w:r>
        <w:rPr>
          <w:rFonts w:ascii="Times New Roman"/>
          <w:b w:val="false"/>
          <w:i w:val="false"/>
          <w:color w:val="000000"/>
          <w:sz w:val="28"/>
        </w:rPr>
        <w:t xml:space="preserve">
Заңының 7, 11, 12, 13 және 22-баптарының ережелерiн зерделей және олардың </w:t>
      </w:r>
      <w:r>
        <w:br/>
      </w:r>
      <w:r>
        <w:rPr>
          <w:rFonts w:ascii="Times New Roman"/>
          <w:b w:val="false"/>
          <w:i w:val="false"/>
          <w:color w:val="000000"/>
          <w:sz w:val="28"/>
        </w:rPr>
        <w:t xml:space="preserve">
талаптарымен түгел келiсе отырып, Қазақстан Республикасының Қарулы </w:t>
      </w:r>
      <w:r>
        <w:br/>
      </w:r>
      <w:r>
        <w:rPr>
          <w:rFonts w:ascii="Times New Roman"/>
          <w:b w:val="false"/>
          <w:i w:val="false"/>
          <w:color w:val="000000"/>
          <w:sz w:val="28"/>
        </w:rPr>
        <w:t xml:space="preserve">
Күштерiне ерiктi түрде кiремiн және мына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(әскери бөлімі (мекеме), әскери атағы, аты-жөні, тегі) </w:t>
      </w:r>
      <w:r>
        <w:br/>
      </w:r>
      <w:r>
        <w:rPr>
          <w:rFonts w:ascii="Times New Roman"/>
          <w:b w:val="false"/>
          <w:i w:val="false"/>
          <w:color w:val="000000"/>
          <w:sz w:val="28"/>
        </w:rPr>
        <w:t xml:space="preserve">
менi _______________________________________________________________ </w:t>
      </w:r>
      <w:r>
        <w:br/>
      </w:r>
      <w:r>
        <w:rPr>
          <w:rFonts w:ascii="Times New Roman"/>
          <w:b w:val="false"/>
          <w:i w:val="false"/>
          <w:color w:val="000000"/>
          <w:sz w:val="28"/>
        </w:rPr>
        <w:t xml:space="preserve">
          (атауы, ӘЕМ, ШЛС, келісім шарттың түрі) мен мерзімі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лауазымға тағайындау туралы келiсiм-шарт жасасамын. </w:t>
      </w:r>
    </w:p>
    <w:p>
      <w:pPr>
        <w:spacing w:after="0"/>
        <w:ind w:left="0"/>
        <w:jc w:val="both"/>
      </w:pPr>
      <w:r>
        <w:rPr>
          <w:rFonts w:ascii="Times New Roman"/>
          <w:b w:val="false"/>
          <w:i w:val="false"/>
          <w:color w:val="000000"/>
          <w:sz w:val="28"/>
        </w:rPr>
        <w:t xml:space="preserve">2) Өзi туралы нақты мәлiметтер мен қажеттi құжаттарды уақтылы ұсынады.  </w:t>
      </w:r>
      <w:r>
        <w:br/>
      </w:r>
      <w:r>
        <w:rPr>
          <w:rFonts w:ascii="Times New Roman"/>
          <w:b w:val="false"/>
          <w:i w:val="false"/>
          <w:color w:val="000000"/>
          <w:sz w:val="28"/>
        </w:rPr>
        <w:t xml:space="preserve">
3. Келiсiм-шарт тараптарының даулары Қазақстан Республикасының заңдарында </w:t>
      </w:r>
      <w:r>
        <w:br/>
      </w:r>
      <w:r>
        <w:rPr>
          <w:rFonts w:ascii="Times New Roman"/>
          <w:b w:val="false"/>
          <w:i w:val="false"/>
          <w:color w:val="000000"/>
          <w:sz w:val="28"/>
        </w:rPr>
        <w:t xml:space="preserve">
белгiленген тәртiппен шешiледi. </w:t>
      </w:r>
      <w:r>
        <w:br/>
      </w:r>
      <w:r>
        <w:rPr>
          <w:rFonts w:ascii="Times New Roman"/>
          <w:b w:val="false"/>
          <w:i w:val="false"/>
          <w:color w:val="000000"/>
          <w:sz w:val="28"/>
        </w:rPr>
        <w:t xml:space="preserve">
4. Осы келiсiм-шарттың шарттары тек тараптардың келiсiмiмен өзгертiлуi </w:t>
      </w:r>
      <w:r>
        <w:br/>
      </w:r>
      <w:r>
        <w:rPr>
          <w:rFonts w:ascii="Times New Roman"/>
          <w:b w:val="false"/>
          <w:i w:val="false"/>
          <w:color w:val="000000"/>
          <w:sz w:val="28"/>
        </w:rPr>
        <w:t xml:space="preserve">
мүмкiн, ол туралы келiсiм-шартқа мынадай толықтыру жасалады: </w:t>
      </w:r>
      <w:r>
        <w:br/>
      </w:r>
      <w:r>
        <w:rPr>
          <w:rFonts w:ascii="Times New Roman"/>
          <w:b w:val="false"/>
          <w:i w:val="false"/>
          <w:color w:val="000000"/>
          <w:sz w:val="28"/>
        </w:rPr>
        <w:t xml:space="preserve">
1) Өзге де (қосымша) шарттар ______________________________________ </w:t>
      </w:r>
      <w:r>
        <w:br/>
      </w:r>
      <w:r>
        <w:rPr>
          <w:rFonts w:ascii="Times New Roman"/>
          <w:b w:val="false"/>
          <w:i w:val="false"/>
          <w:color w:val="000000"/>
          <w:sz w:val="28"/>
        </w:rPr>
        <w:t xml:space="preserve">
                         (жұмыс сипаты, кепiлдiктер мен өтемақылар,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ұзарту - қанша жылға, қашаннан - қай уақытқа дейін, әскери қызметшi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әйелдер үшін бала күтуі бойынша демалыс беру, не жүктілігі, босануы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және бала күтуі және басқалар бойынша демалыс кезеңінде олардың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лауазымдарына қабылдау) </w:t>
      </w:r>
    </w:p>
    <w:p>
      <w:pPr>
        <w:spacing w:after="0"/>
        <w:ind w:left="0"/>
        <w:jc w:val="both"/>
      </w:pPr>
      <w:r>
        <w:rPr>
          <w:rFonts w:ascii="Times New Roman"/>
          <w:b w:val="false"/>
          <w:i w:val="false"/>
          <w:color w:val="000000"/>
          <w:sz w:val="28"/>
        </w:rPr>
        <w:t xml:space="preserve">5. Келiсiм-шарт оған қол қойылған және бөлiм бойынша бұйрық шыққан </w:t>
      </w:r>
      <w:r>
        <w:br/>
      </w:r>
      <w:r>
        <w:rPr>
          <w:rFonts w:ascii="Times New Roman"/>
          <w:b w:val="false"/>
          <w:i w:val="false"/>
          <w:color w:val="000000"/>
          <w:sz w:val="28"/>
        </w:rPr>
        <w:t xml:space="preserve">
кезінен бастап күшiне енедi. </w:t>
      </w:r>
      <w:r>
        <w:br/>
      </w:r>
      <w:r>
        <w:rPr>
          <w:rFonts w:ascii="Times New Roman"/>
          <w:b w:val="false"/>
          <w:i w:val="false"/>
          <w:color w:val="000000"/>
          <w:sz w:val="28"/>
        </w:rPr>
        <w:t xml:space="preserve">
6. Келiсiм-шарттың 1-данасына мыналар қоса берiледi: _____________ </w:t>
      </w:r>
      <w:r>
        <w:br/>
      </w:r>
      <w:r>
        <w:rPr>
          <w:rFonts w:ascii="Times New Roman"/>
          <w:b w:val="false"/>
          <w:i w:val="false"/>
          <w:color w:val="000000"/>
          <w:sz w:val="28"/>
        </w:rPr>
        <w:t xml:space="preserve">
                                                     (келiсiм шарт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бойынша әскери қызметшiнiң жеке iсiн ресiмдеу (жүргiзу) үшiн берген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азаматтың жеке құжаттарының тізімдемесі)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А(Қ) ӘК ___________________________________________________________ </w:t>
      </w:r>
      <w:r>
        <w:br/>
      </w:r>
      <w:r>
        <w:rPr>
          <w:rFonts w:ascii="Times New Roman"/>
          <w:b w:val="false"/>
          <w:i w:val="false"/>
          <w:color w:val="000000"/>
          <w:sz w:val="28"/>
        </w:rPr>
        <w:t xml:space="preserve">
               (лауазымы, әскери атағы, қолы мен тегі, аты-жөні)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7. Келiсiм-шарт 8 тармақтан тұрады және әрқайсысының бiрдей заңды </w:t>
      </w:r>
      <w:r>
        <w:br/>
      </w:r>
      <w:r>
        <w:rPr>
          <w:rFonts w:ascii="Times New Roman"/>
          <w:b w:val="false"/>
          <w:i w:val="false"/>
          <w:color w:val="000000"/>
          <w:sz w:val="28"/>
        </w:rPr>
        <w:t xml:space="preserve">
күшi бар мемлекеттiк тiлде және орыс тiлiнде екi данада жасалды. </w:t>
      </w:r>
    </w:p>
    <w:p>
      <w:pPr>
        <w:spacing w:after="0"/>
        <w:ind w:left="0"/>
        <w:jc w:val="both"/>
      </w:pPr>
      <w:r>
        <w:rPr>
          <w:rFonts w:ascii="Times New Roman"/>
          <w:b w:val="false"/>
          <w:i w:val="false"/>
          <w:color w:val="000000"/>
          <w:sz w:val="28"/>
        </w:rPr>
        <w:t xml:space="preserve">    Азамат (әскери қызметші)                   Командир (бастық) </w:t>
      </w:r>
      <w:r>
        <w:br/>
      </w:r>
      <w:r>
        <w:rPr>
          <w:rFonts w:ascii="Times New Roman"/>
          <w:b w:val="false"/>
          <w:i w:val="false"/>
          <w:color w:val="000000"/>
          <w:sz w:val="28"/>
        </w:rPr>
        <w:t xml:space="preserve">
________________________________       _____________________________ </w:t>
      </w:r>
      <w:r>
        <w:br/>
      </w:r>
      <w:r>
        <w:rPr>
          <w:rFonts w:ascii="Times New Roman"/>
          <w:b w:val="false"/>
          <w:i w:val="false"/>
          <w:color w:val="000000"/>
          <w:sz w:val="28"/>
        </w:rPr>
        <w:t xml:space="preserve">
   (Тегi, аты-жөнi)                  Командирдің (бастықтың) әскери- </w:t>
      </w:r>
      <w:r>
        <w:br/>
      </w:r>
      <w:r>
        <w:rPr>
          <w:rFonts w:ascii="Times New Roman"/>
          <w:b w:val="false"/>
          <w:i w:val="false"/>
          <w:color w:val="000000"/>
          <w:sz w:val="28"/>
        </w:rPr>
        <w:t xml:space="preserve">
(төлқұжаты, сериясы мен N,                  атағы, тегі, аты-жөні </w:t>
      </w:r>
      <w:r>
        <w:br/>
      </w:r>
      <w:r>
        <w:rPr>
          <w:rFonts w:ascii="Times New Roman"/>
          <w:b w:val="false"/>
          <w:i w:val="false"/>
          <w:color w:val="000000"/>
          <w:sz w:val="28"/>
        </w:rPr>
        <w:t xml:space="preserve">
________________________________        ___________________________ </w:t>
      </w:r>
      <w:r>
        <w:br/>
      </w:r>
      <w:r>
        <w:rPr>
          <w:rFonts w:ascii="Times New Roman"/>
          <w:b w:val="false"/>
          <w:i w:val="false"/>
          <w:color w:val="000000"/>
          <w:sz w:val="28"/>
        </w:rPr>
        <w:t xml:space="preserve">
        мекен-жайы)                  және әскери бөлімнің Қазақстан </w:t>
      </w:r>
      <w:r>
        <w:br/>
      </w:r>
      <w:r>
        <w:rPr>
          <w:rFonts w:ascii="Times New Roman"/>
          <w:b w:val="false"/>
          <w:i w:val="false"/>
          <w:color w:val="000000"/>
          <w:sz w:val="28"/>
        </w:rPr>
        <w:t xml:space="preserve">
________________________________     _______________________________ </w:t>
      </w:r>
      <w:r>
        <w:br/>
      </w:r>
      <w:r>
        <w:rPr>
          <w:rFonts w:ascii="Times New Roman"/>
          <w:b w:val="false"/>
          <w:i w:val="false"/>
          <w:color w:val="000000"/>
          <w:sz w:val="28"/>
        </w:rPr>
        <w:t xml:space="preserve">
                                   Республикасы Қорғаныс министрлiгi </w:t>
      </w:r>
      <w:r>
        <w:br/>
      </w:r>
      <w:r>
        <w:rPr>
          <w:rFonts w:ascii="Times New Roman"/>
          <w:b w:val="false"/>
          <w:i w:val="false"/>
          <w:color w:val="000000"/>
          <w:sz w:val="28"/>
        </w:rPr>
        <w:t xml:space="preserve">
                                   органының, ұйымының шартты атауы </w:t>
      </w:r>
    </w:p>
    <w:p>
      <w:pPr>
        <w:spacing w:after="0"/>
        <w:ind w:left="0"/>
        <w:jc w:val="both"/>
      </w:pPr>
      <w:r>
        <w:rPr>
          <w:rFonts w:ascii="Times New Roman"/>
          <w:b w:val="false"/>
          <w:i w:val="false"/>
          <w:color w:val="000000"/>
          <w:sz w:val="28"/>
        </w:rPr>
        <w:t xml:space="preserve">________________________________     _______________________________ </w:t>
      </w:r>
      <w:r>
        <w:br/>
      </w:r>
      <w:r>
        <w:rPr>
          <w:rFonts w:ascii="Times New Roman"/>
          <w:b w:val="false"/>
          <w:i w:val="false"/>
          <w:color w:val="000000"/>
          <w:sz w:val="28"/>
        </w:rPr>
        <w:t xml:space="preserve">
        (қолы, қүнi)                              (қолы, мөрi) </w:t>
      </w:r>
    </w:p>
    <w:p>
      <w:pPr>
        <w:spacing w:after="0"/>
        <w:ind w:left="0"/>
        <w:jc w:val="both"/>
      </w:pPr>
      <w:r>
        <w:rPr>
          <w:rFonts w:ascii="Times New Roman"/>
          <w:b w:val="false"/>
          <w:i w:val="false"/>
          <w:color w:val="000000"/>
          <w:sz w:val="28"/>
        </w:rPr>
        <w:t xml:space="preserve">8. Әскери қызметтегi өзгерiстер (келiсiм-шартты ұзарту, ауыстыру </w:t>
      </w:r>
      <w:r>
        <w:br/>
      </w:r>
      <w:r>
        <w:rPr>
          <w:rFonts w:ascii="Times New Roman"/>
          <w:b w:val="false"/>
          <w:i w:val="false"/>
          <w:color w:val="000000"/>
          <w:sz w:val="28"/>
        </w:rPr>
        <w:t xml:space="preserve">
немесе өзге түрiн жасасу) туралы жазбалар* </w:t>
      </w:r>
      <w:r>
        <w:br/>
      </w:r>
      <w:r>
        <w:rPr>
          <w:rFonts w:ascii="Times New Roman"/>
          <w:b w:val="false"/>
          <w:i w:val="false"/>
          <w:color w:val="000000"/>
          <w:sz w:val="28"/>
        </w:rPr>
        <w:t xml:space="preserve">
-------------------------------------------------------------------- </w:t>
      </w:r>
      <w:r>
        <w:br/>
      </w:r>
      <w:r>
        <w:rPr>
          <w:rFonts w:ascii="Times New Roman"/>
          <w:b w:val="false"/>
          <w:i w:val="false"/>
          <w:color w:val="000000"/>
          <w:sz w:val="28"/>
        </w:rPr>
        <w:t xml:space="preserve">
Күні,!Ұзарту, ауыстыру және босату  !  Келiсiм-шарт  !Кадр органының </w:t>
      </w:r>
      <w:r>
        <w:br/>
      </w:r>
      <w:r>
        <w:rPr>
          <w:rFonts w:ascii="Times New Roman"/>
          <w:b w:val="false"/>
          <w:i w:val="false"/>
          <w:color w:val="000000"/>
          <w:sz w:val="28"/>
        </w:rPr>
        <w:t xml:space="preserve">
кiмнiң!үшiн негiздер (әскери бөлiмнiң,!бойынша әскери!  функциясын </w:t>
      </w:r>
      <w:r>
        <w:br/>
      </w:r>
      <w:r>
        <w:rPr>
          <w:rFonts w:ascii="Times New Roman"/>
          <w:b w:val="false"/>
          <w:i w:val="false"/>
          <w:color w:val="000000"/>
          <w:sz w:val="28"/>
        </w:rPr>
        <w:t xml:space="preserve">
бұйрығы!(мекеменiң) лауазымның толық  ! қызметшiнiң  !   атқарушы </w:t>
      </w:r>
      <w:r>
        <w:br/>
      </w:r>
      <w:r>
        <w:rPr>
          <w:rFonts w:ascii="Times New Roman"/>
          <w:b w:val="false"/>
          <w:i w:val="false"/>
          <w:color w:val="000000"/>
          <w:sz w:val="28"/>
        </w:rPr>
        <w:t xml:space="preserve">
және   !      атауы және ӘЕМ).        !танысқандығы  !  бастықтың </w:t>
      </w:r>
      <w:r>
        <w:br/>
      </w:r>
      <w:r>
        <w:rPr>
          <w:rFonts w:ascii="Times New Roman"/>
          <w:b w:val="false"/>
          <w:i w:val="false"/>
          <w:color w:val="000000"/>
          <w:sz w:val="28"/>
        </w:rPr>
        <w:t xml:space="preserve">
оның N !                              !туралы қолы   ! әскери атағы, </w:t>
      </w:r>
      <w:r>
        <w:br/>
      </w:r>
      <w:r>
        <w:rPr>
          <w:rFonts w:ascii="Times New Roman"/>
          <w:b w:val="false"/>
          <w:i w:val="false"/>
          <w:color w:val="000000"/>
          <w:sz w:val="28"/>
        </w:rPr>
        <w:t xml:space="preserve">
       !                              !             !тегi, аты-жөні, </w:t>
      </w:r>
      <w:r>
        <w:br/>
      </w:r>
      <w:r>
        <w:rPr>
          <w:rFonts w:ascii="Times New Roman"/>
          <w:b w:val="false"/>
          <w:i w:val="false"/>
          <w:color w:val="000000"/>
          <w:sz w:val="28"/>
        </w:rPr>
        <w:t xml:space="preserve">
       !                              !              !лауазымы, қолы </w:t>
      </w:r>
      <w:r>
        <w:br/>
      </w:r>
      <w:r>
        <w:rPr>
          <w:rFonts w:ascii="Times New Roman"/>
          <w:b w:val="false"/>
          <w:i w:val="false"/>
          <w:color w:val="000000"/>
          <w:sz w:val="28"/>
        </w:rPr>
        <w:t xml:space="preserve">
       !                              !              !    мен мөрі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8-тармақтың жалғасы N ___ бетте Командирдің (бастықтың) әскери атағы, қолы, </w:t>
      </w:r>
      <w:r>
        <w:br/>
      </w:r>
      <w:r>
        <w:rPr>
          <w:rFonts w:ascii="Times New Roman"/>
          <w:b w:val="false"/>
          <w:i w:val="false"/>
          <w:color w:val="000000"/>
          <w:sz w:val="28"/>
        </w:rPr>
        <w:t xml:space="preserve">
мөрі, тегі, аты-жөні, күні </w:t>
      </w:r>
    </w:p>
    <w:p>
      <w:pPr>
        <w:spacing w:after="0"/>
        <w:ind w:left="0"/>
        <w:jc w:val="both"/>
      </w:pPr>
      <w:r>
        <w:rPr>
          <w:rFonts w:ascii="Times New Roman"/>
          <w:b w:val="false"/>
          <w:i w:val="false"/>
          <w:color w:val="000000"/>
          <w:sz w:val="28"/>
        </w:rPr>
        <w:t xml:space="preserve">      * "Келiсiм-шарт" сөзi және оның "___" түрi құжаттың тақырыбында </w:t>
      </w:r>
      <w:r>
        <w:br/>
      </w:r>
      <w:r>
        <w:rPr>
          <w:rFonts w:ascii="Times New Roman"/>
          <w:b w:val="false"/>
          <w:i w:val="false"/>
          <w:color w:val="000000"/>
          <w:sz w:val="28"/>
        </w:rPr>
        <w:t xml:space="preserve">
былайша ресiмделедi: "А" - жасыл, "Б" - сары және "В" - қызыл түстермен. </w:t>
      </w:r>
      <w:r>
        <w:br/>
      </w:r>
      <w:r>
        <w:rPr>
          <w:rFonts w:ascii="Times New Roman"/>
          <w:b w:val="false"/>
          <w:i w:val="false"/>
          <w:color w:val="000000"/>
          <w:sz w:val="28"/>
        </w:rPr>
        <w:t>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3х4                </w:t>
      </w:r>
      <w:r>
        <w:br/>
      </w:r>
      <w:r>
        <w:rPr>
          <w:rFonts w:ascii="Times New Roman"/>
          <w:b w:val="false"/>
          <w:i w:val="false"/>
          <w:color w:val="000000"/>
          <w:sz w:val="28"/>
        </w:rPr>
        <w:t xml:space="preserve">
мөртаңба </w:t>
      </w:r>
      <w:r>
        <w:br/>
      </w:r>
      <w:r>
        <w:rPr>
          <w:rFonts w:ascii="Times New Roman"/>
          <w:b w:val="false"/>
          <w:i w:val="false"/>
          <w:color w:val="000000"/>
          <w:sz w:val="28"/>
        </w:rPr>
        <w:t xml:space="preserve">
  орны </w:t>
      </w:r>
    </w:p>
    <w:p>
      <w:pPr>
        <w:spacing w:after="0"/>
        <w:ind w:left="0"/>
        <w:jc w:val="both"/>
      </w:pPr>
      <w:r>
        <w:rPr>
          <w:rFonts w:ascii="Times New Roman"/>
          <w:b w:val="false"/>
          <w:i w:val="false"/>
          <w:color w:val="000000"/>
          <w:sz w:val="28"/>
        </w:rPr>
        <w:t xml:space="preserve">                                      Кiмге ________________________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"Жалпыға бiрдей әскери мiндеттiлiк және әскери қызмет туралы"  </w:t>
      </w:r>
      <w:r>
        <w:br/>
      </w:r>
      <w:r>
        <w:rPr>
          <w:rFonts w:ascii="Times New Roman"/>
          <w:b w:val="false"/>
          <w:i w:val="false"/>
          <w:color w:val="000000"/>
          <w:sz w:val="28"/>
        </w:rPr>
        <w:t>
Қазақстан Республикасы Заңының  </w:t>
      </w:r>
      <w:r>
        <w:rPr>
          <w:rFonts w:ascii="Times New Roman"/>
          <w:b w:val="false"/>
          <w:i w:val="false"/>
          <w:color w:val="000000"/>
          <w:sz w:val="28"/>
        </w:rPr>
        <w:t xml:space="preserve">20-бабының </w:t>
      </w:r>
      <w:r>
        <w:rPr>
          <w:rFonts w:ascii="Times New Roman"/>
          <w:b w:val="false"/>
          <w:i w:val="false"/>
          <w:color w:val="000000"/>
          <w:sz w:val="28"/>
        </w:rPr>
        <w:t xml:space="preserve"> 2-тармағына және </w:t>
      </w:r>
      <w:r>
        <w:br/>
      </w:r>
      <w:r>
        <w:rPr>
          <w:rFonts w:ascii="Times New Roman"/>
          <w:b w:val="false"/>
          <w:i w:val="false"/>
          <w:color w:val="000000"/>
          <w:sz w:val="28"/>
        </w:rPr>
        <w:t xml:space="preserve">
"Келiсiм-шарт бойынша әскери қызмет туралы" Қазақстан Республикасы </w:t>
      </w:r>
      <w:r>
        <w:br/>
      </w:r>
      <w:r>
        <w:rPr>
          <w:rFonts w:ascii="Times New Roman"/>
          <w:b w:val="false"/>
          <w:i w:val="false"/>
          <w:color w:val="000000"/>
          <w:sz w:val="28"/>
        </w:rPr>
        <w:t>
Заңының  </w:t>
      </w:r>
      <w:r>
        <w:rPr>
          <w:rFonts w:ascii="Times New Roman"/>
          <w:b w:val="false"/>
          <w:i w:val="false"/>
          <w:color w:val="000000"/>
          <w:sz w:val="28"/>
        </w:rPr>
        <w:t xml:space="preserve">15-бабының </w:t>
      </w:r>
      <w:r>
        <w:rPr>
          <w:rFonts w:ascii="Times New Roman"/>
          <w:b w:val="false"/>
          <w:i w:val="false"/>
          <w:color w:val="000000"/>
          <w:sz w:val="28"/>
        </w:rPr>
        <w:t xml:space="preserve"> 1-тармағына сәйкес тізiмдi және төмендегi </w:t>
      </w:r>
      <w:r>
        <w:br/>
      </w:r>
      <w:r>
        <w:rPr>
          <w:rFonts w:ascii="Times New Roman"/>
          <w:b w:val="false"/>
          <w:i w:val="false"/>
          <w:color w:val="000000"/>
          <w:sz w:val="28"/>
        </w:rPr>
        <w:t xml:space="preserve">
келiсiм-шарт бойынша әскери қызметшiлердiң жасы бойынша әскери </w:t>
      </w:r>
      <w:r>
        <w:br/>
      </w:r>
      <w:r>
        <w:rPr>
          <w:rFonts w:ascii="Times New Roman"/>
          <w:b w:val="false"/>
          <w:i w:val="false"/>
          <w:color w:val="000000"/>
          <w:sz w:val="28"/>
        </w:rPr>
        <w:t xml:space="preserve">
қызметте болудың шекті мерзiмiн ұзарту туралы өтiнiштi ұсынамын: </w:t>
      </w:r>
      <w:r>
        <w:br/>
      </w:r>
      <w:r>
        <w:rPr>
          <w:rFonts w:ascii="Times New Roman"/>
          <w:b w:val="false"/>
          <w:i w:val="false"/>
          <w:color w:val="000000"/>
          <w:sz w:val="28"/>
        </w:rPr>
        <w:t xml:space="preserve">
-------------------------------------------------------------------- </w:t>
      </w:r>
      <w:r>
        <w:br/>
      </w:r>
      <w:r>
        <w:rPr>
          <w:rFonts w:ascii="Times New Roman"/>
          <w:b w:val="false"/>
          <w:i w:val="false"/>
          <w:color w:val="000000"/>
          <w:sz w:val="28"/>
        </w:rPr>
        <w:t xml:space="preserve">
р/с!Әскери атағы!Туған жылы және!          !Лауазымы және қай!Ұзарту </w:t>
      </w:r>
      <w:r>
        <w:br/>
      </w:r>
      <w:r>
        <w:rPr>
          <w:rFonts w:ascii="Times New Roman"/>
          <w:b w:val="false"/>
          <w:i w:val="false"/>
          <w:color w:val="000000"/>
          <w:sz w:val="28"/>
        </w:rPr>
        <w:t xml:space="preserve">
 N !            !ҚК қай жылдан  !Бiлiмi мен!  уақыттан берi  !қажет. </w:t>
      </w:r>
      <w:r>
        <w:br/>
      </w:r>
      <w:r>
        <w:rPr>
          <w:rFonts w:ascii="Times New Roman"/>
          <w:b w:val="false"/>
          <w:i w:val="false"/>
          <w:color w:val="000000"/>
          <w:sz w:val="28"/>
        </w:rPr>
        <w:t xml:space="preserve">
   !            !берi, еңбек    !мамандығы !-----------------!тілі. </w:t>
      </w:r>
      <w:r>
        <w:br/>
      </w:r>
      <w:r>
        <w:rPr>
          <w:rFonts w:ascii="Times New Roman"/>
          <w:b w:val="false"/>
          <w:i w:val="false"/>
          <w:color w:val="000000"/>
          <w:sz w:val="28"/>
        </w:rPr>
        <w:t xml:space="preserve">
   !            !сiңiрген       !          ! Келiсiм-шарттың !гінің </w:t>
      </w:r>
      <w:r>
        <w:br/>
      </w:r>
      <w:r>
        <w:rPr>
          <w:rFonts w:ascii="Times New Roman"/>
          <w:b w:val="false"/>
          <w:i w:val="false"/>
          <w:color w:val="000000"/>
          <w:sz w:val="28"/>
        </w:rPr>
        <w:t xml:space="preserve">
   !            !жылдары        !          !      түрі       !қысқаша </w:t>
      </w:r>
      <w:r>
        <w:br/>
      </w:r>
      <w:r>
        <w:rPr>
          <w:rFonts w:ascii="Times New Roman"/>
          <w:b w:val="false"/>
          <w:i w:val="false"/>
          <w:color w:val="000000"/>
          <w:sz w:val="28"/>
        </w:rPr>
        <w:t xml:space="preserve">
   !            !               !          !                 ! негiз. </w:t>
      </w:r>
      <w:r>
        <w:br/>
      </w:r>
      <w:r>
        <w:rPr>
          <w:rFonts w:ascii="Times New Roman"/>
          <w:b w:val="false"/>
          <w:i w:val="false"/>
          <w:color w:val="000000"/>
          <w:sz w:val="28"/>
        </w:rPr>
        <w:t xml:space="preserve">
   !            !               !          !                 ! демесi </w:t>
      </w:r>
      <w:r>
        <w:br/>
      </w:r>
      <w:r>
        <w:rPr>
          <w:rFonts w:ascii="Times New Roman"/>
          <w:b w:val="false"/>
          <w:i w:val="false"/>
          <w:color w:val="000000"/>
          <w:sz w:val="28"/>
        </w:rPr>
        <w:t xml:space="preserve">
   !            !               !          !                 ! (қай   </w:t>
      </w:r>
      <w:r>
        <w:br/>
      </w:r>
      <w:r>
        <w:rPr>
          <w:rFonts w:ascii="Times New Roman"/>
          <w:b w:val="false"/>
          <w:i w:val="false"/>
          <w:color w:val="000000"/>
          <w:sz w:val="28"/>
        </w:rPr>
        <w:t xml:space="preserve">
   !            !               !          !                 !мерзiмге, </w:t>
      </w:r>
      <w:r>
        <w:br/>
      </w:r>
      <w:r>
        <w:rPr>
          <w:rFonts w:ascii="Times New Roman"/>
          <w:b w:val="false"/>
          <w:i w:val="false"/>
          <w:color w:val="000000"/>
          <w:sz w:val="28"/>
        </w:rPr>
        <w:t xml:space="preserve">
   !            !               !          !                 ! қанша </w:t>
      </w:r>
      <w:r>
        <w:br/>
      </w:r>
      <w:r>
        <w:rPr>
          <w:rFonts w:ascii="Times New Roman"/>
          <w:b w:val="false"/>
          <w:i w:val="false"/>
          <w:color w:val="000000"/>
          <w:sz w:val="28"/>
        </w:rPr>
        <w:t xml:space="preserve">
   !            !               !          !                 !уақытқа </w:t>
      </w:r>
      <w:r>
        <w:br/>
      </w:r>
      <w:r>
        <w:rPr>
          <w:rFonts w:ascii="Times New Roman"/>
          <w:b w:val="false"/>
          <w:i w:val="false"/>
          <w:color w:val="000000"/>
          <w:sz w:val="28"/>
        </w:rPr>
        <w:t xml:space="preserve">
   !            !               !          !                 ! дейiн)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Ұсынамын: 1) рапорт; </w:t>
      </w:r>
      <w:r>
        <w:br/>
      </w:r>
      <w:r>
        <w:rPr>
          <w:rFonts w:ascii="Times New Roman"/>
          <w:b w:val="false"/>
          <w:i w:val="false"/>
          <w:color w:val="000000"/>
          <w:sz w:val="28"/>
        </w:rPr>
        <w:t xml:space="preserve">
                                            2) ӘДК анықтамасы; </w:t>
      </w:r>
      <w:r>
        <w:br/>
      </w:r>
      <w:r>
        <w:rPr>
          <w:rFonts w:ascii="Times New Roman"/>
          <w:b w:val="false"/>
          <w:i w:val="false"/>
          <w:color w:val="000000"/>
          <w:sz w:val="28"/>
        </w:rPr>
        <w:t xml:space="preserve">
                                            3) қызмет өткерген </w:t>
      </w:r>
      <w:r>
        <w:br/>
      </w:r>
      <w:r>
        <w:rPr>
          <w:rFonts w:ascii="Times New Roman"/>
          <w:b w:val="false"/>
          <w:i w:val="false"/>
          <w:color w:val="000000"/>
          <w:sz w:val="28"/>
        </w:rPr>
        <w:t xml:space="preserve">
                                               жылдары туралы </w:t>
      </w:r>
      <w:r>
        <w:br/>
      </w:r>
      <w:r>
        <w:rPr>
          <w:rFonts w:ascii="Times New Roman"/>
          <w:b w:val="false"/>
          <w:i w:val="false"/>
          <w:color w:val="000000"/>
          <w:sz w:val="28"/>
        </w:rPr>
        <w:t xml:space="preserve">
                                               анықтама. </w:t>
      </w:r>
    </w:p>
    <w:p>
      <w:pPr>
        <w:spacing w:after="0"/>
        <w:ind w:left="0"/>
        <w:jc w:val="both"/>
      </w:pPr>
      <w:r>
        <w:rPr>
          <w:rFonts w:ascii="Times New Roman"/>
          <w:b w:val="false"/>
          <w:i w:val="false"/>
          <w:color w:val="000000"/>
          <w:sz w:val="28"/>
        </w:rPr>
        <w:t xml:space="preserve">      Командир (бастық) ____________________________________________ </w:t>
      </w:r>
      <w:r>
        <w:br/>
      </w:r>
      <w:r>
        <w:rPr>
          <w:rFonts w:ascii="Times New Roman"/>
          <w:b w:val="false"/>
          <w:i w:val="false"/>
          <w:color w:val="000000"/>
          <w:sz w:val="28"/>
        </w:rPr>
        <w:t xml:space="preserve">
                           (әскери атағы, қолы, аты-жөнi, тегi) </w:t>
      </w:r>
    </w:p>
    <w:p>
      <w:pPr>
        <w:spacing w:after="0"/>
        <w:ind w:left="0"/>
        <w:jc w:val="both"/>
      </w:pPr>
      <w:r>
        <w:rPr>
          <w:rFonts w:ascii="Times New Roman"/>
          <w:b w:val="false"/>
          <w:i w:val="false"/>
          <w:color w:val="000000"/>
          <w:sz w:val="28"/>
        </w:rPr>
        <w:t xml:space="preserve">Ескерту: жыл сайын 15 қаңтарға және 15 маусымға қарай жіберіледі. </w:t>
      </w:r>
    </w:p>
    <w:p>
      <w:pPr>
        <w:spacing w:after="0"/>
        <w:ind w:left="0"/>
        <w:jc w:val="both"/>
      </w:pPr>
      <w:r>
        <w:rPr>
          <w:rFonts w:ascii="Times New Roman"/>
          <w:b w:val="false"/>
          <w:i w:val="false"/>
          <w:color w:val="000000"/>
          <w:sz w:val="28"/>
        </w:rPr>
        <w:t xml:space="preserve">                                                     3-қосымша </w:t>
      </w:r>
    </w:p>
    <w:p>
      <w:pPr>
        <w:spacing w:after="0"/>
        <w:ind w:left="0"/>
        <w:jc w:val="both"/>
      </w:pPr>
      <w:r>
        <w:rPr>
          <w:rFonts w:ascii="Times New Roman"/>
          <w:b/>
          <w:i w:val="false"/>
          <w:color w:val="000000"/>
          <w:sz w:val="28"/>
        </w:rPr>
        <w:t xml:space="preserve">    Командирдiң (бастықтың) бұйрығы мен оны уәкiлеттi мемлекеттiк </w:t>
      </w:r>
      <w:r>
        <w:br/>
      </w:r>
      <w:r>
        <w:rPr>
          <w:rFonts w:ascii="Times New Roman"/>
          <w:b w:val="false"/>
          <w:i w:val="false"/>
          <w:color w:val="000000"/>
          <w:sz w:val="28"/>
        </w:rPr>
        <w:t>
</w:t>
      </w:r>
      <w:r>
        <w:rPr>
          <w:rFonts w:ascii="Times New Roman"/>
          <w:b/>
          <w:i w:val="false"/>
          <w:color w:val="000000"/>
          <w:sz w:val="28"/>
        </w:rPr>
        <w:t xml:space="preserve">  орган басшысының шешiмiне сәйкес ұзарту туралы келiсiм-шарттағы </w:t>
      </w:r>
      <w:r>
        <w:br/>
      </w:r>
      <w:r>
        <w:rPr>
          <w:rFonts w:ascii="Times New Roman"/>
          <w:b w:val="false"/>
          <w:i w:val="false"/>
          <w:color w:val="000000"/>
          <w:sz w:val="28"/>
        </w:rPr>
        <w:t>
</w:t>
      </w:r>
      <w:r>
        <w:rPr>
          <w:rFonts w:ascii="Times New Roman"/>
          <w:b/>
          <w:i w:val="false"/>
          <w:color w:val="000000"/>
          <w:sz w:val="28"/>
        </w:rPr>
        <w:t xml:space="preserve">                           жазбасының үлгiсi </w:t>
      </w:r>
      <w:r>
        <w:br/>
      </w:r>
      <w:r>
        <w:rPr>
          <w:rFonts w:ascii="Times New Roman"/>
          <w:b w:val="false"/>
          <w:i w:val="false"/>
          <w:color w:val="000000"/>
          <w:sz w:val="28"/>
        </w:rPr>
        <w:t>
</w:t>
      </w:r>
      <w:r>
        <w:rPr>
          <w:rFonts w:ascii="Times New Roman"/>
          <w:b/>
          <w:i w:val="false"/>
          <w:color w:val="000000"/>
          <w:sz w:val="28"/>
        </w:rPr>
        <w:t xml:space="preserve">                              N_____ </w:t>
      </w:r>
    </w:p>
    <w:p>
      <w:pPr>
        <w:spacing w:after="0"/>
        <w:ind w:left="0"/>
        <w:jc w:val="both"/>
      </w:pPr>
      <w:r>
        <w:rPr>
          <w:rFonts w:ascii="Times New Roman"/>
          <w:b w:val="false"/>
          <w:i w:val="false"/>
          <w:color w:val="000000"/>
          <w:sz w:val="28"/>
        </w:rPr>
        <w:t xml:space="preserve">    200__ ж. "___"_______________                         Астана қ. </w:t>
      </w:r>
    </w:p>
    <w:p>
      <w:pPr>
        <w:spacing w:after="0"/>
        <w:ind w:left="0"/>
        <w:jc w:val="both"/>
      </w:pPr>
      <w:r>
        <w:rPr>
          <w:rFonts w:ascii="Times New Roman"/>
          <w:b w:val="false"/>
          <w:i w:val="false"/>
          <w:color w:val="000000"/>
          <w:sz w:val="28"/>
        </w:rPr>
        <w:t xml:space="preserve">     __________ әскери бөлiмнiң (мекеменiң) командирi (бастығы), </w:t>
      </w:r>
      <w:r>
        <w:br/>
      </w:r>
      <w:r>
        <w:rPr>
          <w:rFonts w:ascii="Times New Roman"/>
          <w:b w:val="false"/>
          <w:i w:val="false"/>
          <w:color w:val="000000"/>
          <w:sz w:val="28"/>
        </w:rPr>
        <w:t xml:space="preserve">
"Келiсiм-шарт бойынша әскери қызмет туралы" Қазақстан Республикасының </w:t>
      </w:r>
      <w:r>
        <w:br/>
      </w:r>
      <w:r>
        <w:rPr>
          <w:rFonts w:ascii="Times New Roman"/>
          <w:b w:val="false"/>
          <w:i w:val="false"/>
          <w:color w:val="000000"/>
          <w:sz w:val="28"/>
        </w:rPr>
        <w:t>
</w:t>
      </w:r>
      <w:r>
        <w:rPr>
          <w:rFonts w:ascii="Times New Roman"/>
          <w:b w:val="false"/>
          <w:i w:val="false"/>
          <w:color w:val="000000"/>
          <w:sz w:val="28"/>
        </w:rPr>
        <w:t xml:space="preserve">Заңына </w:t>
      </w:r>
      <w:r>
        <w:rPr>
          <w:rFonts w:ascii="Times New Roman"/>
          <w:b w:val="false"/>
          <w:i w:val="false"/>
          <w:color w:val="000000"/>
          <w:sz w:val="28"/>
        </w:rPr>
        <w:t xml:space="preserve"> және "Жалпыға бiрдей әскери мiндеттiлiк және әскери қызмет туралы" </w:t>
      </w:r>
      <w:r>
        <w:br/>
      </w:r>
      <w:r>
        <w:rPr>
          <w:rFonts w:ascii="Times New Roman"/>
          <w:b w:val="false"/>
          <w:i w:val="false"/>
          <w:color w:val="000000"/>
          <w:sz w:val="28"/>
        </w:rPr>
        <w:t>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20-тармағына сәйкес, уәкiлеттi мемлекеттiк </w:t>
      </w:r>
      <w:r>
        <w:br/>
      </w:r>
      <w:r>
        <w:rPr>
          <w:rFonts w:ascii="Times New Roman"/>
          <w:b w:val="false"/>
          <w:i w:val="false"/>
          <w:color w:val="000000"/>
          <w:sz w:val="28"/>
        </w:rPr>
        <w:t xml:space="preserve">
орган басшысының 200__ ж. ______________ N ____ шешiмi негiзiнде </w:t>
      </w:r>
      <w:r>
        <w:br/>
      </w:r>
      <w:r>
        <w:rPr>
          <w:rFonts w:ascii="Times New Roman"/>
          <w:b w:val="false"/>
          <w:i w:val="false"/>
          <w:color w:val="000000"/>
          <w:sz w:val="28"/>
        </w:rPr>
        <w:t xml:space="preserve">
келiсiм-шарт бойынша әскери қызметшiнiң __________________________________ </w:t>
      </w:r>
      <w:r>
        <w:br/>
      </w:r>
      <w:r>
        <w:rPr>
          <w:rFonts w:ascii="Times New Roman"/>
          <w:b w:val="false"/>
          <w:i w:val="false"/>
          <w:color w:val="000000"/>
          <w:sz w:val="28"/>
        </w:rPr>
        <w:t xml:space="preserve">
                                          (әскери атағы, тегi,  </w:t>
      </w:r>
      <w:r>
        <w:br/>
      </w:r>
      <w:r>
        <w:rPr>
          <w:rFonts w:ascii="Times New Roman"/>
          <w:b w:val="false"/>
          <w:i w:val="false"/>
          <w:color w:val="000000"/>
          <w:sz w:val="28"/>
        </w:rPr>
        <w:t xml:space="preserve">
___________________________________________ әскери қызметте болудың </w:t>
      </w:r>
      <w:r>
        <w:br/>
      </w:r>
      <w:r>
        <w:rPr>
          <w:rFonts w:ascii="Times New Roman"/>
          <w:b w:val="false"/>
          <w:i w:val="false"/>
          <w:color w:val="000000"/>
          <w:sz w:val="28"/>
        </w:rPr>
        <w:t xml:space="preserve">
             аты-жөнi, лауазымы)                   </w:t>
      </w:r>
      <w:r>
        <w:br/>
      </w:r>
      <w:r>
        <w:rPr>
          <w:rFonts w:ascii="Times New Roman"/>
          <w:b w:val="false"/>
          <w:i w:val="false"/>
          <w:color w:val="000000"/>
          <w:sz w:val="28"/>
        </w:rPr>
        <w:t xml:space="preserve">
шектi жасынан тыс ____ жылға 200__ ж. ______________ дейiн жасасқан  </w:t>
      </w:r>
      <w:r>
        <w:br/>
      </w:r>
      <w:r>
        <w:rPr>
          <w:rFonts w:ascii="Times New Roman"/>
          <w:b w:val="false"/>
          <w:i w:val="false"/>
          <w:color w:val="000000"/>
          <w:sz w:val="28"/>
        </w:rPr>
        <w:t xml:space="preserve">
келiсiм-шарт ____ жылға, 200__ ж. _______________ дейін ұзартылды. </w:t>
      </w:r>
      <w:r>
        <w:br/>
      </w:r>
      <w:r>
        <w:rPr>
          <w:rFonts w:ascii="Times New Roman"/>
          <w:b w:val="false"/>
          <w:i w:val="false"/>
          <w:color w:val="000000"/>
          <w:sz w:val="28"/>
        </w:rPr>
        <w:t xml:space="preserve">
200__ ж. _______________ N ____ бұйрық      </w:t>
      </w:r>
      <w:r>
        <w:br/>
      </w:r>
      <w:r>
        <w:rPr>
          <w:rFonts w:ascii="Times New Roman"/>
          <w:b w:val="false"/>
          <w:i w:val="false"/>
          <w:color w:val="000000"/>
          <w:sz w:val="28"/>
        </w:rPr>
        <w:t>
 </w:t>
      </w:r>
      <w:r>
        <w:br/>
      </w:r>
      <w:r>
        <w:rPr>
          <w:rFonts w:ascii="Times New Roman"/>
          <w:b w:val="false"/>
          <w:i w:val="false"/>
          <w:color w:val="000000"/>
          <w:sz w:val="28"/>
        </w:rPr>
        <w:t xml:space="preserve">
  Командир (бастық) ________________________________________________ </w:t>
      </w:r>
      <w:r>
        <w:br/>
      </w:r>
      <w:r>
        <w:rPr>
          <w:rFonts w:ascii="Times New Roman"/>
          <w:b w:val="false"/>
          <w:i w:val="false"/>
          <w:color w:val="000000"/>
          <w:sz w:val="28"/>
        </w:rPr>
        <w:t xml:space="preserve">
                (лауазымы, әскери атағы, қолы, аты-жөнi, тегі, күнi)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Көлемi 150x210                                         4-қосымша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Бұрыштық </w:t>
      </w:r>
      <w:r>
        <w:br/>
      </w:r>
      <w:r>
        <w:rPr>
          <w:rFonts w:ascii="Times New Roman"/>
          <w:b w:val="false"/>
          <w:i w:val="false"/>
          <w:color w:val="000000"/>
          <w:sz w:val="28"/>
        </w:rPr>
        <w:t xml:space="preserve">
  мөртаңба                       _________________________________ </w:t>
      </w:r>
      <w:r>
        <w:br/>
      </w:r>
      <w:r>
        <w:rPr>
          <w:rFonts w:ascii="Times New Roman"/>
          <w:b w:val="false"/>
          <w:i w:val="false"/>
          <w:color w:val="000000"/>
          <w:sz w:val="28"/>
        </w:rPr>
        <w:t xml:space="preserve">
                                 ______________ әскери комиссарына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 командирiне (бастығына) </w:t>
      </w:r>
    </w:p>
    <w:p>
      <w:pPr>
        <w:spacing w:after="0"/>
        <w:ind w:left="0"/>
        <w:jc w:val="both"/>
      </w:pPr>
      <w:r>
        <w:rPr>
          <w:rFonts w:ascii="Times New Roman"/>
          <w:b w:val="false"/>
          <w:i w:val="false"/>
          <w:color w:val="000000"/>
          <w:sz w:val="28"/>
        </w:rPr>
        <w:t xml:space="preserve">     "Келiсiм-шарт бойынша әскери қызмет туралы" ҚР Заңына сәйкес </w:t>
      </w:r>
      <w:r>
        <w:br/>
      </w:r>
      <w:r>
        <w:rPr>
          <w:rFonts w:ascii="Times New Roman"/>
          <w:b w:val="false"/>
          <w:i w:val="false"/>
          <w:color w:val="000000"/>
          <w:sz w:val="28"/>
        </w:rPr>
        <w:t xml:space="preserve">
және _______________________________________________________________ </w:t>
      </w:r>
      <w:r>
        <w:br/>
      </w:r>
      <w:r>
        <w:rPr>
          <w:rFonts w:ascii="Times New Roman"/>
          <w:b w:val="false"/>
          <w:i w:val="false"/>
          <w:color w:val="000000"/>
          <w:sz w:val="28"/>
        </w:rPr>
        <w:t xml:space="preserve">
өкiмдi (нұсқаманы) орындау үшiн мына азаматтың (азаматшаның, </w:t>
      </w:r>
      <w:r>
        <w:br/>
      </w:r>
      <w:r>
        <w:rPr>
          <w:rFonts w:ascii="Times New Roman"/>
          <w:b w:val="false"/>
          <w:i w:val="false"/>
          <w:color w:val="000000"/>
          <w:sz w:val="28"/>
        </w:rPr>
        <w:t xml:space="preserve">
азаматтардың) келiсiм-шарт бойынша әскери қызметке ерiктi қабылдануы </w:t>
      </w:r>
      <w:r>
        <w:br/>
      </w:r>
      <w:r>
        <w:rPr>
          <w:rFonts w:ascii="Times New Roman"/>
          <w:b w:val="false"/>
          <w:i w:val="false"/>
          <w:color w:val="000000"/>
          <w:sz w:val="28"/>
        </w:rPr>
        <w:t xml:space="preserve">
үшiн жеке iсi ресiмделсiн және жiберiлсiн: </w:t>
      </w:r>
      <w:r>
        <w:br/>
      </w:r>
      <w:r>
        <w:rPr>
          <w:rFonts w:ascii="Times New Roman"/>
          <w:b w:val="false"/>
          <w:i w:val="false"/>
          <w:color w:val="000000"/>
          <w:sz w:val="28"/>
        </w:rPr>
        <w:t xml:space="preserve">
-------------------------------------------------------------------- </w:t>
      </w:r>
      <w:r>
        <w:br/>
      </w:r>
      <w:r>
        <w:rPr>
          <w:rFonts w:ascii="Times New Roman"/>
          <w:b w:val="false"/>
          <w:i w:val="false"/>
          <w:color w:val="000000"/>
          <w:sz w:val="28"/>
        </w:rPr>
        <w:t xml:space="preserve">
р/с!   Қай әскери   !  Ә/атағы, тегi, ! Штаты,   !ӘЕМ!Лауазымның!Ә/б </w:t>
      </w:r>
      <w:r>
        <w:br/>
      </w:r>
      <w:r>
        <w:rPr>
          <w:rFonts w:ascii="Times New Roman"/>
          <w:b w:val="false"/>
          <w:i w:val="false"/>
          <w:color w:val="000000"/>
          <w:sz w:val="28"/>
        </w:rPr>
        <w:t xml:space="preserve">
 N ! комиссариаттан ! аты-жөнi, туған ! келісім- !   !   атауы  ! </w:t>
      </w:r>
      <w:r>
        <w:br/>
      </w:r>
      <w:r>
        <w:rPr>
          <w:rFonts w:ascii="Times New Roman"/>
          <w:b w:val="false"/>
          <w:i w:val="false"/>
          <w:color w:val="000000"/>
          <w:sz w:val="28"/>
        </w:rPr>
        <w:t xml:space="preserve">
   !                !  жылы, бiлiмi,  ! шарттың  !   !          ! </w:t>
      </w:r>
      <w:r>
        <w:br/>
      </w:r>
      <w:r>
        <w:rPr>
          <w:rFonts w:ascii="Times New Roman"/>
          <w:b w:val="false"/>
          <w:i w:val="false"/>
          <w:color w:val="000000"/>
          <w:sz w:val="28"/>
        </w:rPr>
        <w:t xml:space="preserve">
   !                !    мамандығы,   ! түрі     !   !          ! </w:t>
      </w:r>
      <w:r>
        <w:br/>
      </w:r>
      <w:r>
        <w:rPr>
          <w:rFonts w:ascii="Times New Roman"/>
          <w:b w:val="false"/>
          <w:i w:val="false"/>
          <w:color w:val="000000"/>
          <w:sz w:val="28"/>
        </w:rPr>
        <w:t xml:space="preserve">
   !                !   балаларының   !          !   !          ! </w:t>
      </w:r>
      <w:r>
        <w:br/>
      </w:r>
      <w:r>
        <w:rPr>
          <w:rFonts w:ascii="Times New Roman"/>
          <w:b w:val="false"/>
          <w:i w:val="false"/>
          <w:color w:val="000000"/>
          <w:sz w:val="28"/>
        </w:rPr>
        <w:t xml:space="preserve">
   !                !      жасы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Келiсiм-шарт қызметi органының бастығы 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(лауазымы, әскери атағы, қолы, аты-жөнi, тегі) </w:t>
      </w:r>
    </w:p>
    <w:p>
      <w:pPr>
        <w:spacing w:after="0"/>
        <w:ind w:left="0"/>
        <w:jc w:val="both"/>
      </w:pPr>
      <w:r>
        <w:rPr>
          <w:rFonts w:ascii="Times New Roman"/>
          <w:b w:val="false"/>
          <w:i w:val="false"/>
          <w:color w:val="000000"/>
          <w:sz w:val="28"/>
        </w:rPr>
        <w:t xml:space="preserve">Көлемi 150x210                                            5-қосымша </w:t>
      </w:r>
    </w:p>
    <w:p>
      <w:pPr>
        <w:spacing w:after="0"/>
        <w:ind w:left="0"/>
        <w:jc w:val="both"/>
      </w:pPr>
      <w:r>
        <w:rPr>
          <w:rFonts w:ascii="Times New Roman"/>
          <w:b w:val="false"/>
          <w:i w:val="false"/>
          <w:color w:val="000000"/>
          <w:sz w:val="28"/>
        </w:rPr>
        <w:t xml:space="preserve">  Бұрыштық </w:t>
      </w:r>
      <w:r>
        <w:br/>
      </w:r>
      <w:r>
        <w:rPr>
          <w:rFonts w:ascii="Times New Roman"/>
          <w:b w:val="false"/>
          <w:i w:val="false"/>
          <w:color w:val="000000"/>
          <w:sz w:val="28"/>
        </w:rPr>
        <w:t xml:space="preserve">
  мөртаңба                          Кiмге ________________________ </w:t>
      </w:r>
      <w:r>
        <w:br/>
      </w:r>
      <w:r>
        <w:rPr>
          <w:rFonts w:ascii="Times New Roman"/>
          <w:b w:val="false"/>
          <w:i w:val="false"/>
          <w:color w:val="000000"/>
          <w:sz w:val="28"/>
        </w:rPr>
        <w:t xml:space="preserve">
                                        (әскери комиссарға немесе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әскери бөлім (мекеме) командирiне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(бастығына)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(Аты-жөні, тегі, туған жылы,  </w:t>
      </w:r>
      <w:r>
        <w:br/>
      </w:r>
      <w:r>
        <w:rPr>
          <w:rFonts w:ascii="Times New Roman"/>
          <w:b w:val="false"/>
          <w:i w:val="false"/>
          <w:color w:val="000000"/>
          <w:sz w:val="28"/>
        </w:rPr>
        <w:t xml:space="preserve">
 ______________________________________________ жеке ісі зерделенді             тұратын мекенжайы </w:t>
      </w:r>
      <w:r>
        <w:br/>
      </w:r>
      <w:r>
        <w:rPr>
          <w:rFonts w:ascii="Times New Roman"/>
          <w:b w:val="false"/>
          <w:i w:val="false"/>
          <w:color w:val="000000"/>
          <w:sz w:val="28"/>
        </w:rPr>
        <w:t xml:space="preserve">
және оны ___________________________________________________________ </w:t>
      </w:r>
      <w:r>
        <w:br/>
      </w:r>
      <w:r>
        <w:rPr>
          <w:rFonts w:ascii="Times New Roman"/>
          <w:b w:val="false"/>
          <w:i w:val="false"/>
          <w:color w:val="000000"/>
          <w:sz w:val="28"/>
        </w:rPr>
        <w:t xml:space="preserve">
                        (Штаттың N, ӘЕМ және ШЛС)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бос лауазымға тағайындау туралы шешiм қабылданды. </w:t>
      </w:r>
    </w:p>
    <w:p>
      <w:pPr>
        <w:spacing w:after="0"/>
        <w:ind w:left="0"/>
        <w:jc w:val="both"/>
      </w:pPr>
      <w:r>
        <w:rPr>
          <w:rFonts w:ascii="Times New Roman"/>
          <w:b w:val="false"/>
          <w:i w:val="false"/>
          <w:color w:val="000000"/>
          <w:sz w:val="28"/>
        </w:rPr>
        <w:t xml:space="preserve">Келiсiм-шарт жасасу үшiн оны белгiленген тәртiппен 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(әскери бөлiмге) (түрi, мерзiмi және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лауазымының атауы) </w:t>
      </w:r>
      <w:r>
        <w:br/>
      </w:r>
      <w:r>
        <w:rPr>
          <w:rFonts w:ascii="Times New Roman"/>
          <w:b w:val="false"/>
          <w:i w:val="false"/>
          <w:color w:val="000000"/>
          <w:sz w:val="28"/>
        </w:rPr>
        <w:t xml:space="preserve">
жолдауыңызды сұраймыз.      </w:t>
      </w:r>
    </w:p>
    <w:p>
      <w:pPr>
        <w:spacing w:after="0"/>
        <w:ind w:left="0"/>
        <w:jc w:val="both"/>
      </w:pPr>
      <w:r>
        <w:rPr>
          <w:rFonts w:ascii="Times New Roman"/>
          <w:b w:val="false"/>
          <w:i w:val="false"/>
          <w:color w:val="000000"/>
          <w:sz w:val="28"/>
        </w:rPr>
        <w:t xml:space="preserve">Командир (бастық) _________________________________________________ </w:t>
      </w:r>
      <w:r>
        <w:br/>
      </w:r>
      <w:r>
        <w:rPr>
          <w:rFonts w:ascii="Times New Roman"/>
          <w:b w:val="false"/>
          <w:i w:val="false"/>
          <w:color w:val="000000"/>
          <w:sz w:val="28"/>
        </w:rPr>
        <w:t xml:space="preserve">
                         (әскери атағы, қолы, аты-жөнi, тегi) </w:t>
      </w:r>
    </w:p>
    <w:p>
      <w:pPr>
        <w:spacing w:after="0"/>
        <w:ind w:left="0"/>
        <w:jc w:val="both"/>
      </w:pPr>
      <w:r>
        <w:rPr>
          <w:rFonts w:ascii="Times New Roman"/>
          <w:b w:val="false"/>
          <w:i w:val="false"/>
          <w:color w:val="000000"/>
          <w:sz w:val="28"/>
        </w:rPr>
        <w:t xml:space="preserve">Көлемi 150х210                                            6-қосымша </w:t>
      </w:r>
    </w:p>
    <w:p>
      <w:pPr>
        <w:spacing w:after="0"/>
        <w:ind w:left="0"/>
        <w:jc w:val="both"/>
      </w:pPr>
      <w:r>
        <w:rPr>
          <w:rFonts w:ascii="Times New Roman"/>
          <w:b w:val="false"/>
          <w:i w:val="false"/>
          <w:color w:val="000000"/>
          <w:sz w:val="28"/>
        </w:rPr>
        <w:t xml:space="preserve">   Бұрыштық </w:t>
      </w:r>
      <w:r>
        <w:br/>
      </w:r>
      <w:r>
        <w:rPr>
          <w:rFonts w:ascii="Times New Roman"/>
          <w:b w:val="false"/>
          <w:i w:val="false"/>
          <w:color w:val="000000"/>
          <w:sz w:val="28"/>
        </w:rPr>
        <w:t xml:space="preserve">
   мөртаңба                          Кiмге ________________________ </w:t>
      </w:r>
      <w:r>
        <w:br/>
      </w:r>
      <w:r>
        <w:rPr>
          <w:rFonts w:ascii="Times New Roman"/>
          <w:b w:val="false"/>
          <w:i w:val="false"/>
          <w:color w:val="000000"/>
          <w:sz w:val="28"/>
        </w:rPr>
        <w:t xml:space="preserve">
                                         (әскери комиссарға немесе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әскери бөлім (мекеме) командирiне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(бастығына)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Сiзден зерделеу үшiн 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(аты-жөні, тегі, туған жылы,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мекен-жайында тұратын)      </w:t>
      </w:r>
    </w:p>
    <w:p>
      <w:pPr>
        <w:spacing w:after="0"/>
        <w:ind w:left="0"/>
        <w:jc w:val="both"/>
      </w:pPr>
      <w:r>
        <w:rPr>
          <w:rFonts w:ascii="Times New Roman"/>
          <w:b w:val="false"/>
          <w:i w:val="false"/>
          <w:color w:val="000000"/>
          <w:sz w:val="28"/>
        </w:rPr>
        <w:t xml:space="preserve">жеке iсiн ресiмдеуiңiздi сұраймын, өйткенi ол келiсiм-шарт бойынша </w:t>
      </w:r>
      <w:r>
        <w:br/>
      </w:r>
      <w:r>
        <w:rPr>
          <w:rFonts w:ascii="Times New Roman"/>
          <w:b w:val="false"/>
          <w:i w:val="false"/>
          <w:color w:val="000000"/>
          <w:sz w:val="28"/>
        </w:rPr>
        <w:t xml:space="preserve">
әскери қызмет өткеруге тiлек бiлдiрiп отыр. Жеке iстi белгiленген </w:t>
      </w:r>
      <w:r>
        <w:br/>
      </w:r>
      <w:r>
        <w:rPr>
          <w:rFonts w:ascii="Times New Roman"/>
          <w:b w:val="false"/>
          <w:i w:val="false"/>
          <w:color w:val="000000"/>
          <w:sz w:val="28"/>
        </w:rPr>
        <w:t xml:space="preserve">
тәртiппен мына мекен-жайға жолдауларыңызды сұраймын: 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Командир (бастық) ___________________________________________ </w:t>
      </w:r>
      <w:r>
        <w:br/>
      </w:r>
      <w:r>
        <w:rPr>
          <w:rFonts w:ascii="Times New Roman"/>
          <w:b w:val="false"/>
          <w:i w:val="false"/>
          <w:color w:val="000000"/>
          <w:sz w:val="28"/>
        </w:rPr>
        <w:t xml:space="preserve">
                      (әскери атағы, қолы, аты-жөнi, тегi) </w:t>
      </w:r>
    </w:p>
    <w:p>
      <w:pPr>
        <w:spacing w:after="0"/>
        <w:ind w:left="0"/>
        <w:jc w:val="both"/>
      </w:pPr>
      <w:r>
        <w:rPr>
          <w:rFonts w:ascii="Times New Roman"/>
          <w:b w:val="false"/>
          <w:i w:val="false"/>
          <w:color w:val="000000"/>
          <w:sz w:val="28"/>
        </w:rPr>
        <w:t xml:space="preserve">                                                          7-қосымша </w:t>
      </w:r>
    </w:p>
    <w:p>
      <w:pPr>
        <w:spacing w:after="0"/>
        <w:ind w:left="0"/>
        <w:jc w:val="both"/>
      </w:pPr>
      <w:r>
        <w:rPr>
          <w:rFonts w:ascii="Times New Roman"/>
          <w:b/>
          <w:i w:val="false"/>
          <w:color w:val="000000"/>
          <w:sz w:val="28"/>
        </w:rPr>
        <w:t xml:space="preserve">          _________________ әскери бөлiмi командирiнiң </w:t>
      </w:r>
      <w:r>
        <w:br/>
      </w:r>
      <w:r>
        <w:rPr>
          <w:rFonts w:ascii="Times New Roman"/>
          <w:b w:val="false"/>
          <w:i w:val="false"/>
          <w:color w:val="000000"/>
          <w:sz w:val="28"/>
        </w:rPr>
        <w:t>
</w:t>
      </w:r>
      <w:r>
        <w:rPr>
          <w:rFonts w:ascii="Times New Roman"/>
          <w:b/>
          <w:i w:val="false"/>
          <w:color w:val="000000"/>
          <w:sz w:val="28"/>
        </w:rPr>
        <w:t xml:space="preserve">                            БҰЙРЫҒЫ </w:t>
      </w:r>
      <w:r>
        <w:br/>
      </w:r>
      <w:r>
        <w:rPr>
          <w:rFonts w:ascii="Times New Roman"/>
          <w:b w:val="false"/>
          <w:i w:val="false"/>
          <w:color w:val="000000"/>
          <w:sz w:val="28"/>
        </w:rPr>
        <w:t xml:space="preserve">
                       (саптық бөлiм бойынша) </w:t>
      </w:r>
      <w:r>
        <w:br/>
      </w:r>
      <w:r>
        <w:rPr>
          <w:rFonts w:ascii="Times New Roman"/>
          <w:b w:val="false"/>
          <w:i w:val="false"/>
          <w:color w:val="000000"/>
          <w:sz w:val="28"/>
        </w:rPr>
        <w:t xml:space="preserve">
                                N ___      </w:t>
      </w:r>
    </w:p>
    <w:p>
      <w:pPr>
        <w:spacing w:after="0"/>
        <w:ind w:left="0"/>
        <w:jc w:val="both"/>
      </w:pPr>
      <w:r>
        <w:rPr>
          <w:rFonts w:ascii="Times New Roman"/>
          <w:b w:val="false"/>
          <w:i w:val="false"/>
          <w:color w:val="000000"/>
          <w:sz w:val="28"/>
        </w:rPr>
        <w:t xml:space="preserve"> 200__ жылғы "___"____________                      Астана қаласы </w:t>
      </w:r>
    </w:p>
    <w:p>
      <w:pPr>
        <w:spacing w:after="0"/>
        <w:ind w:left="0"/>
        <w:jc w:val="both"/>
      </w:pPr>
      <w:r>
        <w:rPr>
          <w:rFonts w:ascii="Times New Roman"/>
          <w:b w:val="false"/>
          <w:i w:val="false"/>
          <w:color w:val="000000"/>
          <w:sz w:val="28"/>
        </w:rPr>
        <w:t xml:space="preserve">      Қазақстан Республикасы Қорғаныс министрiнiң ____ жылғы N__ </w:t>
      </w:r>
      <w:r>
        <w:br/>
      </w:r>
      <w:r>
        <w:rPr>
          <w:rFonts w:ascii="Times New Roman"/>
          <w:b w:val="false"/>
          <w:i w:val="false"/>
          <w:color w:val="000000"/>
          <w:sz w:val="28"/>
        </w:rPr>
        <w:t xml:space="preserve">
бұйрығымен күшiне енгiзiлген, Қазақстан Республикасының Қарулы </w:t>
      </w:r>
      <w:r>
        <w:br/>
      </w:r>
      <w:r>
        <w:rPr>
          <w:rFonts w:ascii="Times New Roman"/>
          <w:b w:val="false"/>
          <w:i w:val="false"/>
          <w:color w:val="000000"/>
          <w:sz w:val="28"/>
        </w:rPr>
        <w:t xml:space="preserve">
Күштерiнде, басқа да әскерлерi мен әскери құрылымдарында солдаттар, </w:t>
      </w:r>
      <w:r>
        <w:br/>
      </w:r>
      <w:r>
        <w:rPr>
          <w:rFonts w:ascii="Times New Roman"/>
          <w:b w:val="false"/>
          <w:i w:val="false"/>
          <w:color w:val="000000"/>
          <w:sz w:val="28"/>
        </w:rPr>
        <w:t xml:space="preserve">
матростар, сержанттар мен старшиналар лауазымдарында келiсiм-шарт </w:t>
      </w:r>
      <w:r>
        <w:br/>
      </w:r>
      <w:r>
        <w:rPr>
          <w:rFonts w:ascii="Times New Roman"/>
          <w:b w:val="false"/>
          <w:i w:val="false"/>
          <w:color w:val="000000"/>
          <w:sz w:val="28"/>
        </w:rPr>
        <w:t xml:space="preserve">
бойынша әскери қызмет өткеру туралы ереженiң 23-тармағына сәйкес, </w:t>
      </w:r>
      <w:r>
        <w:br/>
      </w:r>
      <w:r>
        <w:rPr>
          <w:rFonts w:ascii="Times New Roman"/>
          <w:b w:val="false"/>
          <w:i w:val="false"/>
          <w:color w:val="000000"/>
          <w:sz w:val="28"/>
        </w:rPr>
        <w:t xml:space="preserve">
1978 жылы туған, 1999 жылы Ақмола политехникалық колледжiн </w:t>
      </w:r>
      <w:r>
        <w:br/>
      </w:r>
      <w:r>
        <w:rPr>
          <w:rFonts w:ascii="Times New Roman"/>
          <w:b w:val="false"/>
          <w:i w:val="false"/>
          <w:color w:val="000000"/>
          <w:sz w:val="28"/>
        </w:rPr>
        <w:t xml:space="preserve">
бiтiрген, мамандығы - техник-экономист, тұрмысқа шықпаған азаматша </w:t>
      </w:r>
      <w:r>
        <w:br/>
      </w:r>
      <w:r>
        <w:rPr>
          <w:rFonts w:ascii="Times New Roman"/>
          <w:b w:val="false"/>
          <w:i w:val="false"/>
          <w:color w:val="000000"/>
          <w:sz w:val="28"/>
        </w:rPr>
        <w:t xml:space="preserve">
Раушан Нұрлыханқызы Бекшенова, оның ҚР ҚК БШ Автоматтандыру және </w:t>
      </w:r>
      <w:r>
        <w:br/>
      </w:r>
      <w:r>
        <w:rPr>
          <w:rFonts w:ascii="Times New Roman"/>
          <w:b w:val="false"/>
          <w:i w:val="false"/>
          <w:color w:val="000000"/>
          <w:sz w:val="28"/>
        </w:rPr>
        <w:t xml:space="preserve">
геоақпараттық жүйелер басқармасы бастығымен 3 жыл мерзiмге жасасқан </w:t>
      </w:r>
      <w:r>
        <w:br/>
      </w:r>
      <w:r>
        <w:rPr>
          <w:rFonts w:ascii="Times New Roman"/>
          <w:b w:val="false"/>
          <w:i w:val="false"/>
          <w:color w:val="000000"/>
          <w:sz w:val="28"/>
        </w:rPr>
        <w:t xml:space="preserve">
20___ жылғы "___"____________ N ____ (т__ бет___ ) N___ </w:t>
      </w:r>
      <w:r>
        <w:br/>
      </w:r>
      <w:r>
        <w:rPr>
          <w:rFonts w:ascii="Times New Roman"/>
          <w:b w:val="false"/>
          <w:i w:val="false"/>
          <w:color w:val="000000"/>
          <w:sz w:val="28"/>
        </w:rPr>
        <w:t xml:space="preserve">
Келiсiм-шарт бланкiлерiн есепке алу кiтабында тiркелген, "В" - </w:t>
      </w:r>
      <w:r>
        <w:br/>
      </w:r>
      <w:r>
        <w:rPr>
          <w:rFonts w:ascii="Times New Roman"/>
          <w:b w:val="false"/>
          <w:i w:val="false"/>
          <w:color w:val="000000"/>
          <w:sz w:val="28"/>
        </w:rPr>
        <w:t xml:space="preserve">
"нақты әскери бөлiмде нақты лауазымға" келiсiм-шартына сәйкес </w:t>
      </w:r>
      <w:r>
        <w:br/>
      </w:r>
      <w:r>
        <w:rPr>
          <w:rFonts w:ascii="Times New Roman"/>
          <w:b w:val="false"/>
          <w:i w:val="false"/>
          <w:color w:val="000000"/>
          <w:sz w:val="28"/>
        </w:rPr>
        <w:t xml:space="preserve">
мiндеттi әскери қызметке ерiктi түрде белгіленсiн, "қатардағы </w:t>
      </w:r>
      <w:r>
        <w:br/>
      </w:r>
      <w:r>
        <w:rPr>
          <w:rFonts w:ascii="Times New Roman"/>
          <w:b w:val="false"/>
          <w:i w:val="false"/>
          <w:color w:val="000000"/>
          <w:sz w:val="28"/>
        </w:rPr>
        <w:t xml:space="preserve">
жауынгер" әскери атағы берілсiн, жеке құрамның тiзiмiне және </w:t>
      </w:r>
      <w:r>
        <w:br/>
      </w:r>
      <w:r>
        <w:rPr>
          <w:rFonts w:ascii="Times New Roman"/>
          <w:b w:val="false"/>
          <w:i w:val="false"/>
          <w:color w:val="000000"/>
          <w:sz w:val="28"/>
        </w:rPr>
        <w:t xml:space="preserve">
үлестiң барлық түрiне қосылсын және штаттық-лауазымдық санаты </w:t>
      </w:r>
      <w:r>
        <w:br/>
      </w:r>
      <w:r>
        <w:rPr>
          <w:rFonts w:ascii="Times New Roman"/>
          <w:b w:val="false"/>
          <w:i w:val="false"/>
          <w:color w:val="000000"/>
          <w:sz w:val="28"/>
        </w:rPr>
        <w:t xml:space="preserve">
"ефрейтор", ӘЕМ-000000, Қазақстан Республикасы Қарулы Күштерi Бас </w:t>
      </w:r>
      <w:r>
        <w:br/>
      </w:r>
      <w:r>
        <w:rPr>
          <w:rFonts w:ascii="Times New Roman"/>
          <w:b w:val="false"/>
          <w:i w:val="false"/>
          <w:color w:val="000000"/>
          <w:sz w:val="28"/>
        </w:rPr>
        <w:t xml:space="preserve">
штабының Автоматтандыру және геоақпараттық жүйелер басқармасы құпия </w:t>
      </w:r>
      <w:r>
        <w:br/>
      </w:r>
      <w:r>
        <w:rPr>
          <w:rFonts w:ascii="Times New Roman"/>
          <w:b w:val="false"/>
          <w:i w:val="false"/>
          <w:color w:val="000000"/>
          <w:sz w:val="28"/>
        </w:rPr>
        <w:t xml:space="preserve">
бөлiмiнiң бастығы лауазымына тағайындалсын. </w:t>
      </w:r>
      <w:r>
        <w:br/>
      </w:r>
      <w:r>
        <w:rPr>
          <w:rFonts w:ascii="Times New Roman"/>
          <w:b w:val="false"/>
          <w:i w:val="false"/>
          <w:color w:val="000000"/>
          <w:sz w:val="28"/>
        </w:rPr>
        <w:t xml:space="preserve">
      Негiзi: Астана қаласы әскери комиссарының 2001 жылғы 17 </w:t>
      </w:r>
      <w:r>
        <w:br/>
      </w:r>
      <w:r>
        <w:rPr>
          <w:rFonts w:ascii="Times New Roman"/>
          <w:b w:val="false"/>
          <w:i w:val="false"/>
          <w:color w:val="000000"/>
          <w:sz w:val="28"/>
        </w:rPr>
        <w:t xml:space="preserve">
ақпандағы N 17 нұсқамасы.      </w:t>
      </w:r>
    </w:p>
    <w:p>
      <w:pPr>
        <w:spacing w:after="0"/>
        <w:ind w:left="0"/>
        <w:jc w:val="both"/>
      </w:pPr>
      <w:r>
        <w:rPr>
          <w:rFonts w:ascii="Times New Roman"/>
          <w:b w:val="false"/>
          <w:i w:val="false"/>
          <w:color w:val="000000"/>
          <w:sz w:val="28"/>
        </w:rPr>
        <w:t xml:space="preserve">      Командир (бастық) __________________________________________ </w:t>
      </w:r>
      <w:r>
        <w:br/>
      </w:r>
      <w:r>
        <w:rPr>
          <w:rFonts w:ascii="Times New Roman"/>
          <w:b w:val="false"/>
          <w:i w:val="false"/>
          <w:color w:val="000000"/>
          <w:sz w:val="28"/>
        </w:rPr>
        <w:t xml:space="preserve">
                     (лауазымы, әскери атағы, қолы және аты-жөні, тегі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Көлемi 150х210                                            8-қосымша </w:t>
      </w:r>
    </w:p>
    <w:p>
      <w:pPr>
        <w:spacing w:after="0"/>
        <w:ind w:left="0"/>
        <w:jc w:val="both"/>
      </w:pPr>
      <w:r>
        <w:rPr>
          <w:rFonts w:ascii="Times New Roman"/>
          <w:b w:val="false"/>
          <w:i w:val="false"/>
          <w:color w:val="000000"/>
          <w:sz w:val="28"/>
        </w:rPr>
        <w:t xml:space="preserve">                                 Кiмге ____________________________ </w:t>
      </w:r>
      <w:r>
        <w:br/>
      </w:r>
      <w:r>
        <w:rPr>
          <w:rFonts w:ascii="Times New Roman"/>
          <w:b w:val="false"/>
          <w:i w:val="false"/>
          <w:color w:val="000000"/>
          <w:sz w:val="28"/>
        </w:rPr>
        <w:t xml:space="preserve">
                                        (әскери комиссарға,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әскери бөлім (мекеме) командирiне </w:t>
      </w:r>
      <w:r>
        <w:br/>
      </w:r>
      <w:r>
        <w:rPr>
          <w:rFonts w:ascii="Times New Roman"/>
          <w:b w:val="false"/>
          <w:i w:val="false"/>
          <w:color w:val="000000"/>
          <w:sz w:val="28"/>
        </w:rPr>
        <w:t xml:space="preserve">
                                 __________________________________                                             (бастығына)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Рапорт (Өтiнiш) </w:t>
      </w:r>
    </w:p>
    <w:p>
      <w:pPr>
        <w:spacing w:after="0"/>
        <w:ind w:left="0"/>
        <w:jc w:val="both"/>
      </w:pPr>
      <w:r>
        <w:rPr>
          <w:rFonts w:ascii="Times New Roman"/>
          <w:b w:val="false"/>
          <w:i w:val="false"/>
          <w:color w:val="000000"/>
          <w:sz w:val="28"/>
        </w:rPr>
        <w:t>      "Келiсiм-шарт бойынша әскери қызмет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менi ерiктi түрде Қазақстан Республикасының Қарулы Күштерiне </w:t>
      </w:r>
      <w:r>
        <w:br/>
      </w:r>
      <w:r>
        <w:rPr>
          <w:rFonts w:ascii="Times New Roman"/>
          <w:b w:val="false"/>
          <w:i w:val="false"/>
          <w:color w:val="000000"/>
          <w:sz w:val="28"/>
        </w:rPr>
        <w:t xml:space="preserve">
белгiлеуiңiздi және "В" - "нақты әскери бөлiмде нақты лауазымға" </w:t>
      </w:r>
      <w:r>
        <w:br/>
      </w:r>
      <w:r>
        <w:rPr>
          <w:rFonts w:ascii="Times New Roman"/>
          <w:b w:val="false"/>
          <w:i w:val="false"/>
          <w:color w:val="000000"/>
          <w:sz w:val="28"/>
        </w:rPr>
        <w:t xml:space="preserve">
келiсiм-шарты бойынша мiндеттi  әскери қызметтi өткеру үшiн үш жыл мерзiмге </w:t>
      </w:r>
      <w:r>
        <w:br/>
      </w:r>
      <w:r>
        <w:rPr>
          <w:rFonts w:ascii="Times New Roman"/>
          <w:b w:val="false"/>
          <w:i w:val="false"/>
          <w:color w:val="000000"/>
          <w:sz w:val="28"/>
        </w:rPr>
        <w:t xml:space="preserve">
__________ әскери бөлiмге жiберуiңiздi сұраймын. </w:t>
      </w:r>
      <w:r>
        <w:br/>
      </w:r>
      <w:r>
        <w:rPr>
          <w:rFonts w:ascii="Times New Roman"/>
          <w:b w:val="false"/>
          <w:i w:val="false"/>
          <w:color w:val="000000"/>
          <w:sz w:val="28"/>
        </w:rPr>
        <w:t xml:space="preserve">
      Өзiм туралы мыналарды хабарлаймын: </w:t>
      </w:r>
      <w:r>
        <w:br/>
      </w:r>
      <w:r>
        <w:rPr>
          <w:rFonts w:ascii="Times New Roman"/>
          <w:b w:val="false"/>
          <w:i w:val="false"/>
          <w:color w:val="000000"/>
          <w:sz w:val="28"/>
        </w:rPr>
        <w:t xml:space="preserve">
      1. Тегiм, аты-жөнiм _________________________________________ </w:t>
      </w:r>
      <w:r>
        <w:br/>
      </w:r>
      <w:r>
        <w:rPr>
          <w:rFonts w:ascii="Times New Roman"/>
          <w:b w:val="false"/>
          <w:i w:val="false"/>
          <w:color w:val="000000"/>
          <w:sz w:val="28"/>
        </w:rPr>
        <w:t xml:space="preserve">
      2. Туған жылым және туған жерiм _____________________________ </w:t>
      </w:r>
      <w:r>
        <w:br/>
      </w:r>
      <w:r>
        <w:rPr>
          <w:rFonts w:ascii="Times New Roman"/>
          <w:b w:val="false"/>
          <w:i w:val="false"/>
          <w:color w:val="000000"/>
          <w:sz w:val="28"/>
        </w:rPr>
        <w:t xml:space="preserve">
      3. Ұлтым ____________________________________________________ </w:t>
      </w:r>
      <w:r>
        <w:br/>
      </w:r>
      <w:r>
        <w:rPr>
          <w:rFonts w:ascii="Times New Roman"/>
          <w:b w:val="false"/>
          <w:i w:val="false"/>
          <w:color w:val="000000"/>
          <w:sz w:val="28"/>
        </w:rPr>
        <w:t xml:space="preserve">
      4. Бiлiмiм __________________________________________________ </w:t>
      </w:r>
      <w:r>
        <w:br/>
      </w:r>
      <w:r>
        <w:rPr>
          <w:rFonts w:ascii="Times New Roman"/>
          <w:b w:val="false"/>
          <w:i w:val="false"/>
          <w:color w:val="000000"/>
          <w:sz w:val="28"/>
        </w:rPr>
        <w:t xml:space="preserve">
                      (қашан және қандай оқу орнын бiтiрдiм) </w:t>
      </w:r>
      <w:r>
        <w:br/>
      </w:r>
      <w:r>
        <w:rPr>
          <w:rFonts w:ascii="Times New Roman"/>
          <w:b w:val="false"/>
          <w:i w:val="false"/>
          <w:color w:val="000000"/>
          <w:sz w:val="28"/>
        </w:rPr>
        <w:t xml:space="preserve">
      5. Мамандығым _______________________________________________ </w:t>
      </w:r>
      <w:r>
        <w:br/>
      </w:r>
      <w:r>
        <w:rPr>
          <w:rFonts w:ascii="Times New Roman"/>
          <w:b w:val="false"/>
          <w:i w:val="false"/>
          <w:color w:val="000000"/>
          <w:sz w:val="28"/>
        </w:rPr>
        <w:t xml:space="preserve">
      6. __________________________________________________________ </w:t>
      </w:r>
      <w:r>
        <w:br/>
      </w:r>
      <w:r>
        <w:rPr>
          <w:rFonts w:ascii="Times New Roman"/>
          <w:b w:val="false"/>
          <w:i w:val="false"/>
          <w:color w:val="000000"/>
          <w:sz w:val="28"/>
        </w:rPr>
        <w:t xml:space="preserve">
           (ҚК-дегi қызметiм, өткеру кезеңi және босатылу себебiм)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(әскери атағым, қолым, тегiм, аты-жөнiм) </w:t>
      </w:r>
      <w:r>
        <w:br/>
      </w:r>
      <w:r>
        <w:rPr>
          <w:rFonts w:ascii="Times New Roman"/>
          <w:b w:val="false"/>
          <w:i w:val="false"/>
          <w:color w:val="000000"/>
          <w:sz w:val="28"/>
        </w:rPr>
        <w:t>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(күнi) </w:t>
      </w:r>
    </w:p>
    <w:p>
      <w:pPr>
        <w:spacing w:after="0"/>
        <w:ind w:left="0"/>
        <w:jc w:val="both"/>
      </w:pPr>
      <w:r>
        <w:rPr>
          <w:rFonts w:ascii="Times New Roman"/>
          <w:b w:val="false"/>
          <w:i w:val="false"/>
          <w:color w:val="000000"/>
          <w:sz w:val="28"/>
        </w:rPr>
        <w:t xml:space="preserve">     N 9 к үлгі  </w:t>
      </w:r>
      <w:r>
        <w:br/>
      </w:r>
      <w:r>
        <w:rPr>
          <w:rFonts w:ascii="Times New Roman"/>
          <w:b w:val="false"/>
          <w:i w:val="false"/>
          <w:color w:val="000000"/>
          <w:sz w:val="28"/>
        </w:rPr>
        <w:t xml:space="preserve">
                                                          9-қосымша </w:t>
      </w:r>
    </w:p>
    <w:p>
      <w:pPr>
        <w:spacing w:after="0"/>
        <w:ind w:left="0"/>
        <w:jc w:val="both"/>
      </w:pPr>
      <w:r>
        <w:rPr>
          <w:rFonts w:ascii="Times New Roman"/>
          <w:b w:val="false"/>
          <w:i w:val="false"/>
          <w:color w:val="000000"/>
          <w:sz w:val="28"/>
        </w:rPr>
        <w:t xml:space="preserve">            _______________________________________ бойынша </w:t>
      </w:r>
      <w:r>
        <w:br/>
      </w:r>
      <w:r>
        <w:rPr>
          <w:rFonts w:ascii="Times New Roman"/>
          <w:b w:val="false"/>
          <w:i w:val="false"/>
          <w:color w:val="000000"/>
          <w:sz w:val="28"/>
        </w:rPr>
        <w:t xml:space="preserve">
             келiсiм-шарт бланкілерiн тiркеу кiтабы*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р/с!Күні!Келiсiм-!Тегi,! Білімі,  !Келiсiм-шарттың!    Қолдары  !Қызмет </w:t>
            </w:r>
            <w:r>
              <w:br/>
            </w:r>
            <w:r>
              <w:rPr>
                <w:rFonts w:ascii="Times New Roman"/>
                <w:b w:val="false"/>
                <w:i w:val="false"/>
                <w:color w:val="000000"/>
                <w:sz w:val="20"/>
              </w:rPr>
              <w:t xml:space="preserve">
 N !    !шарттың !аты- !мамандығы,!қай түрі және  !-------------!өткеру </w:t>
            </w:r>
            <w:r>
              <w:br/>
            </w:r>
            <w:r>
              <w:rPr>
                <w:rFonts w:ascii="Times New Roman"/>
                <w:b w:val="false"/>
                <w:i w:val="false"/>
                <w:color w:val="000000"/>
                <w:sz w:val="20"/>
              </w:rPr>
              <w:t xml:space="preserve">
   !    ! тіркеу !жөні,!ҚК қызметі!қандай мерзімге!Келісім-!Жеке !үшін </w:t>
            </w:r>
            <w:r>
              <w:br/>
            </w:r>
            <w:r>
              <w:rPr>
                <w:rFonts w:ascii="Times New Roman"/>
                <w:b w:val="false"/>
                <w:i w:val="false"/>
                <w:color w:val="000000"/>
                <w:sz w:val="20"/>
              </w:rPr>
              <w:t xml:space="preserve">
   !    ! нөмiрi !туған!          !жасалды (кімнің!шартты  !ісіне!қайда жі. </w:t>
            </w:r>
            <w:r>
              <w:br/>
            </w:r>
            <w:r>
              <w:rPr>
                <w:rFonts w:ascii="Times New Roman"/>
                <w:b w:val="false"/>
                <w:i w:val="false"/>
                <w:color w:val="000000"/>
                <w:sz w:val="20"/>
              </w:rPr>
              <w:t xml:space="preserve">
   !    !        !жылы !          !өкімі және оның!қолына  !қо.  !берілді, </w:t>
            </w:r>
            <w:r>
              <w:br/>
            </w:r>
            <w:r>
              <w:rPr>
                <w:rFonts w:ascii="Times New Roman"/>
                <w:b w:val="false"/>
                <w:i w:val="false"/>
                <w:color w:val="000000"/>
                <w:sz w:val="20"/>
              </w:rPr>
              <w:t xml:space="preserve">
   !    !        !     !          !    N, күнi)   !алғанды.!сылды!саптық </w:t>
            </w:r>
            <w:r>
              <w:br/>
            </w:r>
            <w:r>
              <w:rPr>
                <w:rFonts w:ascii="Times New Roman"/>
                <w:b w:val="false"/>
                <w:i w:val="false"/>
                <w:color w:val="000000"/>
                <w:sz w:val="20"/>
              </w:rPr>
              <w:t xml:space="preserve">
   !    !        !     !          !               !ғы      !     !бөлім  </w:t>
            </w:r>
            <w:r>
              <w:br/>
            </w:r>
            <w:r>
              <w:rPr>
                <w:rFonts w:ascii="Times New Roman"/>
                <w:b w:val="false"/>
                <w:i w:val="false"/>
                <w:color w:val="000000"/>
                <w:sz w:val="20"/>
              </w:rPr>
              <w:t xml:space="preserve">
   !    !        !     !          !               !        !     !бойынша </w:t>
            </w:r>
            <w:r>
              <w:br/>
            </w:r>
            <w:r>
              <w:rPr>
                <w:rFonts w:ascii="Times New Roman"/>
                <w:b w:val="false"/>
                <w:i w:val="false"/>
                <w:color w:val="000000"/>
                <w:sz w:val="20"/>
              </w:rPr>
              <w:t xml:space="preserve">
   !    !        !     !          !               !        !     !бұйрықтың </w:t>
            </w:r>
            <w:r>
              <w:br/>
            </w:r>
            <w:r>
              <w:rPr>
                <w:rFonts w:ascii="Times New Roman"/>
                <w:b w:val="false"/>
                <w:i w:val="false"/>
                <w:color w:val="000000"/>
                <w:sz w:val="20"/>
              </w:rPr>
              <w:t xml:space="preserve">
   !    !        !     !          !               !        !     !N </w:t>
            </w:r>
            <w:r>
              <w:br/>
            </w:r>
            <w:r>
              <w:rPr>
                <w:rFonts w:ascii="Times New Roman"/>
                <w:b w:val="false"/>
                <w:i w:val="false"/>
                <w:color w:val="000000"/>
                <w:sz w:val="20"/>
              </w:rPr>
              <w:t xml:space="preserve">
___________________________________________________________________________ </w:t>
            </w:r>
            <w:r>
              <w:br/>
            </w:r>
            <w:r>
              <w:rPr>
                <w:rFonts w:ascii="Times New Roman"/>
                <w:b w:val="false"/>
                <w:i w:val="false"/>
                <w:color w:val="000000"/>
                <w:sz w:val="20"/>
              </w:rPr>
              <w:t xml:space="preserve">
 1 !  2 !    3   !  4  !    5     !        6      !    7   !  8  !    9   </w:t>
            </w:r>
          </w:p>
        </w:tc>
      </w:tr>
    </w:tbl>
    <w:p>
      <w:pPr>
        <w:spacing w:after="0"/>
        <w:ind w:left="0"/>
        <w:jc w:val="both"/>
      </w:pPr>
      <w:r>
        <w:rPr>
          <w:rFonts w:ascii="Times New Roman"/>
          <w:b w:val="false"/>
          <w:i w:val="false"/>
          <w:color w:val="000000"/>
          <w:sz w:val="28"/>
        </w:rPr>
        <w:t xml:space="preserve">1807 5.04. 05.04. Берия   - 1997   "В" - 2003 ж.                  ҚР ҚК БШ </w:t>
      </w:r>
      <w:r>
        <w:br/>
      </w:r>
      <w:r>
        <w:rPr>
          <w:rFonts w:ascii="Times New Roman"/>
          <w:b w:val="false"/>
          <w:i w:val="false"/>
          <w:color w:val="000000"/>
          <w:sz w:val="28"/>
        </w:rPr>
        <w:t xml:space="preserve">
     2000  2000   Альмира жылы 10  дейін үш жылға                 ҰЖЖД ЕО </w:t>
      </w:r>
      <w:r>
        <w:br/>
      </w:r>
      <w:r>
        <w:rPr>
          <w:rFonts w:ascii="Times New Roman"/>
          <w:b w:val="false"/>
          <w:i w:val="false"/>
          <w:color w:val="000000"/>
          <w:sz w:val="28"/>
        </w:rPr>
        <w:t xml:space="preserve">
           1807   Лаврен. сынып    ҚР ҚК БШ ҰЖЖД                  Астана қ. </w:t>
      </w:r>
      <w:r>
        <w:br/>
      </w:r>
      <w:r>
        <w:rPr>
          <w:rFonts w:ascii="Times New Roman"/>
          <w:b w:val="false"/>
          <w:i w:val="false"/>
          <w:color w:val="000000"/>
          <w:sz w:val="28"/>
        </w:rPr>
        <w:t xml:space="preserve">
          ҚР ҚК   тьевна  - прог.  ЕО бастығы                     ӘК бойын. </w:t>
      </w:r>
      <w:r>
        <w:br/>
      </w:r>
      <w:r>
        <w:rPr>
          <w:rFonts w:ascii="Times New Roman"/>
          <w:b w:val="false"/>
          <w:i w:val="false"/>
          <w:color w:val="000000"/>
          <w:sz w:val="28"/>
        </w:rPr>
        <w:t xml:space="preserve">
           БШ     19__ ж. раммист                                 ша 1998 </w:t>
      </w:r>
      <w:r>
        <w:br/>
      </w:r>
      <w:r>
        <w:rPr>
          <w:rFonts w:ascii="Times New Roman"/>
          <w:b w:val="false"/>
          <w:i w:val="false"/>
          <w:color w:val="000000"/>
          <w:sz w:val="28"/>
        </w:rPr>
        <w:t xml:space="preserve">
          ҰЖЖД    туған   қызмет                                  ж. 24.03. </w:t>
      </w:r>
      <w:r>
        <w:br/>
      </w:r>
      <w:r>
        <w:rPr>
          <w:rFonts w:ascii="Times New Roman"/>
          <w:b w:val="false"/>
          <w:i w:val="false"/>
          <w:color w:val="000000"/>
          <w:sz w:val="28"/>
        </w:rPr>
        <w:t xml:space="preserve">
                          еткен                                   N  бұйрық </w:t>
      </w:r>
      <w:r>
        <w:br/>
      </w:r>
      <w:r>
        <w:rPr>
          <w:rFonts w:ascii="Times New Roman"/>
          <w:b w:val="false"/>
          <w:i w:val="false"/>
          <w:color w:val="000000"/>
          <w:sz w:val="28"/>
        </w:rPr>
        <w:t xml:space="preserve">
                          жоқ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05 04 2000 1807 - Алымы: Алғашқы екi сан - күнi, екiншi екi сан -   </w:t>
      </w:r>
      <w:r>
        <w:br/>
      </w:r>
      <w:r>
        <w:rPr>
          <w:rFonts w:ascii="Times New Roman"/>
          <w:b w:val="false"/>
          <w:i w:val="false"/>
          <w:color w:val="000000"/>
          <w:sz w:val="28"/>
        </w:rPr>
        <w:t xml:space="preserve">
                          айы, үшiншi ҚР ҚК БШ ҰЖЖД төрт сан -              </w:t>
      </w:r>
      <w:r>
        <w:br/>
      </w:r>
      <w:r>
        <w:rPr>
          <w:rFonts w:ascii="Times New Roman"/>
          <w:b w:val="false"/>
          <w:i w:val="false"/>
          <w:color w:val="000000"/>
          <w:sz w:val="28"/>
        </w:rPr>
        <w:t xml:space="preserve">
                          келiсiм-шарт жасасқан жылы, келесi сандары -      </w:t>
      </w:r>
      <w:r>
        <w:br/>
      </w:r>
      <w:r>
        <w:rPr>
          <w:rFonts w:ascii="Times New Roman"/>
          <w:b w:val="false"/>
          <w:i w:val="false"/>
          <w:color w:val="000000"/>
          <w:sz w:val="28"/>
        </w:rPr>
        <w:t xml:space="preserve">
                          тiркеу кiтабындағы реттiк нөмiрi; </w:t>
      </w:r>
      <w:r>
        <w:br/>
      </w:r>
      <w:r>
        <w:rPr>
          <w:rFonts w:ascii="Times New Roman"/>
          <w:b w:val="false"/>
          <w:i w:val="false"/>
          <w:color w:val="000000"/>
          <w:sz w:val="28"/>
        </w:rPr>
        <w:t xml:space="preserve">
                          Бөлiмi: әскери қызметшi жiберiлген департамент,   </w:t>
      </w:r>
      <w:r>
        <w:br/>
      </w:r>
      <w:r>
        <w:rPr>
          <w:rFonts w:ascii="Times New Roman"/>
          <w:b w:val="false"/>
          <w:i w:val="false"/>
          <w:color w:val="000000"/>
          <w:sz w:val="28"/>
        </w:rPr>
        <w:t xml:space="preserve">
                          әскери бөлiм және т.б. </w:t>
      </w:r>
      <w:r>
        <w:br/>
      </w:r>
      <w:r>
        <w:rPr>
          <w:rFonts w:ascii="Times New Roman"/>
          <w:b w:val="false"/>
          <w:i w:val="false"/>
          <w:color w:val="000000"/>
          <w:sz w:val="28"/>
        </w:rPr>
        <w:t xml:space="preserve">
     2) Ауыстыру, босату кезiнде келiсiм-шарттың 1-данасы жеке iсiмен  </w:t>
      </w:r>
      <w:r>
        <w:br/>
      </w:r>
      <w:r>
        <w:rPr>
          <w:rFonts w:ascii="Times New Roman"/>
          <w:b w:val="false"/>
          <w:i w:val="false"/>
          <w:color w:val="000000"/>
          <w:sz w:val="28"/>
        </w:rPr>
        <w:t xml:space="preserve">
қызмет орнына немесе әскери комиссариатқа жiберiледi, одан басқа босату  </w:t>
      </w:r>
      <w:r>
        <w:br/>
      </w:r>
      <w:r>
        <w:rPr>
          <w:rFonts w:ascii="Times New Roman"/>
          <w:b w:val="false"/>
          <w:i w:val="false"/>
          <w:color w:val="000000"/>
          <w:sz w:val="28"/>
        </w:rPr>
        <w:t xml:space="preserve">
кезiнде келiсiм-шарттың жеке данасы алынады және ол қызмет өткерген әскери  </w:t>
      </w:r>
      <w:r>
        <w:br/>
      </w:r>
      <w:r>
        <w:rPr>
          <w:rFonts w:ascii="Times New Roman"/>
          <w:b w:val="false"/>
          <w:i w:val="false"/>
          <w:color w:val="000000"/>
          <w:sz w:val="28"/>
        </w:rPr>
        <w:t xml:space="preserve">
бөлiмде 3 жыл сақталады. </w:t>
      </w:r>
    </w:p>
    <w:p>
      <w:pPr>
        <w:spacing w:after="0"/>
        <w:ind w:left="0"/>
        <w:jc w:val="both"/>
      </w:pPr>
      <w:r>
        <w:rPr>
          <w:rFonts w:ascii="Times New Roman"/>
          <w:b w:val="false"/>
          <w:i w:val="false"/>
          <w:color w:val="000000"/>
          <w:sz w:val="28"/>
        </w:rPr>
        <w:t xml:space="preserve">Көлемi 150x210                                          10-қосымша </w:t>
      </w:r>
    </w:p>
    <w:p>
      <w:pPr>
        <w:spacing w:after="0"/>
        <w:ind w:left="0"/>
        <w:jc w:val="both"/>
      </w:pPr>
      <w:r>
        <w:rPr>
          <w:rFonts w:ascii="Times New Roman"/>
          <w:b w:val="false"/>
          <w:i w:val="false"/>
          <w:color w:val="000000"/>
          <w:sz w:val="28"/>
        </w:rPr>
        <w:t xml:space="preserve">                                _______________ командирiне (бастығына)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Рапорт </w:t>
      </w:r>
    </w:p>
    <w:p>
      <w:pPr>
        <w:spacing w:after="0"/>
        <w:ind w:left="0"/>
        <w:jc w:val="both"/>
      </w:pPr>
      <w:r>
        <w:rPr>
          <w:rFonts w:ascii="Times New Roman"/>
          <w:b w:val="false"/>
          <w:i w:val="false"/>
          <w:color w:val="000000"/>
          <w:sz w:val="28"/>
        </w:rPr>
        <w:t xml:space="preserve">     Менiң әскери қызметте болуды шектi жасынан тыс ______ жылға, 200__ ж. </w:t>
      </w:r>
      <w:r>
        <w:br/>
      </w:r>
      <w:r>
        <w:rPr>
          <w:rFonts w:ascii="Times New Roman"/>
          <w:b w:val="false"/>
          <w:i w:val="false"/>
          <w:color w:val="000000"/>
          <w:sz w:val="28"/>
        </w:rPr>
        <w:t xml:space="preserve">
_______________ дейiн келiсiм-шарт бойынша мiндеттi әскери қызметтi өткеру  </w:t>
      </w:r>
      <w:r>
        <w:br/>
      </w:r>
      <w:r>
        <w:rPr>
          <w:rFonts w:ascii="Times New Roman"/>
          <w:b w:val="false"/>
          <w:i w:val="false"/>
          <w:color w:val="000000"/>
          <w:sz w:val="28"/>
        </w:rPr>
        <w:t xml:space="preserve">
мерзімiн ұзарту туралы өтiнiш беруiңiздi сұраймын. </w:t>
      </w:r>
    </w:p>
    <w:p>
      <w:pPr>
        <w:spacing w:after="0"/>
        <w:ind w:left="0"/>
        <w:jc w:val="both"/>
      </w:pPr>
      <w:r>
        <w:rPr>
          <w:rFonts w:ascii="Times New Roman"/>
          <w:b w:val="false"/>
          <w:i w:val="false"/>
          <w:color w:val="000000"/>
          <w:sz w:val="28"/>
        </w:rPr>
        <w:t xml:space="preserve">                Рапортқа мыналарды қоса ұсынамын: </w:t>
      </w:r>
      <w:r>
        <w:br/>
      </w:r>
      <w:r>
        <w:rPr>
          <w:rFonts w:ascii="Times New Roman"/>
          <w:b w:val="false"/>
          <w:i w:val="false"/>
          <w:color w:val="000000"/>
          <w:sz w:val="28"/>
        </w:rPr>
        <w:t>
 </w:t>
      </w:r>
      <w:r>
        <w:br/>
      </w:r>
      <w:r>
        <w:rPr>
          <w:rFonts w:ascii="Times New Roman"/>
          <w:b w:val="false"/>
          <w:i w:val="false"/>
          <w:color w:val="000000"/>
          <w:sz w:val="28"/>
        </w:rPr>
        <w:t xml:space="preserve">
       1. ӘДК қаулысы; </w:t>
      </w:r>
      <w:r>
        <w:br/>
      </w:r>
      <w:r>
        <w:rPr>
          <w:rFonts w:ascii="Times New Roman"/>
          <w:b w:val="false"/>
          <w:i w:val="false"/>
          <w:color w:val="000000"/>
          <w:sz w:val="28"/>
        </w:rPr>
        <w:t xml:space="preserve">
     2. Дене дайындығы бойынша нормативтердi орындау туралы анықтама.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(лауазымы, әскери атағы, қолы, аты-жөнi, тегі)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(күнi) </w:t>
      </w:r>
    </w:p>
    <w:p>
      <w:pPr>
        <w:spacing w:after="0"/>
        <w:ind w:left="0"/>
        <w:jc w:val="both"/>
      </w:pPr>
      <w:r>
        <w:rPr>
          <w:rFonts w:ascii="Times New Roman"/>
          <w:b w:val="false"/>
          <w:i w:val="false"/>
          <w:color w:val="000000"/>
          <w:sz w:val="28"/>
        </w:rPr>
        <w:t xml:space="preserve">                                                         11-қосымша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Көлемі 420х297                                           N 11 к үлгі </w:t>
      </w:r>
      <w:r>
        <w:br/>
      </w:r>
      <w:r>
        <w:rPr>
          <w:rFonts w:ascii="Times New Roman"/>
          <w:b w:val="false"/>
          <w:i w:val="false"/>
          <w:color w:val="000000"/>
          <w:sz w:val="28"/>
        </w:rPr>
        <w:t xml:space="preserve">
                                                         толтырылуы </w:t>
      </w:r>
      <w:r>
        <w:br/>
      </w:r>
      <w:r>
        <w:rPr>
          <w:rFonts w:ascii="Times New Roman"/>
          <w:b w:val="false"/>
          <w:i w:val="false"/>
          <w:color w:val="000000"/>
          <w:sz w:val="28"/>
        </w:rPr>
        <w:t xml:space="preserve">
   Бұрыштық </w:t>
      </w:r>
      <w:r>
        <w:br/>
      </w:r>
      <w:r>
        <w:rPr>
          <w:rFonts w:ascii="Times New Roman"/>
          <w:b w:val="false"/>
          <w:i w:val="false"/>
          <w:color w:val="000000"/>
          <w:sz w:val="28"/>
        </w:rPr>
        <w:t xml:space="preserve">
  мөртаңбаның      </w:t>
      </w:r>
      <w:r>
        <w:br/>
      </w:r>
      <w:r>
        <w:rPr>
          <w:rFonts w:ascii="Times New Roman"/>
          <w:b w:val="false"/>
          <w:i w:val="false"/>
          <w:color w:val="000000"/>
          <w:sz w:val="28"/>
        </w:rPr>
        <w:t xml:space="preserve">
     орны </w:t>
      </w:r>
    </w:p>
    <w:p>
      <w:pPr>
        <w:spacing w:after="0"/>
        <w:ind w:left="0"/>
        <w:jc w:val="both"/>
      </w:pPr>
      <w:r>
        <w:rPr>
          <w:rFonts w:ascii="Times New Roman"/>
          <w:b w:val="false"/>
          <w:i w:val="false"/>
          <w:color w:val="000000"/>
          <w:sz w:val="28"/>
        </w:rPr>
        <w:t xml:space="preserve">       ____"___"_____________ жағдайы бойынша ______________________ </w:t>
      </w:r>
      <w:r>
        <w:br/>
      </w:r>
      <w:r>
        <w:rPr>
          <w:rFonts w:ascii="Times New Roman"/>
          <w:b w:val="false"/>
          <w:i w:val="false"/>
          <w:color w:val="000000"/>
          <w:sz w:val="28"/>
        </w:rPr>
        <w:t xml:space="preserve">
   _______________________________ әскери бөлімнің келісім-шарт бойынша    </w:t>
      </w:r>
      <w:r>
        <w:br/>
      </w:r>
      <w:r>
        <w:rPr>
          <w:rFonts w:ascii="Times New Roman"/>
          <w:b w:val="false"/>
          <w:i w:val="false"/>
          <w:color w:val="000000"/>
          <w:sz w:val="28"/>
        </w:rPr>
        <w:t xml:space="preserve">
                      әскери қызметшілермен жасақтау </w:t>
      </w:r>
      <w:r>
        <w:br/>
      </w:r>
      <w:r>
        <w:rPr>
          <w:rFonts w:ascii="Times New Roman"/>
          <w:b w:val="false"/>
          <w:i w:val="false"/>
          <w:color w:val="000000"/>
          <w:sz w:val="28"/>
        </w:rPr>
        <w:t xml:space="preserve">
                                                         бойынша құпия </w:t>
      </w:r>
      <w:r>
        <w:br/>
      </w:r>
      <w:r>
        <w:rPr>
          <w:rFonts w:ascii="Times New Roman"/>
          <w:b w:val="false"/>
          <w:i w:val="false"/>
          <w:color w:val="000000"/>
          <w:sz w:val="28"/>
        </w:rPr>
        <w:t xml:space="preserve">
                                                     N 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Ведомосі* </w:t>
      </w:r>
      <w:r>
        <w:br/>
      </w:r>
      <w:r>
        <w:rPr>
          <w:rFonts w:ascii="Times New Roman"/>
          <w:b w:val="false"/>
          <w:i w:val="false"/>
          <w:color w:val="000000"/>
          <w:sz w:val="28"/>
        </w:rPr>
        <w:t xml:space="preserve">
--------------------------------------------------------------------------- </w:t>
      </w:r>
      <w:r>
        <w:br/>
      </w:r>
      <w:r>
        <w:rPr>
          <w:rFonts w:ascii="Times New Roman"/>
          <w:b w:val="false"/>
          <w:i w:val="false"/>
          <w:color w:val="000000"/>
          <w:sz w:val="28"/>
        </w:rPr>
        <w:t xml:space="preserve">
 N ! Әскери бөлім !Мерзімді қызмет!Келісім-шарт бойынша әскери қызметшілер </w:t>
      </w:r>
      <w:r>
        <w:br/>
      </w:r>
      <w:r>
        <w:rPr>
          <w:rFonts w:ascii="Times New Roman"/>
          <w:b w:val="false"/>
          <w:i w:val="false"/>
          <w:color w:val="000000"/>
          <w:sz w:val="28"/>
        </w:rPr>
        <w:t xml:space="preserve">
р/с! және тарифтік!солдаттары мен !---------------------------------------- </w:t>
      </w:r>
      <w:r>
        <w:br/>
      </w:r>
      <w:r>
        <w:rPr>
          <w:rFonts w:ascii="Times New Roman"/>
          <w:b w:val="false"/>
          <w:i w:val="false"/>
          <w:color w:val="000000"/>
          <w:sz w:val="28"/>
        </w:rPr>
        <w:t xml:space="preserve">
   !разряд бойынша!сержанттарының ! Штат бойынша !     Тізім бойынша </w:t>
      </w:r>
      <w:r>
        <w:br/>
      </w:r>
      <w:r>
        <w:rPr>
          <w:rFonts w:ascii="Times New Roman"/>
          <w:b w:val="false"/>
          <w:i w:val="false"/>
          <w:color w:val="000000"/>
          <w:sz w:val="28"/>
        </w:rPr>
        <w:t xml:space="preserve">
   !  қорытынды   !штаты бойынша  !              !------------------------- </w:t>
      </w:r>
      <w:r>
        <w:br/>
      </w:r>
      <w:r>
        <w:rPr>
          <w:rFonts w:ascii="Times New Roman"/>
          <w:b w:val="false"/>
          <w:i w:val="false"/>
          <w:color w:val="000000"/>
          <w:sz w:val="28"/>
        </w:rPr>
        <w:t xml:space="preserve">
   ! сандық толық !               !              ! Барлығы !  Оның ішінде </w:t>
      </w:r>
      <w:r>
        <w:br/>
      </w:r>
      <w:r>
        <w:rPr>
          <w:rFonts w:ascii="Times New Roman"/>
          <w:b w:val="false"/>
          <w:i w:val="false"/>
          <w:color w:val="000000"/>
          <w:sz w:val="28"/>
        </w:rPr>
        <w:t xml:space="preserve">
   !    жазуы     !               !              !         !    әйелдер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Жиыны: с.і. </w:t>
      </w:r>
    </w:p>
    <w:p>
      <w:pPr>
        <w:spacing w:after="0"/>
        <w:ind w:left="0"/>
        <w:jc w:val="both"/>
      </w:pPr>
      <w:r>
        <w:rPr>
          <w:rFonts w:ascii="Times New Roman"/>
          <w:b w:val="false"/>
          <w:i w:val="false"/>
          <w:color w:val="000000"/>
          <w:sz w:val="28"/>
        </w:rPr>
        <w:t xml:space="preserve">    тарифтік   1. </w:t>
      </w:r>
      <w:r>
        <w:br/>
      </w:r>
      <w:r>
        <w:rPr>
          <w:rFonts w:ascii="Times New Roman"/>
          <w:b w:val="false"/>
          <w:i w:val="false"/>
          <w:color w:val="000000"/>
          <w:sz w:val="28"/>
        </w:rPr>
        <w:t xml:space="preserve">
    разрядтар  2. </w:t>
      </w:r>
      <w:r>
        <w:br/>
      </w:r>
      <w:r>
        <w:rPr>
          <w:rFonts w:ascii="Times New Roman"/>
          <w:b w:val="false"/>
          <w:i w:val="false"/>
          <w:color w:val="000000"/>
          <w:sz w:val="28"/>
        </w:rPr>
        <w:t xml:space="preserve">
    бойынша    3. </w:t>
      </w:r>
      <w:r>
        <w:br/>
      </w:r>
      <w:r>
        <w:rPr>
          <w:rFonts w:ascii="Times New Roman"/>
          <w:b w:val="false"/>
          <w:i w:val="false"/>
          <w:color w:val="000000"/>
          <w:sz w:val="28"/>
        </w:rPr>
        <w:t xml:space="preserve">
               4. </w:t>
      </w:r>
      <w:r>
        <w:br/>
      </w:r>
      <w:r>
        <w:rPr>
          <w:rFonts w:ascii="Times New Roman"/>
          <w:b w:val="false"/>
          <w:i w:val="false"/>
          <w:color w:val="000000"/>
          <w:sz w:val="28"/>
        </w:rPr>
        <w:t xml:space="preserve">
               5. </w:t>
      </w:r>
      <w:r>
        <w:br/>
      </w:r>
      <w:r>
        <w:rPr>
          <w:rFonts w:ascii="Times New Roman"/>
          <w:b w:val="false"/>
          <w:i w:val="false"/>
          <w:color w:val="000000"/>
          <w:sz w:val="28"/>
        </w:rPr>
        <w:t xml:space="preserve">
               6. </w:t>
      </w:r>
      <w:r>
        <w:br/>
      </w:r>
      <w:r>
        <w:rPr>
          <w:rFonts w:ascii="Times New Roman"/>
          <w:b w:val="false"/>
          <w:i w:val="false"/>
          <w:color w:val="000000"/>
          <w:sz w:val="28"/>
        </w:rPr>
        <w:t xml:space="preserve">
               7. </w:t>
      </w:r>
      <w:r>
        <w:br/>
      </w:r>
      <w:r>
        <w:rPr>
          <w:rFonts w:ascii="Times New Roman"/>
          <w:b w:val="false"/>
          <w:i w:val="false"/>
          <w:color w:val="000000"/>
          <w:sz w:val="28"/>
        </w:rPr>
        <w:t xml:space="preserve">
               8. </w:t>
      </w:r>
      <w:r>
        <w:br/>
      </w:r>
      <w:r>
        <w:rPr>
          <w:rFonts w:ascii="Times New Roman"/>
          <w:b w:val="false"/>
          <w:i w:val="false"/>
          <w:color w:val="000000"/>
          <w:sz w:val="28"/>
        </w:rPr>
        <w:t xml:space="preserve">
               9. </w:t>
      </w:r>
      <w:r>
        <w:br/>
      </w:r>
      <w:r>
        <w:rPr>
          <w:rFonts w:ascii="Times New Roman"/>
          <w:b w:val="false"/>
          <w:i w:val="false"/>
          <w:color w:val="000000"/>
          <w:sz w:val="28"/>
        </w:rPr>
        <w:t xml:space="preserve">
---------------------------------------------------------------------------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Міндетін атқарушылар саны (алымында),    !    Келісім-шарттың түрі </w:t>
      </w:r>
      <w:r>
        <w:br/>
      </w:r>
      <w:r>
        <w:rPr>
          <w:rFonts w:ascii="Times New Roman"/>
          <w:b w:val="false"/>
          <w:i w:val="false"/>
          <w:color w:val="000000"/>
          <w:sz w:val="28"/>
        </w:rPr>
        <w:t xml:space="preserve">
     штаты келісім-шарт бойынша әскери       !----------------------------- </w:t>
      </w:r>
      <w:r>
        <w:br/>
      </w:r>
      <w:r>
        <w:rPr>
          <w:rFonts w:ascii="Times New Roman"/>
          <w:b w:val="false"/>
          <w:i w:val="false"/>
          <w:color w:val="000000"/>
          <w:sz w:val="28"/>
        </w:rPr>
        <w:t xml:space="preserve">
   қызметшілермен жасақтау % (бөлгішінде)    !    А    !    Б    !    В </w:t>
      </w:r>
      <w:r>
        <w:br/>
      </w:r>
      <w:r>
        <w:rPr>
          <w:rFonts w:ascii="Times New Roman"/>
          <w:b w:val="false"/>
          <w:i w:val="false"/>
          <w:color w:val="000000"/>
          <w:sz w:val="28"/>
        </w:rPr>
        <w:t xml:space="preserve">
---------------------------------------------!---------!---------!--------- </w:t>
      </w:r>
      <w:r>
        <w:br/>
      </w:r>
      <w:r>
        <w:rPr>
          <w:rFonts w:ascii="Times New Roman"/>
          <w:b w:val="false"/>
          <w:i w:val="false"/>
          <w:color w:val="000000"/>
          <w:sz w:val="28"/>
        </w:rPr>
        <w:t xml:space="preserve">
офицерлер !прапорщиктер!сержанттар! солдаттар!Бар.!с.і.!Бар.!с.і.!Бар.!с.і. </w:t>
      </w:r>
      <w:r>
        <w:br/>
      </w:r>
      <w:r>
        <w:rPr>
          <w:rFonts w:ascii="Times New Roman"/>
          <w:b w:val="false"/>
          <w:i w:val="false"/>
          <w:color w:val="000000"/>
          <w:sz w:val="28"/>
        </w:rPr>
        <w:t xml:space="preserve">
---------------------------------------------!лығы!әй. !лығы!әй. !лығы!әй. </w:t>
      </w:r>
      <w:r>
        <w:br/>
      </w:r>
      <w:r>
        <w:rPr>
          <w:rFonts w:ascii="Times New Roman"/>
          <w:b w:val="false"/>
          <w:i w:val="false"/>
          <w:color w:val="000000"/>
          <w:sz w:val="28"/>
        </w:rPr>
        <w:t xml:space="preserve">
штат!тізім! штат !тізім!штат!тізім!штат!тізім!    !ел. !    !ел. !    !ел. </w:t>
      </w:r>
      <w:r>
        <w:br/>
      </w:r>
      <w:r>
        <w:rPr>
          <w:rFonts w:ascii="Times New Roman"/>
          <w:b w:val="false"/>
          <w:i w:val="false"/>
          <w:color w:val="000000"/>
          <w:sz w:val="28"/>
        </w:rPr>
        <w:t xml:space="preserve">
                                             !    !дер !    !дер !    !дер </w:t>
      </w:r>
      <w:r>
        <w:br/>
      </w:r>
      <w:r>
        <w:rPr>
          <w:rFonts w:ascii="Times New Roman"/>
          <w:b w:val="false"/>
          <w:i w:val="false"/>
          <w:color w:val="000000"/>
          <w:sz w:val="28"/>
        </w:rPr>
        <w:t xml:space="preserve">
--------------------------------------------------------------------------- </w:t>
      </w:r>
      <w:r>
        <w:br/>
      </w:r>
      <w:r>
        <w:rPr>
          <w:rFonts w:ascii="Times New Roman"/>
          <w:b w:val="false"/>
          <w:i w:val="false"/>
          <w:color w:val="000000"/>
          <w:sz w:val="28"/>
        </w:rPr>
        <w:t xml:space="preserve">
 7  !  8  !   9  !  10 ! 11 !  12 ! 13 !  14 ! 15 ! 16 ! 17 ! 18 ! 19 ! 20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2000 жылғы  !   200_ ж. ___ тоқсанда   !    Келесі кезеңде    ! </w:t>
      </w:r>
      <w:r>
        <w:br/>
      </w:r>
      <w:r>
        <w:rPr>
          <w:rFonts w:ascii="Times New Roman"/>
          <w:b w:val="false"/>
          <w:i w:val="false"/>
          <w:color w:val="000000"/>
          <w:sz w:val="28"/>
        </w:rPr>
        <w:t xml:space="preserve">
  ________   !         босатылды        ! босату жоспарлануда  ! </w:t>
      </w:r>
      <w:r>
        <w:br/>
      </w:r>
      <w:r>
        <w:rPr>
          <w:rFonts w:ascii="Times New Roman"/>
          <w:b w:val="false"/>
          <w:i w:val="false"/>
          <w:color w:val="000000"/>
          <w:sz w:val="28"/>
        </w:rPr>
        <w:t xml:space="preserve">
жартыжылдықта!--------------------------!----------------------! </w:t>
      </w:r>
      <w:r>
        <w:br/>
      </w:r>
      <w:r>
        <w:rPr>
          <w:rFonts w:ascii="Times New Roman"/>
          <w:b w:val="false"/>
          <w:i w:val="false"/>
          <w:color w:val="000000"/>
          <w:sz w:val="28"/>
        </w:rPr>
        <w:t xml:space="preserve">
 қабылданды  !   Барлығы  !  Себептері  !Барлығы!олардың ішінде! </w:t>
      </w:r>
      <w:r>
        <w:br/>
      </w:r>
      <w:r>
        <w:rPr>
          <w:rFonts w:ascii="Times New Roman"/>
          <w:b w:val="false"/>
          <w:i w:val="false"/>
          <w:color w:val="000000"/>
          <w:sz w:val="28"/>
        </w:rPr>
        <w:t xml:space="preserve">
             !            !   бойынша   !       !  жасына және ! </w:t>
      </w:r>
      <w:r>
        <w:br/>
      </w:r>
      <w:r>
        <w:rPr>
          <w:rFonts w:ascii="Times New Roman"/>
          <w:b w:val="false"/>
          <w:i w:val="false"/>
          <w:color w:val="000000"/>
          <w:sz w:val="28"/>
        </w:rPr>
        <w:t xml:space="preserve">
             !            !  (баптар)   !       !зейнеткерлікке! </w:t>
      </w:r>
      <w:r>
        <w:br/>
      </w:r>
      <w:r>
        <w:rPr>
          <w:rFonts w:ascii="Times New Roman"/>
          <w:b w:val="false"/>
          <w:i w:val="false"/>
          <w:color w:val="000000"/>
          <w:sz w:val="28"/>
        </w:rPr>
        <w:t xml:space="preserve">
-------------!------------!-------------!       !   шығуына    ! </w:t>
      </w:r>
      <w:r>
        <w:br/>
      </w:r>
      <w:r>
        <w:rPr>
          <w:rFonts w:ascii="Times New Roman"/>
          <w:b w:val="false"/>
          <w:i w:val="false"/>
          <w:color w:val="000000"/>
          <w:sz w:val="28"/>
        </w:rPr>
        <w:t xml:space="preserve">
Бар. ! с.і.  !Бар.!  с.і. ! ! ! ! ! ! ! !       !  байланысты  ! </w:t>
      </w:r>
      <w:r>
        <w:br/>
      </w:r>
      <w:r>
        <w:rPr>
          <w:rFonts w:ascii="Times New Roman"/>
          <w:b w:val="false"/>
          <w:i w:val="false"/>
          <w:color w:val="000000"/>
          <w:sz w:val="28"/>
        </w:rPr>
        <w:t xml:space="preserve">
лығы !әйелдер!лығы!әйелдер! ! ! ! ! ! ! !       !              ! </w:t>
      </w:r>
      <w:r>
        <w:br/>
      </w:r>
      <w:r>
        <w:rPr>
          <w:rFonts w:ascii="Times New Roman"/>
          <w:b w:val="false"/>
          <w:i w:val="false"/>
          <w:color w:val="000000"/>
          <w:sz w:val="28"/>
        </w:rPr>
        <w:t xml:space="preserve">
----------------------------------------!-------!--------------! </w:t>
      </w:r>
      <w:r>
        <w:br/>
      </w:r>
      <w:r>
        <w:rPr>
          <w:rFonts w:ascii="Times New Roman"/>
          <w:b w:val="false"/>
          <w:i w:val="false"/>
          <w:color w:val="000000"/>
          <w:sz w:val="28"/>
        </w:rPr>
        <w:t xml:space="preserve">
 21  !  22   ! 23 !  24   !     25      !   26  !      27      ! </w:t>
      </w:r>
      <w:r>
        <w:br/>
      </w:r>
      <w:r>
        <w:rPr>
          <w:rFonts w:ascii="Times New Roman"/>
          <w:b w:val="false"/>
          <w:i w:val="false"/>
          <w:color w:val="000000"/>
          <w:sz w:val="28"/>
        </w:rPr>
        <w:t xml:space="preserve">
----------------------------------------------------------------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_____ жағдай бойынша өткен есепті  !  Ескерту </w:t>
      </w:r>
      <w:r>
        <w:br/>
      </w:r>
      <w:r>
        <w:rPr>
          <w:rFonts w:ascii="Times New Roman"/>
          <w:b w:val="false"/>
          <w:i w:val="false"/>
          <w:color w:val="000000"/>
          <w:sz w:val="28"/>
        </w:rPr>
        <w:t xml:space="preserve">
        кезеңде есепте тұрғаны        !  (штат N) </w:t>
      </w:r>
      <w:r>
        <w:br/>
      </w:r>
      <w:r>
        <w:rPr>
          <w:rFonts w:ascii="Times New Roman"/>
          <w:b w:val="false"/>
          <w:i w:val="false"/>
          <w:color w:val="000000"/>
          <w:sz w:val="28"/>
        </w:rPr>
        <w:t xml:space="preserve">
--------------------------------------! </w:t>
      </w:r>
      <w:r>
        <w:br/>
      </w:r>
      <w:r>
        <w:rPr>
          <w:rFonts w:ascii="Times New Roman"/>
          <w:b w:val="false"/>
          <w:i w:val="false"/>
          <w:color w:val="000000"/>
          <w:sz w:val="28"/>
        </w:rPr>
        <w:t xml:space="preserve">
 Штат бойынша !     тізім бойынша     ! </w:t>
      </w:r>
      <w:r>
        <w:br/>
      </w:r>
      <w:r>
        <w:rPr>
          <w:rFonts w:ascii="Times New Roman"/>
          <w:b w:val="false"/>
          <w:i w:val="false"/>
          <w:color w:val="000000"/>
          <w:sz w:val="28"/>
        </w:rPr>
        <w:t xml:space="preserve">
              !-----------------------! </w:t>
      </w:r>
      <w:r>
        <w:br/>
      </w:r>
      <w:r>
        <w:rPr>
          <w:rFonts w:ascii="Times New Roman"/>
          <w:b w:val="false"/>
          <w:i w:val="false"/>
          <w:color w:val="000000"/>
          <w:sz w:val="28"/>
        </w:rPr>
        <w:t xml:space="preserve">
              ! Барлығы ! с.і. әйелдер! </w:t>
      </w:r>
      <w:r>
        <w:br/>
      </w:r>
      <w:r>
        <w:rPr>
          <w:rFonts w:ascii="Times New Roman"/>
          <w:b w:val="false"/>
          <w:i w:val="false"/>
          <w:color w:val="000000"/>
          <w:sz w:val="28"/>
        </w:rPr>
        <w:t xml:space="preserve">
------------------------!-------------!----------- </w:t>
      </w:r>
      <w:r>
        <w:br/>
      </w:r>
      <w:r>
        <w:rPr>
          <w:rFonts w:ascii="Times New Roman"/>
          <w:b w:val="false"/>
          <w:i w:val="false"/>
          <w:color w:val="000000"/>
          <w:sz w:val="28"/>
        </w:rPr>
        <w:t xml:space="preserve">
      28      !    29   !      30     !     31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Командир (бастық) _______________________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(әскери атағы, қолы мен мөрі)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200__ ж. "___"_________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Команда бойынша Қазақстан Республикасы Қарулы Күштерінің Бас </w:t>
      </w:r>
      <w:r>
        <w:br/>
      </w:r>
      <w:r>
        <w:rPr>
          <w:rFonts w:ascii="Times New Roman"/>
          <w:b w:val="false"/>
          <w:i w:val="false"/>
          <w:color w:val="000000"/>
          <w:sz w:val="28"/>
        </w:rPr>
        <w:t xml:space="preserve">
штабында 15 қаңтар мен 15 шілдеге дейін ұсынылады.  </w:t>
      </w:r>
      <w:r>
        <w:br/>
      </w:r>
      <w:r>
        <w:rPr>
          <w:rFonts w:ascii="Times New Roman"/>
          <w:b w:val="false"/>
          <w:i w:val="false"/>
          <w:color w:val="000000"/>
          <w:sz w:val="28"/>
        </w:rPr>
        <w:t xml:space="preserve">
      2) Жиынтық сандары тарифтік разряд бойынша толық жазылумен </w:t>
      </w:r>
      <w:r>
        <w:br/>
      </w:r>
      <w:r>
        <w:rPr>
          <w:rFonts w:ascii="Times New Roman"/>
          <w:b w:val="false"/>
          <w:i w:val="false"/>
          <w:color w:val="000000"/>
          <w:sz w:val="28"/>
        </w:rPr>
        <w:t xml:space="preserve">
толықтырылады.  </w:t>
      </w:r>
      <w:r>
        <w:br/>
      </w:r>
      <w:r>
        <w:rPr>
          <w:rFonts w:ascii="Times New Roman"/>
          <w:b w:val="false"/>
          <w:i w:val="false"/>
          <w:color w:val="000000"/>
          <w:sz w:val="28"/>
        </w:rPr>
        <w:t xml:space="preserve">
      3) Келісім-шарт бойынша ҚР ҚК әскери қызмет өткеріп жүрген басқа </w:t>
      </w:r>
      <w:r>
        <w:br/>
      </w:r>
      <w:r>
        <w:rPr>
          <w:rFonts w:ascii="Times New Roman"/>
          <w:b w:val="false"/>
          <w:i w:val="false"/>
          <w:color w:val="000000"/>
          <w:sz w:val="28"/>
        </w:rPr>
        <w:t xml:space="preserve">
мемлекеттің азаматтары мен азаматтығы жоқ адамдардың тізімі. Тегі, </w:t>
      </w:r>
      <w:r>
        <w:br/>
      </w:r>
      <w:r>
        <w:rPr>
          <w:rFonts w:ascii="Times New Roman"/>
          <w:b w:val="false"/>
          <w:i w:val="false"/>
          <w:color w:val="000000"/>
          <w:sz w:val="28"/>
        </w:rPr>
        <w:t xml:space="preserve">
аты-жөні, туған жылы және қай жылдан бастап Қарулы Күштерде екендігін </w:t>
      </w:r>
      <w:r>
        <w:br/>
      </w:r>
      <w:r>
        <w:rPr>
          <w:rFonts w:ascii="Times New Roman"/>
          <w:b w:val="false"/>
          <w:i w:val="false"/>
          <w:color w:val="000000"/>
          <w:sz w:val="28"/>
        </w:rPr>
        <w:t xml:space="preserve">
көрсетіп және парақта ұсынылады.  </w:t>
      </w:r>
      <w:r>
        <w:br/>
      </w:r>
      <w:r>
        <w:rPr>
          <w:rFonts w:ascii="Times New Roman"/>
          <w:b w:val="false"/>
          <w:i w:val="false"/>
          <w:color w:val="000000"/>
          <w:sz w:val="28"/>
        </w:rPr>
        <w:t xml:space="preserve">
      4) Әскери комиссар 31 жиынтықты бағанда келісім-шарт бойынша әскерге  </w:t>
      </w:r>
      <w:r>
        <w:br/>
      </w:r>
      <w:r>
        <w:rPr>
          <w:rFonts w:ascii="Times New Roman"/>
          <w:b w:val="false"/>
          <w:i w:val="false"/>
          <w:color w:val="000000"/>
          <w:sz w:val="28"/>
        </w:rPr>
        <w:t xml:space="preserve">
жіберетіндердің санын көрсетеді. </w:t>
      </w:r>
      <w:r>
        <w:br/>
      </w:r>
      <w:r>
        <w:rPr>
          <w:rFonts w:ascii="Times New Roman"/>
          <w:b w:val="false"/>
          <w:i w:val="false"/>
          <w:color w:val="000000"/>
          <w:sz w:val="28"/>
        </w:rPr>
        <w:t xml:space="preserve">
      5) 11-бағанға сержанттардың жалпы штаты, ал 12-бағанға тек  </w:t>
      </w:r>
      <w:r>
        <w:br/>
      </w:r>
      <w:r>
        <w:rPr>
          <w:rFonts w:ascii="Times New Roman"/>
          <w:b w:val="false"/>
          <w:i w:val="false"/>
          <w:color w:val="000000"/>
          <w:sz w:val="28"/>
        </w:rPr>
        <w:t xml:space="preserve">
келісім-шарт бойынша әскери қызметші сержанттардың тізімі енгізіледі, дәл  </w:t>
      </w:r>
      <w:r>
        <w:br/>
      </w:r>
      <w:r>
        <w:rPr>
          <w:rFonts w:ascii="Times New Roman"/>
          <w:b w:val="false"/>
          <w:i w:val="false"/>
          <w:color w:val="000000"/>
          <w:sz w:val="28"/>
        </w:rPr>
        <w:t xml:space="preserve">
сондай солдаттар бойынша 13 пен 14-бағандарға. </w:t>
      </w:r>
      <w:r>
        <w:br/>
      </w:r>
      <w:r>
        <w:rPr>
          <w:rFonts w:ascii="Times New Roman"/>
          <w:b w:val="false"/>
          <w:i w:val="false"/>
          <w:color w:val="000000"/>
          <w:sz w:val="28"/>
        </w:rPr>
        <w:t xml:space="preserve">
      6) Парақтың сыртқы бетіне "Сержанттарға қажеттілік есебі" көрсетіледі. </w:t>
      </w:r>
    </w:p>
    <w:p>
      <w:pPr>
        <w:spacing w:after="0"/>
        <w:ind w:left="0"/>
        <w:jc w:val="both"/>
      </w:pPr>
      <w:r>
        <w:rPr>
          <w:rFonts w:ascii="Times New Roman"/>
          <w:b w:val="false"/>
          <w:i w:val="false"/>
          <w:color w:val="000000"/>
          <w:sz w:val="28"/>
        </w:rPr>
        <w:t xml:space="preserve">Көлемі 150х210                                         12-қосымша      </w:t>
      </w:r>
      <w:r>
        <w:br/>
      </w:r>
      <w:r>
        <w:rPr>
          <w:rFonts w:ascii="Times New Roman"/>
          <w:b w:val="false"/>
          <w:i w:val="false"/>
          <w:color w:val="000000"/>
          <w:sz w:val="28"/>
        </w:rPr>
        <w:t xml:space="preserve">
                                                    толтырылуы бойынша </w:t>
      </w:r>
      <w:r>
        <w:br/>
      </w:r>
      <w:r>
        <w:rPr>
          <w:rFonts w:ascii="Times New Roman"/>
          <w:b w:val="false"/>
          <w:i w:val="false"/>
          <w:color w:val="000000"/>
          <w:sz w:val="28"/>
        </w:rPr>
        <w:t xml:space="preserve">
                                                          құпия      </w:t>
      </w:r>
    </w:p>
    <w:p>
      <w:pPr>
        <w:spacing w:after="0"/>
        <w:ind w:left="0"/>
        <w:jc w:val="both"/>
      </w:pPr>
      <w:r>
        <w:rPr>
          <w:rFonts w:ascii="Times New Roman"/>
          <w:b/>
          <w:i w:val="false"/>
          <w:color w:val="000000"/>
          <w:sz w:val="28"/>
        </w:rPr>
        <w:t xml:space="preserve">              ӘТМ-ке мамандар даярлау жөніндегі өтінім* </w:t>
      </w:r>
      <w:r>
        <w:br/>
      </w:r>
      <w:r>
        <w:rPr>
          <w:rFonts w:ascii="Times New Roman"/>
          <w:b w:val="false"/>
          <w:i w:val="false"/>
          <w:color w:val="000000"/>
          <w:sz w:val="28"/>
        </w:rPr>
        <w:t xml:space="preserve">
--------------------------------------------------------------------------- </w:t>
      </w:r>
      <w:r>
        <w:br/>
      </w:r>
      <w:r>
        <w:rPr>
          <w:rFonts w:ascii="Times New Roman"/>
          <w:b w:val="false"/>
          <w:i w:val="false"/>
          <w:color w:val="000000"/>
          <w:sz w:val="28"/>
        </w:rPr>
        <w:t xml:space="preserve">
р/с!Лауазым.!Маман.!Даярлау!  ӘТМ бастығының  !    Командирдің    !Келісім- </w:t>
      </w:r>
      <w:r>
        <w:br/>
      </w:r>
      <w:r>
        <w:rPr>
          <w:rFonts w:ascii="Times New Roman"/>
          <w:b w:val="false"/>
          <w:i w:val="false"/>
          <w:color w:val="000000"/>
          <w:sz w:val="28"/>
        </w:rPr>
        <w:t xml:space="preserve">
 N !  ның   ! дар  !бағдар.!       қолы       !(бастықтың) белгісі!шарт </w:t>
      </w:r>
      <w:r>
        <w:br/>
      </w:r>
      <w:r>
        <w:rPr>
          <w:rFonts w:ascii="Times New Roman"/>
          <w:b w:val="false"/>
          <w:i w:val="false"/>
          <w:color w:val="000000"/>
          <w:sz w:val="28"/>
        </w:rPr>
        <w:t xml:space="preserve">
   ! атауы  !саны  !ламасы !------------------!-------------------!қызметі </w:t>
      </w:r>
      <w:r>
        <w:br/>
      </w:r>
      <w:r>
        <w:rPr>
          <w:rFonts w:ascii="Times New Roman"/>
          <w:b w:val="false"/>
          <w:i w:val="false"/>
          <w:color w:val="000000"/>
          <w:sz w:val="28"/>
        </w:rPr>
        <w:t xml:space="preserve">
   ! (ӘЕМ)  !      !бойынша!Са.   !Алған !Кү. !Лауа. !Саптық !Кү. !органы </w:t>
      </w:r>
      <w:r>
        <w:br/>
      </w:r>
      <w:r>
        <w:rPr>
          <w:rFonts w:ascii="Times New Roman"/>
          <w:b w:val="false"/>
          <w:i w:val="false"/>
          <w:color w:val="000000"/>
          <w:sz w:val="28"/>
        </w:rPr>
        <w:t xml:space="preserve">
   !        !      !       !ғаттар!маман.!ні, !зымға !бөлім  !ні, ! </w:t>
      </w:r>
      <w:r>
        <w:br/>
      </w:r>
      <w:r>
        <w:rPr>
          <w:rFonts w:ascii="Times New Roman"/>
          <w:b w:val="false"/>
          <w:i w:val="false"/>
          <w:color w:val="000000"/>
          <w:sz w:val="28"/>
        </w:rPr>
        <w:t xml:space="preserve">
   !        !      !       !саны  !дығы  !қолы!тағай.!бойынша!қолы! </w:t>
      </w:r>
      <w:r>
        <w:br/>
      </w:r>
      <w:r>
        <w:rPr>
          <w:rFonts w:ascii="Times New Roman"/>
          <w:b w:val="false"/>
          <w:i w:val="false"/>
          <w:color w:val="000000"/>
          <w:sz w:val="28"/>
        </w:rPr>
        <w:t xml:space="preserve">
   !        !      !       !      !      !    !ындау !бұйрық.!    ! </w:t>
      </w:r>
      <w:r>
        <w:br/>
      </w:r>
      <w:r>
        <w:rPr>
          <w:rFonts w:ascii="Times New Roman"/>
          <w:b w:val="false"/>
          <w:i w:val="false"/>
          <w:color w:val="000000"/>
          <w:sz w:val="28"/>
        </w:rPr>
        <w:t xml:space="preserve">
   !        !      !       !      !      !    !      !тың    !    ! </w:t>
      </w:r>
      <w:r>
        <w:br/>
      </w:r>
      <w:r>
        <w:rPr>
          <w:rFonts w:ascii="Times New Roman"/>
          <w:b w:val="false"/>
          <w:i w:val="false"/>
          <w:color w:val="000000"/>
          <w:sz w:val="28"/>
        </w:rPr>
        <w:t xml:space="preserve">
   !        !      !       !      !      !    !      !күні   !    ! </w:t>
      </w:r>
      <w:r>
        <w:br/>
      </w:r>
      <w:r>
        <w:rPr>
          <w:rFonts w:ascii="Times New Roman"/>
          <w:b w:val="false"/>
          <w:i w:val="false"/>
          <w:color w:val="000000"/>
          <w:sz w:val="28"/>
        </w:rPr>
        <w:t xml:space="preserve">
   !        !      !       !      !      !    !      !және N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 10 !   11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Ескерту: хабарлама 11 к үлгісінің сыртқы бетінде ресімделеді.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Көлемі 420х297                                         13-қосымша      </w:t>
      </w:r>
      <w:r>
        <w:br/>
      </w:r>
      <w:r>
        <w:rPr>
          <w:rFonts w:ascii="Times New Roman"/>
          <w:b w:val="false"/>
          <w:i w:val="false"/>
          <w:color w:val="000000"/>
          <w:sz w:val="28"/>
        </w:rPr>
        <w:t xml:space="preserve">
                                                    толтырылуы бойынша </w:t>
      </w:r>
      <w:r>
        <w:br/>
      </w:r>
      <w:r>
        <w:rPr>
          <w:rFonts w:ascii="Times New Roman"/>
          <w:b w:val="false"/>
          <w:i w:val="false"/>
          <w:color w:val="000000"/>
          <w:sz w:val="28"/>
        </w:rPr>
        <w:t xml:space="preserve">
                                                          құпия      </w:t>
      </w:r>
    </w:p>
    <w:p>
      <w:pPr>
        <w:spacing w:after="0"/>
        <w:ind w:left="0"/>
        <w:jc w:val="both"/>
      </w:pPr>
      <w:r>
        <w:rPr>
          <w:rFonts w:ascii="Times New Roman"/>
          <w:b/>
          <w:i w:val="false"/>
          <w:color w:val="000000"/>
          <w:sz w:val="28"/>
        </w:rPr>
        <w:t xml:space="preserve">      Келісім-шарт бойынша әскери қызметші сержанттарды даярлау </w:t>
      </w:r>
      <w:r>
        <w:br/>
      </w:r>
      <w:r>
        <w:rPr>
          <w:rFonts w:ascii="Times New Roman"/>
          <w:b w:val="false"/>
          <w:i w:val="false"/>
          <w:color w:val="000000"/>
          <w:sz w:val="28"/>
        </w:rPr>
        <w:t>
</w:t>
      </w:r>
      <w:r>
        <w:rPr>
          <w:rFonts w:ascii="Times New Roman"/>
          <w:b/>
          <w:i w:val="false"/>
          <w:color w:val="000000"/>
          <w:sz w:val="28"/>
        </w:rPr>
        <w:t xml:space="preserve">                     бойынша қажеттілік есебі* </w:t>
      </w:r>
      <w:r>
        <w:br/>
      </w:r>
      <w:r>
        <w:rPr>
          <w:rFonts w:ascii="Times New Roman"/>
          <w:b w:val="false"/>
          <w:i w:val="false"/>
          <w:color w:val="000000"/>
          <w:sz w:val="28"/>
        </w:rPr>
        <w:t xml:space="preserve">
--------------------------------------------------------------------------- </w:t>
      </w:r>
      <w:r>
        <w:br/>
      </w:r>
      <w:r>
        <w:rPr>
          <w:rFonts w:ascii="Times New Roman"/>
          <w:b w:val="false"/>
          <w:i w:val="false"/>
          <w:color w:val="000000"/>
          <w:sz w:val="28"/>
        </w:rPr>
        <w:t xml:space="preserve">
 N ! Лауазымның !  Штат бойынша  ! Тізім бойынша  !        Бос орын </w:t>
      </w:r>
      <w:r>
        <w:br/>
      </w:r>
      <w:r>
        <w:rPr>
          <w:rFonts w:ascii="Times New Roman"/>
          <w:b w:val="false"/>
          <w:i w:val="false"/>
          <w:color w:val="000000"/>
          <w:sz w:val="28"/>
        </w:rPr>
        <w:t xml:space="preserve">
р/с!    атауы   !----------------!----------------!------------------------ </w:t>
      </w:r>
      <w:r>
        <w:br/>
      </w:r>
      <w:r>
        <w:rPr>
          <w:rFonts w:ascii="Times New Roman"/>
          <w:b w:val="false"/>
          <w:i w:val="false"/>
          <w:color w:val="000000"/>
          <w:sz w:val="28"/>
        </w:rPr>
        <w:t xml:space="preserve">
   !            !Барлығы!Келісім-!Барлығы!Келісім-!Барлығы!Қажетті келісім- </w:t>
      </w:r>
      <w:r>
        <w:br/>
      </w:r>
      <w:r>
        <w:rPr>
          <w:rFonts w:ascii="Times New Roman"/>
          <w:b w:val="false"/>
          <w:i w:val="false"/>
          <w:color w:val="000000"/>
          <w:sz w:val="28"/>
        </w:rPr>
        <w:t xml:space="preserve">
   !            !       !шарт    !       !шарт    !       !шарт қызметкері </w:t>
      </w:r>
      <w:r>
        <w:br/>
      </w:r>
      <w:r>
        <w:rPr>
          <w:rFonts w:ascii="Times New Roman"/>
          <w:b w:val="false"/>
          <w:i w:val="false"/>
          <w:color w:val="000000"/>
          <w:sz w:val="28"/>
        </w:rPr>
        <w:t xml:space="preserve">
   !            !       !        !       !        !       !---------------- </w:t>
      </w:r>
      <w:r>
        <w:br/>
      </w:r>
      <w:r>
        <w:rPr>
          <w:rFonts w:ascii="Times New Roman"/>
          <w:b w:val="false"/>
          <w:i w:val="false"/>
          <w:color w:val="000000"/>
          <w:sz w:val="28"/>
        </w:rPr>
        <w:t xml:space="preserve">
   !            !       !        !       !        !       !Барлығы!Соның </w:t>
      </w:r>
      <w:r>
        <w:br/>
      </w:r>
      <w:r>
        <w:rPr>
          <w:rFonts w:ascii="Times New Roman"/>
          <w:b w:val="false"/>
          <w:i w:val="false"/>
          <w:color w:val="000000"/>
          <w:sz w:val="28"/>
        </w:rPr>
        <w:t xml:space="preserve">
   !            !       !        !       !        !       !       !ішінде </w:t>
      </w:r>
      <w:r>
        <w:br/>
      </w:r>
      <w:r>
        <w:rPr>
          <w:rFonts w:ascii="Times New Roman"/>
          <w:b w:val="false"/>
          <w:i w:val="false"/>
          <w:color w:val="000000"/>
          <w:sz w:val="28"/>
        </w:rPr>
        <w:t xml:space="preserve">
   !            !       !        !       !        !       !       !Кадет </w:t>
      </w:r>
      <w:r>
        <w:br/>
      </w:r>
      <w:r>
        <w:rPr>
          <w:rFonts w:ascii="Times New Roman"/>
          <w:b w:val="false"/>
          <w:i w:val="false"/>
          <w:color w:val="000000"/>
          <w:sz w:val="28"/>
        </w:rPr>
        <w:t xml:space="preserve">
   !            !       !        !       !        !       !       !бітіру.  </w:t>
      </w:r>
      <w:r>
        <w:br/>
      </w:r>
      <w:r>
        <w:rPr>
          <w:rFonts w:ascii="Times New Roman"/>
          <w:b w:val="false"/>
          <w:i w:val="false"/>
          <w:color w:val="000000"/>
          <w:sz w:val="28"/>
        </w:rPr>
        <w:t xml:space="preserve">
   !            !       !        !       !        !       !       !шілер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 </w:t>
      </w:r>
      <w:r>
        <w:br/>
      </w:r>
      <w:r>
        <w:rPr>
          <w:rFonts w:ascii="Times New Roman"/>
          <w:b w:val="false"/>
          <w:i w:val="false"/>
          <w:color w:val="000000"/>
          <w:sz w:val="28"/>
        </w:rPr>
        <w:t xml:space="preserve">
1.  Бөл.  </w:t>
      </w:r>
      <w:r>
        <w:br/>
      </w:r>
      <w:r>
        <w:rPr>
          <w:rFonts w:ascii="Times New Roman"/>
          <w:b w:val="false"/>
          <w:i w:val="false"/>
          <w:color w:val="000000"/>
          <w:sz w:val="28"/>
        </w:rPr>
        <w:t xml:space="preserve">
    Командирі   </w:t>
      </w:r>
    </w:p>
    <w:p>
      <w:pPr>
        <w:spacing w:after="0"/>
        <w:ind w:left="0"/>
        <w:jc w:val="both"/>
      </w:pPr>
      <w:r>
        <w:rPr>
          <w:rFonts w:ascii="Times New Roman"/>
          <w:b w:val="false"/>
          <w:i w:val="false"/>
          <w:color w:val="000000"/>
          <w:sz w:val="28"/>
        </w:rPr>
        <w:t xml:space="preserve">2.  ВКО - бөл. </w:t>
      </w:r>
      <w:r>
        <w:br/>
      </w:r>
      <w:r>
        <w:rPr>
          <w:rFonts w:ascii="Times New Roman"/>
          <w:b w:val="false"/>
          <w:i w:val="false"/>
          <w:color w:val="000000"/>
          <w:sz w:val="28"/>
        </w:rPr>
        <w:t xml:space="preserve">
    ком.      </w:t>
      </w:r>
    </w:p>
    <w:p>
      <w:pPr>
        <w:spacing w:after="0"/>
        <w:ind w:left="0"/>
        <w:jc w:val="both"/>
      </w:pPr>
      <w:r>
        <w:rPr>
          <w:rFonts w:ascii="Times New Roman"/>
          <w:b w:val="false"/>
          <w:i w:val="false"/>
          <w:color w:val="000000"/>
          <w:sz w:val="28"/>
        </w:rPr>
        <w:t xml:space="preserve">3.  Взвод </w:t>
      </w:r>
      <w:r>
        <w:br/>
      </w:r>
      <w:r>
        <w:rPr>
          <w:rFonts w:ascii="Times New Roman"/>
          <w:b w:val="false"/>
          <w:i w:val="false"/>
          <w:color w:val="000000"/>
          <w:sz w:val="28"/>
        </w:rPr>
        <w:t xml:space="preserve">
    сержанты </w:t>
      </w:r>
    </w:p>
    <w:p>
      <w:pPr>
        <w:spacing w:after="0"/>
        <w:ind w:left="0"/>
        <w:jc w:val="both"/>
      </w:pPr>
      <w:r>
        <w:rPr>
          <w:rFonts w:ascii="Times New Roman"/>
          <w:b w:val="false"/>
          <w:i w:val="false"/>
          <w:color w:val="000000"/>
          <w:sz w:val="28"/>
        </w:rPr>
        <w:t xml:space="preserve">4.  Рота </w:t>
      </w:r>
      <w:r>
        <w:br/>
      </w:r>
      <w:r>
        <w:rPr>
          <w:rFonts w:ascii="Times New Roman"/>
          <w:b w:val="false"/>
          <w:i w:val="false"/>
          <w:color w:val="000000"/>
          <w:sz w:val="28"/>
        </w:rPr>
        <w:t xml:space="preserve">
    сержанты </w:t>
      </w:r>
    </w:p>
    <w:p>
      <w:pPr>
        <w:spacing w:after="0"/>
        <w:ind w:left="0"/>
        <w:jc w:val="both"/>
      </w:pPr>
      <w:r>
        <w:rPr>
          <w:rFonts w:ascii="Times New Roman"/>
          <w:b w:val="false"/>
          <w:i w:val="false"/>
          <w:color w:val="000000"/>
          <w:sz w:val="28"/>
        </w:rPr>
        <w:t xml:space="preserve">5.  Батальон </w:t>
      </w:r>
      <w:r>
        <w:br/>
      </w:r>
      <w:r>
        <w:rPr>
          <w:rFonts w:ascii="Times New Roman"/>
          <w:b w:val="false"/>
          <w:i w:val="false"/>
          <w:color w:val="000000"/>
          <w:sz w:val="28"/>
        </w:rPr>
        <w:t xml:space="preserve">
    сержанты </w:t>
      </w:r>
    </w:p>
    <w:p>
      <w:pPr>
        <w:spacing w:after="0"/>
        <w:ind w:left="0"/>
        <w:jc w:val="both"/>
      </w:pPr>
      <w:r>
        <w:rPr>
          <w:rFonts w:ascii="Times New Roman"/>
          <w:b w:val="false"/>
          <w:i w:val="false"/>
          <w:color w:val="000000"/>
          <w:sz w:val="28"/>
        </w:rPr>
        <w:t xml:space="preserve">6.  Полк </w:t>
      </w:r>
      <w:r>
        <w:br/>
      </w:r>
      <w:r>
        <w:rPr>
          <w:rFonts w:ascii="Times New Roman"/>
          <w:b w:val="false"/>
          <w:i w:val="false"/>
          <w:color w:val="000000"/>
          <w:sz w:val="28"/>
        </w:rPr>
        <w:t xml:space="preserve">
    сержанты </w:t>
      </w:r>
    </w:p>
    <w:p>
      <w:pPr>
        <w:spacing w:after="0"/>
        <w:ind w:left="0"/>
        <w:jc w:val="both"/>
      </w:pPr>
      <w:r>
        <w:rPr>
          <w:rFonts w:ascii="Times New Roman"/>
          <w:b w:val="false"/>
          <w:i w:val="false"/>
          <w:color w:val="000000"/>
          <w:sz w:val="28"/>
        </w:rPr>
        <w:t xml:space="preserve">7. </w:t>
      </w:r>
    </w:p>
    <w:p>
      <w:pPr>
        <w:spacing w:after="0"/>
        <w:ind w:left="0"/>
        <w:jc w:val="both"/>
      </w:pPr>
      <w:r>
        <w:rPr>
          <w:rFonts w:ascii="Times New Roman"/>
          <w:b w:val="false"/>
          <w:i w:val="false"/>
          <w:color w:val="000000"/>
          <w:sz w:val="28"/>
        </w:rPr>
        <w:t xml:space="preserve">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Штаб бастығы ______________________________________________ </w:t>
      </w:r>
      <w:r>
        <w:br/>
      </w:r>
      <w:r>
        <w:rPr>
          <w:rFonts w:ascii="Times New Roman"/>
          <w:b w:val="false"/>
          <w:i w:val="false"/>
          <w:color w:val="000000"/>
          <w:sz w:val="28"/>
        </w:rPr>
        <w:t xml:space="preserve">
                      (әскери атағы, қолы, аты-жөні, тегі)           </w:t>
      </w:r>
    </w:p>
    <w:p>
      <w:pPr>
        <w:spacing w:after="0"/>
        <w:ind w:left="0"/>
        <w:jc w:val="both"/>
      </w:pPr>
      <w:r>
        <w:rPr>
          <w:rFonts w:ascii="Times New Roman"/>
          <w:b w:val="false"/>
          <w:i w:val="false"/>
          <w:color w:val="000000"/>
          <w:sz w:val="28"/>
        </w:rPr>
        <w:t xml:space="preserve">Ескерту: хабарлама 11 к үлгісінің сыртқы бетінде ресімделеді. </w:t>
      </w:r>
    </w:p>
    <w:p>
      <w:pPr>
        <w:spacing w:after="0"/>
        <w:ind w:left="0"/>
        <w:jc w:val="both"/>
      </w:pPr>
      <w:r>
        <w:rPr>
          <w:rFonts w:ascii="Times New Roman"/>
          <w:b w:val="false"/>
          <w:i w:val="false"/>
          <w:color w:val="000000"/>
          <w:sz w:val="28"/>
        </w:rPr>
        <w:t xml:space="preserve">Көлемі 210х297                                             14-қосымша      </w:t>
      </w:r>
    </w:p>
    <w:p>
      <w:pPr>
        <w:spacing w:after="0"/>
        <w:ind w:left="0"/>
        <w:jc w:val="both"/>
      </w:pP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(әскери атағы, аты-жөні, тегі, лауазымы (қай уақыттан бастап) </w:t>
      </w:r>
      <w:r>
        <w:br/>
      </w:r>
      <w:r>
        <w:rPr>
          <w:rFonts w:ascii="Times New Roman"/>
          <w:b w:val="false"/>
          <w:i w:val="false"/>
          <w:color w:val="000000"/>
          <w:sz w:val="28"/>
        </w:rPr>
        <w:t xml:space="preserve">
                           әңгімелесу парағы* </w:t>
      </w:r>
      <w:r>
        <w:br/>
      </w:r>
      <w:r>
        <w:rPr>
          <w:rFonts w:ascii="Times New Roman"/>
          <w:b w:val="false"/>
          <w:i w:val="false"/>
          <w:color w:val="000000"/>
          <w:sz w:val="28"/>
        </w:rPr>
        <w:t>
 </w:t>
      </w:r>
      <w:r>
        <w:br/>
      </w:r>
      <w:r>
        <w:rPr>
          <w:rFonts w:ascii="Times New Roman"/>
          <w:b w:val="false"/>
          <w:i w:val="false"/>
          <w:color w:val="000000"/>
          <w:sz w:val="28"/>
        </w:rPr>
        <w:t xml:space="preserve">
       Күні ______________________________________________________________ </w:t>
      </w:r>
      <w:r>
        <w:br/>
      </w:r>
      <w:r>
        <w:rPr>
          <w:rFonts w:ascii="Times New Roman"/>
          <w:b w:val="false"/>
          <w:i w:val="false"/>
          <w:color w:val="000000"/>
          <w:sz w:val="28"/>
        </w:rPr>
        <w:t xml:space="preserve">
     Кіммен ____________________________________________________________ </w:t>
      </w:r>
      <w:r>
        <w:br/>
      </w:r>
      <w:r>
        <w:rPr>
          <w:rFonts w:ascii="Times New Roman"/>
          <w:b w:val="false"/>
          <w:i w:val="false"/>
          <w:color w:val="000000"/>
          <w:sz w:val="28"/>
        </w:rPr>
        <w:t xml:space="preserve">
                     (әскери атағы, аты-жөні, тегі, лауазымы) </w:t>
      </w:r>
    </w:p>
    <w:p>
      <w:pPr>
        <w:spacing w:after="0"/>
        <w:ind w:left="0"/>
        <w:jc w:val="both"/>
      </w:pPr>
      <w:r>
        <w:rPr>
          <w:rFonts w:ascii="Times New Roman"/>
          <w:b w:val="false"/>
          <w:i w:val="false"/>
          <w:color w:val="000000"/>
          <w:sz w:val="28"/>
        </w:rPr>
        <w:t xml:space="preserve">мына мәселелер бойынша әңгіме өткізілді ________________________________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N !        Әңгіменің қысқаша мазмұны          !     Тұжырымдамалар, </w:t>
      </w:r>
      <w:r>
        <w:br/>
      </w:r>
      <w:r>
        <w:rPr>
          <w:rFonts w:ascii="Times New Roman"/>
          <w:b w:val="false"/>
          <w:i w:val="false"/>
          <w:color w:val="000000"/>
          <w:sz w:val="28"/>
        </w:rPr>
        <w:t xml:space="preserve">
р/с!                                           !  ұсынымдар, ұсыныстар      </w:t>
      </w:r>
      <w:r>
        <w:br/>
      </w:r>
      <w:r>
        <w:rPr>
          <w:rFonts w:ascii="Times New Roman"/>
          <w:b w:val="false"/>
          <w:i w:val="false"/>
          <w:color w:val="000000"/>
          <w:sz w:val="28"/>
        </w:rPr>
        <w:t xml:space="preserve">
   !                                           !        шешімдер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Әңгіменің мәні дұрыс баяндалған, оқып таныстым 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(әңгіме өткізілген адамның лауазымы, әскери атағы және қолы)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(әңгіме өткізушінің әскери атағы, қолы, аты-жөні, тегі)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әрбір әңгімелесуден кейін қол қойылады.      </w:t>
      </w:r>
    </w:p>
    <w:p>
      <w:pPr>
        <w:spacing w:after="0"/>
        <w:ind w:left="0"/>
        <w:jc w:val="both"/>
      </w:pPr>
      <w:r>
        <w:rPr>
          <w:rFonts w:ascii="Times New Roman"/>
          <w:b w:val="false"/>
          <w:i w:val="false"/>
          <w:color w:val="000000"/>
          <w:sz w:val="28"/>
        </w:rPr>
        <w:t xml:space="preserve">Көлемi 210x297                                            15-қосымша </w:t>
      </w:r>
    </w:p>
    <w:p>
      <w:pPr>
        <w:spacing w:after="0"/>
        <w:ind w:left="0"/>
        <w:jc w:val="both"/>
      </w:pPr>
      <w:r>
        <w:rPr>
          <w:rFonts w:ascii="Times New Roman"/>
          <w:b w:val="false"/>
          <w:i w:val="false"/>
          <w:color w:val="000000"/>
          <w:sz w:val="28"/>
        </w:rPr>
        <w:t xml:space="preserve">     Бұрыштық </w:t>
      </w:r>
      <w:r>
        <w:br/>
      </w:r>
      <w:r>
        <w:rPr>
          <w:rFonts w:ascii="Times New Roman"/>
          <w:b w:val="false"/>
          <w:i w:val="false"/>
          <w:color w:val="000000"/>
          <w:sz w:val="28"/>
        </w:rPr>
        <w:t xml:space="preserve">
     мөртаңба </w:t>
      </w:r>
    </w:p>
    <w:p>
      <w:pPr>
        <w:spacing w:after="0"/>
        <w:ind w:left="0"/>
        <w:jc w:val="both"/>
      </w:pPr>
      <w:r>
        <w:rPr>
          <w:rFonts w:ascii="Times New Roman"/>
          <w:b/>
          <w:i w:val="false"/>
          <w:color w:val="000000"/>
          <w:sz w:val="28"/>
        </w:rPr>
        <w:t xml:space="preserve">                                   ҰСЫНЫМ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Келiсiм-шарт бойынша әскери қызметшi ____________________________________ </w:t>
      </w:r>
      <w:r>
        <w:br/>
      </w:r>
      <w:r>
        <w:rPr>
          <w:rFonts w:ascii="Times New Roman"/>
          <w:b w:val="false"/>
          <w:i w:val="false"/>
          <w:color w:val="000000"/>
          <w:sz w:val="28"/>
        </w:rPr>
        <w:t xml:space="preserve">
                                       (әскери атағы, аты-жөнi, тегі,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әскери бөлiмдегi лауазымы және қай уақыттан берi, штаттық санаты, штат N ) </w:t>
      </w:r>
      <w:r>
        <w:br/>
      </w:r>
      <w:r>
        <w:rPr>
          <w:rFonts w:ascii="Times New Roman"/>
          <w:b w:val="false"/>
          <w:i w:val="false"/>
          <w:color w:val="000000"/>
          <w:sz w:val="28"/>
        </w:rPr>
        <w:t xml:space="preserve">
Келiсiм-шарт ____________________________________________________________ </w:t>
      </w:r>
      <w:r>
        <w:br/>
      </w:r>
      <w:r>
        <w:rPr>
          <w:rFonts w:ascii="Times New Roman"/>
          <w:b w:val="false"/>
          <w:i w:val="false"/>
          <w:color w:val="000000"/>
          <w:sz w:val="28"/>
        </w:rPr>
        <w:t xml:space="preserve">
                  (түрi, қашан, кiммен және қанша мерзiмге жасалды)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(лауазымға тағайындалуы, штаттық санаты, ӘЕМ, </w:t>
      </w:r>
      <w:r>
        <w:br/>
      </w:r>
      <w:r>
        <w:rPr>
          <w:rFonts w:ascii="Times New Roman"/>
          <w:b w:val="false"/>
          <w:i w:val="false"/>
          <w:color w:val="000000"/>
          <w:sz w:val="28"/>
        </w:rPr>
        <w:t xml:space="preserve">
___________________________________________________________ ұсынылады </w:t>
      </w:r>
      <w:r>
        <w:br/>
      </w:r>
      <w:r>
        <w:rPr>
          <w:rFonts w:ascii="Times New Roman"/>
          <w:b w:val="false"/>
          <w:i w:val="false"/>
          <w:color w:val="000000"/>
          <w:sz w:val="28"/>
        </w:rPr>
        <w:t xml:space="preserve">
             штаты, егер босатылса қандай негіз бойынша) </w:t>
      </w:r>
      <w:r>
        <w:br/>
      </w:r>
      <w:r>
        <w:rPr>
          <w:rFonts w:ascii="Times New Roman"/>
          <w:b w:val="false"/>
          <w:i w:val="false"/>
          <w:color w:val="000000"/>
          <w:sz w:val="28"/>
        </w:rPr>
        <w:t xml:space="preserve">
Туған жылы ________________________________________ ҚК-де </w:t>
      </w:r>
      <w:r>
        <w:br/>
      </w:r>
      <w:r>
        <w:rPr>
          <w:rFonts w:ascii="Times New Roman"/>
          <w:b w:val="false"/>
          <w:i w:val="false"/>
          <w:color w:val="000000"/>
          <w:sz w:val="28"/>
        </w:rPr>
        <w:t xml:space="preserve">
Туған жерi ______________________________________________________________  </w:t>
      </w:r>
      <w:r>
        <w:br/>
      </w:r>
      <w:r>
        <w:rPr>
          <w:rFonts w:ascii="Times New Roman"/>
          <w:b w:val="false"/>
          <w:i w:val="false"/>
          <w:color w:val="000000"/>
          <w:sz w:val="28"/>
        </w:rPr>
        <w:t xml:space="preserve">
Ұлты ____________________________________________________________________ </w:t>
      </w:r>
      <w:r>
        <w:br/>
      </w:r>
      <w:r>
        <w:rPr>
          <w:rFonts w:ascii="Times New Roman"/>
          <w:b w:val="false"/>
          <w:i w:val="false"/>
          <w:color w:val="000000"/>
          <w:sz w:val="28"/>
        </w:rPr>
        <w:t xml:space="preserve">
Бiлiмi __________________________________________________________________ </w:t>
      </w:r>
      <w:r>
        <w:br/>
      </w:r>
      <w:r>
        <w:rPr>
          <w:rFonts w:ascii="Times New Roman"/>
          <w:b w:val="false"/>
          <w:i w:val="false"/>
          <w:color w:val="000000"/>
          <w:sz w:val="28"/>
        </w:rPr>
        <w:t xml:space="preserve">
Мамандығы _______________________________________________________________ </w:t>
      </w:r>
      <w:r>
        <w:br/>
      </w:r>
      <w:r>
        <w:rPr>
          <w:rFonts w:ascii="Times New Roman"/>
          <w:b w:val="false"/>
          <w:i w:val="false"/>
          <w:color w:val="000000"/>
          <w:sz w:val="28"/>
        </w:rPr>
        <w:t xml:space="preserve">
Мемлекеттiк наградалары _________________________________________________ </w:t>
      </w:r>
      <w:r>
        <w:br/>
      </w:r>
      <w:r>
        <w:rPr>
          <w:rFonts w:ascii="Times New Roman"/>
          <w:b w:val="false"/>
          <w:i w:val="false"/>
          <w:color w:val="000000"/>
          <w:sz w:val="28"/>
        </w:rPr>
        <w:t xml:space="preserve">
Жауынгерлiк iс-қимылдарға қатысуы _______________________________________ </w:t>
      </w:r>
      <w:r>
        <w:br/>
      </w:r>
      <w:r>
        <w:rPr>
          <w:rFonts w:ascii="Times New Roman"/>
          <w:b w:val="false"/>
          <w:i w:val="false"/>
          <w:color w:val="000000"/>
          <w:sz w:val="28"/>
        </w:rPr>
        <w:t xml:space="preserve">
Тiлдердi меңгеруi _______________________________________________________ </w:t>
      </w:r>
      <w:r>
        <w:br/>
      </w:r>
      <w:r>
        <w:rPr>
          <w:rFonts w:ascii="Times New Roman"/>
          <w:b w:val="false"/>
          <w:i w:val="false"/>
          <w:color w:val="000000"/>
          <w:sz w:val="28"/>
        </w:rPr>
        <w:t xml:space="preserve">
Отбасы жағдайы __________________________________________________________ </w:t>
      </w:r>
      <w:r>
        <w:br/>
      </w:r>
      <w:r>
        <w:rPr>
          <w:rFonts w:ascii="Times New Roman"/>
          <w:b w:val="false"/>
          <w:i w:val="false"/>
          <w:color w:val="000000"/>
          <w:sz w:val="28"/>
        </w:rPr>
        <w:t xml:space="preserve">
Соңғы аттестаттау бойынша тұжырым 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Сыртқы бетінде </w:t>
      </w:r>
    </w:p>
    <w:p>
      <w:pPr>
        <w:spacing w:after="0"/>
        <w:ind w:left="0"/>
        <w:jc w:val="both"/>
      </w:pPr>
      <w:r>
        <w:rPr>
          <w:rFonts w:ascii="Times New Roman"/>
          <w:b w:val="false"/>
          <w:i w:val="false"/>
          <w:color w:val="000000"/>
          <w:sz w:val="28"/>
        </w:rPr>
        <w:t xml:space="preserve">                    Еңбек жолы мен әскери қызметі </w:t>
      </w:r>
      <w:r>
        <w:br/>
      </w:r>
      <w:r>
        <w:rPr>
          <w:rFonts w:ascii="Times New Roman"/>
          <w:b w:val="false"/>
          <w:i w:val="false"/>
          <w:color w:val="000000"/>
          <w:sz w:val="28"/>
        </w:rPr>
        <w:t xml:space="preserve">
--------------------------------------------------------------------------- </w:t>
      </w:r>
      <w:r>
        <w:br/>
      </w:r>
      <w:r>
        <w:rPr>
          <w:rFonts w:ascii="Times New Roman"/>
          <w:b w:val="false"/>
          <w:i w:val="false"/>
          <w:color w:val="000000"/>
          <w:sz w:val="28"/>
        </w:rPr>
        <w:t xml:space="preserve">
       Айы және жылы     !    Лауазымның атауы     !        Ескерту     -------------------------!                         ! </w:t>
      </w:r>
      <w:r>
        <w:br/>
      </w:r>
      <w:r>
        <w:rPr>
          <w:rFonts w:ascii="Times New Roman"/>
          <w:b w:val="false"/>
          <w:i w:val="false"/>
          <w:color w:val="000000"/>
          <w:sz w:val="28"/>
        </w:rPr>
        <w:t xml:space="preserve">
  кіру      !  босатылу  !                         ! </w:t>
      </w:r>
      <w:r>
        <w:br/>
      </w:r>
      <w:r>
        <w:rPr>
          <w:rFonts w:ascii="Times New Roman"/>
          <w:b w:val="false"/>
          <w:i w:val="false"/>
          <w:color w:val="000000"/>
          <w:sz w:val="28"/>
        </w:rPr>
        <w:t xml:space="preserve">
--------------------------------------------------------------------------- </w:t>
      </w:r>
      <w:r>
        <w:br/>
      </w:r>
      <w:r>
        <w:rPr>
          <w:rFonts w:ascii="Times New Roman"/>
          <w:b w:val="false"/>
          <w:i w:val="false"/>
          <w:color w:val="000000"/>
          <w:sz w:val="28"/>
        </w:rPr>
        <w:t xml:space="preserve">
         егер мәтін сыймаса, бұл баған жапсырмада толтырылады. </w:t>
      </w:r>
      <w:r>
        <w:br/>
      </w:r>
      <w:r>
        <w:rPr>
          <w:rFonts w:ascii="Times New Roman"/>
          <w:b w:val="false"/>
          <w:i w:val="false"/>
          <w:color w:val="000000"/>
          <w:sz w:val="28"/>
        </w:rPr>
        <w:t xml:space="preserve">
---------------------------------------------------------------------------                         Ұсынымның қысқаша себептері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Тұжырым: _________________________________________________________________ </w:t>
      </w:r>
      <w:r>
        <w:br/>
      </w:r>
      <w:r>
        <w:rPr>
          <w:rFonts w:ascii="Times New Roman"/>
          <w:b w:val="false"/>
          <w:i w:val="false"/>
          <w:color w:val="000000"/>
          <w:sz w:val="28"/>
        </w:rPr>
        <w:t xml:space="preserve">
          (командирдің лауазымы, әскери атағы, қолы және аты-жөні, тегі)   </w:t>
      </w:r>
    </w:p>
    <w:p>
      <w:pPr>
        <w:spacing w:after="0"/>
        <w:ind w:left="0"/>
        <w:jc w:val="both"/>
      </w:pPr>
      <w:r>
        <w:rPr>
          <w:rFonts w:ascii="Times New Roman"/>
          <w:b w:val="false"/>
          <w:i w:val="false"/>
          <w:color w:val="000000"/>
          <w:sz w:val="28"/>
        </w:rPr>
        <w:t xml:space="preserve">                          Тұжырыммен "келісемін"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(егер келіспесе, онда өз тұжырымын негіздемелейді)           </w:t>
      </w:r>
    </w:p>
    <w:p>
      <w:pPr>
        <w:spacing w:after="0"/>
        <w:ind w:left="0"/>
        <w:jc w:val="both"/>
      </w:pPr>
      <w:r>
        <w:rPr>
          <w:rFonts w:ascii="Times New Roman"/>
          <w:b w:val="false"/>
          <w:i w:val="false"/>
          <w:color w:val="000000"/>
          <w:sz w:val="28"/>
        </w:rPr>
        <w:t xml:space="preserve">1. ____________________________            4. ____________________________ </w:t>
      </w:r>
      <w:r>
        <w:br/>
      </w:r>
      <w:r>
        <w:rPr>
          <w:rFonts w:ascii="Times New Roman"/>
          <w:b w:val="false"/>
          <w:i w:val="false"/>
          <w:color w:val="000000"/>
          <w:sz w:val="28"/>
        </w:rPr>
        <w:t xml:space="preserve">
2. ____________________________            5. ____________________________ </w:t>
      </w:r>
      <w:r>
        <w:br/>
      </w:r>
      <w:r>
        <w:rPr>
          <w:rFonts w:ascii="Times New Roman"/>
          <w:b w:val="false"/>
          <w:i w:val="false"/>
          <w:color w:val="000000"/>
          <w:sz w:val="28"/>
        </w:rPr>
        <w:t xml:space="preserve">
3. ____________________________            6. ____________________________ </w:t>
      </w:r>
      <w:r>
        <w:br/>
      </w:r>
      <w:r>
        <w:rPr>
          <w:rFonts w:ascii="Times New Roman"/>
          <w:b w:val="false"/>
          <w:i w:val="false"/>
          <w:color w:val="000000"/>
          <w:sz w:val="28"/>
        </w:rPr>
        <w:t xml:space="preserve">
   ____________________________               ____________________________ </w:t>
      </w:r>
    </w:p>
    <w:p>
      <w:pPr>
        <w:spacing w:after="0"/>
        <w:ind w:left="0"/>
        <w:jc w:val="both"/>
      </w:pPr>
      <w:r>
        <w:rPr>
          <w:rFonts w:ascii="Times New Roman"/>
          <w:b w:val="false"/>
          <w:i w:val="false"/>
          <w:color w:val="000000"/>
          <w:sz w:val="28"/>
        </w:rPr>
        <w:t xml:space="preserve">Бұйрық шығаратын келісім-шарт қызметі органының пікірі 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Тіркеу: </w:t>
      </w:r>
    </w:p>
    <w:p>
      <w:pPr>
        <w:spacing w:after="0"/>
        <w:ind w:left="0"/>
        <w:jc w:val="both"/>
      </w:pPr>
      <w:r>
        <w:rPr>
          <w:rFonts w:ascii="Times New Roman"/>
          <w:b w:val="false"/>
          <w:i w:val="false"/>
          <w:color w:val="000000"/>
          <w:sz w:val="28"/>
        </w:rPr>
        <w:t xml:space="preserve">          ________ парақта ____________ құжат қоса берілді. </w:t>
      </w:r>
    </w:p>
    <w:p>
      <w:pPr>
        <w:spacing w:after="0"/>
        <w:ind w:left="0"/>
        <w:jc w:val="both"/>
      </w:pPr>
      <w:r>
        <w:rPr>
          <w:rFonts w:ascii="Times New Roman"/>
          <w:b w:val="false"/>
          <w:i w:val="false"/>
          <w:color w:val="000000"/>
          <w:sz w:val="28"/>
        </w:rPr>
        <w:t xml:space="preserve">  Көлемi 210x297                                           16-қосымша </w:t>
      </w:r>
      <w:r>
        <w:br/>
      </w:r>
      <w:r>
        <w:rPr>
          <w:rFonts w:ascii="Times New Roman"/>
          <w:b w:val="false"/>
          <w:i w:val="false"/>
          <w:color w:val="000000"/>
          <w:sz w:val="28"/>
        </w:rPr>
        <w:t xml:space="preserve">
                                  Кiмге _________________________________ </w:t>
      </w:r>
      <w:r>
        <w:br/>
      </w:r>
      <w:r>
        <w:rPr>
          <w:rFonts w:ascii="Times New Roman"/>
          <w:b w:val="false"/>
          <w:i w:val="false"/>
          <w:color w:val="000000"/>
          <w:sz w:val="28"/>
        </w:rPr>
        <w:t xml:space="preserve">
                                         (әскери комиссарға, әскери бөлiм   </w:t>
      </w:r>
      <w:r>
        <w:br/>
      </w:r>
      <w:r>
        <w:rPr>
          <w:rFonts w:ascii="Times New Roman"/>
          <w:b w:val="false"/>
          <w:i w:val="false"/>
          <w:color w:val="000000"/>
          <w:sz w:val="28"/>
        </w:rPr>
        <w:t xml:space="preserve">
                                         (мекеме) командирiне (бастығына)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Рапорт  </w:t>
      </w:r>
    </w:p>
    <w:p>
      <w:pPr>
        <w:spacing w:after="0"/>
        <w:ind w:left="0"/>
        <w:jc w:val="both"/>
      </w:pPr>
      <w:r>
        <w:rPr>
          <w:rFonts w:ascii="Times New Roman"/>
          <w:b w:val="false"/>
          <w:i w:val="false"/>
          <w:color w:val="000000"/>
          <w:sz w:val="28"/>
        </w:rPr>
        <w:t xml:space="preserve">     "Келiсiм-шарт бойынша әскери қызмет туралы" Қазақстан Республикасы  </w:t>
      </w:r>
      <w:r>
        <w:br/>
      </w:r>
      <w:r>
        <w:rPr>
          <w:rFonts w:ascii="Times New Roman"/>
          <w:b w:val="false"/>
          <w:i w:val="false"/>
          <w:color w:val="000000"/>
          <w:sz w:val="28"/>
        </w:rPr>
        <w:t>
Заңының  </w:t>
      </w:r>
      <w:r>
        <w:rPr>
          <w:rFonts w:ascii="Times New Roman"/>
          <w:b w:val="false"/>
          <w:i w:val="false"/>
          <w:color w:val="000000"/>
          <w:sz w:val="28"/>
        </w:rPr>
        <w:t xml:space="preserve">20-бабының </w:t>
      </w:r>
      <w:r>
        <w:rPr>
          <w:rFonts w:ascii="Times New Roman"/>
          <w:b w:val="false"/>
          <w:i w:val="false"/>
          <w:color w:val="000000"/>
          <w:sz w:val="28"/>
        </w:rPr>
        <w:t xml:space="preserve"> 1 және 2-тармақтарына сәйкес, менi 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(келісiм-шарттың аяқталу мерзiмi мен оқу кезеңi, себебi көрсетiлдi)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 әскери </w:t>
      </w:r>
      <w:r>
        <w:br/>
      </w:r>
      <w:r>
        <w:rPr>
          <w:rFonts w:ascii="Times New Roman"/>
          <w:b w:val="false"/>
          <w:i w:val="false"/>
          <w:color w:val="000000"/>
          <w:sz w:val="28"/>
        </w:rPr>
        <w:t xml:space="preserve">
бөлiмге ауыстыру туралы өтiнiшiмдi қанағаттандыруыңызды сұраймын.  </w:t>
      </w:r>
      <w:r>
        <w:br/>
      </w:r>
      <w:r>
        <w:rPr>
          <w:rFonts w:ascii="Times New Roman"/>
          <w:b w:val="false"/>
          <w:i w:val="false"/>
          <w:color w:val="000000"/>
          <w:sz w:val="28"/>
        </w:rPr>
        <w:t xml:space="preserve">
Келiсiм-шарт _____________________________________________________________ </w:t>
      </w:r>
      <w:r>
        <w:br/>
      </w:r>
      <w:r>
        <w:rPr>
          <w:rFonts w:ascii="Times New Roman"/>
          <w:b w:val="false"/>
          <w:i w:val="false"/>
          <w:color w:val="000000"/>
          <w:sz w:val="28"/>
        </w:rPr>
        <w:t xml:space="preserve">
                    (түрi, қашан, кiммен және қай мерзімге жасалды) </w:t>
      </w:r>
      <w:r>
        <w:br/>
      </w:r>
      <w:r>
        <w:rPr>
          <w:rFonts w:ascii="Times New Roman"/>
          <w:b w:val="false"/>
          <w:i w:val="false"/>
          <w:color w:val="000000"/>
          <w:sz w:val="28"/>
        </w:rPr>
        <w:t>
 </w:t>
      </w:r>
      <w:r>
        <w:br/>
      </w:r>
      <w:r>
        <w:rPr>
          <w:rFonts w:ascii="Times New Roman"/>
          <w:b w:val="false"/>
          <w:i w:val="false"/>
          <w:color w:val="000000"/>
          <w:sz w:val="28"/>
        </w:rPr>
        <w:t xml:space="preserve">
  Рапортқа мыналарды қоса ұсынып отырмын: __________________________________ </w:t>
      </w:r>
      <w:r>
        <w:br/>
      </w:r>
      <w:r>
        <w:rPr>
          <w:rFonts w:ascii="Times New Roman"/>
          <w:b w:val="false"/>
          <w:i w:val="false"/>
          <w:color w:val="000000"/>
          <w:sz w:val="28"/>
        </w:rPr>
        <w:t xml:space="preserve">
1. _______________________________________________________________________ </w:t>
      </w:r>
      <w:r>
        <w:br/>
      </w:r>
      <w:r>
        <w:rPr>
          <w:rFonts w:ascii="Times New Roman"/>
          <w:b w:val="false"/>
          <w:i w:val="false"/>
          <w:color w:val="000000"/>
          <w:sz w:val="28"/>
        </w:rPr>
        <w:t xml:space="preserve">
                        (лауазымы, әскери атағы) </w:t>
      </w:r>
      <w:r>
        <w:br/>
      </w:r>
      <w:r>
        <w:rPr>
          <w:rFonts w:ascii="Times New Roman"/>
          <w:b w:val="false"/>
          <w:i w:val="false"/>
          <w:color w:val="000000"/>
          <w:sz w:val="28"/>
        </w:rPr>
        <w:t xml:space="preserve">
Лауазымына ауыстыруға және тағайындауға келiсiм беру туралы 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әскери бөлiм (мекеме) командирiнiң (бастығының) қатынас қағазы.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(аты-жөнi, қолы, күнi) </w:t>
      </w:r>
    </w:p>
    <w:p>
      <w:pPr>
        <w:spacing w:after="0"/>
        <w:ind w:left="0"/>
        <w:jc w:val="both"/>
      </w:pPr>
      <w:r>
        <w:rPr>
          <w:rFonts w:ascii="Times New Roman"/>
          <w:b w:val="false"/>
          <w:i w:val="false"/>
          <w:color w:val="000000"/>
          <w:sz w:val="28"/>
        </w:rPr>
        <w:t xml:space="preserve">                                                          17-қосымша </w:t>
      </w:r>
    </w:p>
    <w:p>
      <w:pPr>
        <w:spacing w:after="0"/>
        <w:ind w:left="0"/>
        <w:jc w:val="both"/>
      </w:pPr>
      <w:r>
        <w:rPr>
          <w:rFonts w:ascii="Times New Roman"/>
          <w:b/>
          <w:i w:val="false"/>
          <w:color w:val="000000"/>
          <w:sz w:val="28"/>
        </w:rPr>
        <w:t xml:space="preserve">         Қазақстан Республикасының Қарулы Күштерiнде келiсiм-шарт </w:t>
      </w:r>
      <w:r>
        <w:br/>
      </w:r>
      <w:r>
        <w:rPr>
          <w:rFonts w:ascii="Times New Roman"/>
          <w:b w:val="false"/>
          <w:i w:val="false"/>
          <w:color w:val="000000"/>
          <w:sz w:val="28"/>
        </w:rPr>
        <w:t>
</w:t>
      </w:r>
      <w:r>
        <w:rPr>
          <w:rFonts w:ascii="Times New Roman"/>
          <w:b/>
          <w:i w:val="false"/>
          <w:color w:val="000000"/>
          <w:sz w:val="28"/>
        </w:rPr>
        <w:t xml:space="preserve">       бойынша әскери қызметшiлердiң есебiн жүргiзудi ұйымдастыру </w:t>
      </w:r>
      <w:r>
        <w:br/>
      </w:r>
      <w:r>
        <w:rPr>
          <w:rFonts w:ascii="Times New Roman"/>
          <w:b w:val="false"/>
          <w:i w:val="false"/>
          <w:color w:val="000000"/>
          <w:sz w:val="28"/>
        </w:rPr>
        <w:t xml:space="preserve">
--------------------------------------------------------------------------- </w:t>
      </w:r>
      <w:r>
        <w:br/>
      </w:r>
      <w:r>
        <w:rPr>
          <w:rFonts w:ascii="Times New Roman"/>
          <w:b w:val="false"/>
          <w:i w:val="false"/>
          <w:color w:val="000000"/>
          <w:sz w:val="28"/>
        </w:rPr>
        <w:t xml:space="preserve">
 N !Есеп жүргiзілетін! Есеп жүргiзу түрлерi, қандай құжаттар бойынша және </w:t>
      </w:r>
      <w:r>
        <w:br/>
      </w:r>
      <w:r>
        <w:rPr>
          <w:rFonts w:ascii="Times New Roman"/>
          <w:b w:val="false"/>
          <w:i w:val="false"/>
          <w:color w:val="000000"/>
          <w:sz w:val="28"/>
        </w:rPr>
        <w:t xml:space="preserve">
р/с!ҚР ҚК құрылымының!                кім есепке алынады.  </w:t>
      </w:r>
      <w:r>
        <w:br/>
      </w:r>
      <w:r>
        <w:rPr>
          <w:rFonts w:ascii="Times New Roman"/>
          <w:b w:val="false"/>
          <w:i w:val="false"/>
          <w:color w:val="000000"/>
          <w:sz w:val="28"/>
        </w:rPr>
        <w:t xml:space="preserve">
   !      атауы      !       Есеп жүргізу құжаттары қайда сақталады. </w:t>
      </w:r>
      <w:r>
        <w:br/>
      </w:r>
      <w:r>
        <w:rPr>
          <w:rFonts w:ascii="Times New Roman"/>
          <w:b w:val="false"/>
          <w:i w:val="false"/>
          <w:color w:val="000000"/>
          <w:sz w:val="28"/>
        </w:rPr>
        <w:t xml:space="preserve">
   !                 !----------------------------------------------------- </w:t>
      </w:r>
      <w:r>
        <w:br/>
      </w:r>
      <w:r>
        <w:rPr>
          <w:rFonts w:ascii="Times New Roman"/>
          <w:b w:val="false"/>
          <w:i w:val="false"/>
          <w:color w:val="000000"/>
          <w:sz w:val="28"/>
        </w:rPr>
        <w:t xml:space="preserve">
   !                 !      Дербес      ! Штаттық-! Сандық (статистикалық) </w:t>
      </w:r>
      <w:r>
        <w:br/>
      </w:r>
      <w:r>
        <w:rPr>
          <w:rFonts w:ascii="Times New Roman"/>
          <w:b w:val="false"/>
          <w:i w:val="false"/>
          <w:color w:val="000000"/>
          <w:sz w:val="28"/>
        </w:rPr>
        <w:t xml:space="preserve">
   !                 !                  !лауазым. ! </w:t>
      </w:r>
      <w:r>
        <w:br/>
      </w:r>
      <w:r>
        <w:rPr>
          <w:rFonts w:ascii="Times New Roman"/>
          <w:b w:val="false"/>
          <w:i w:val="false"/>
          <w:color w:val="000000"/>
          <w:sz w:val="28"/>
        </w:rPr>
        <w:t xml:space="preserve">
   !                 !                  !дық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1   ҚМ мен БШ         Осы құрылымда                Барлық келісім-шарт </w:t>
      </w:r>
      <w:r>
        <w:br/>
      </w:r>
      <w:r>
        <w:rPr>
          <w:rFonts w:ascii="Times New Roman"/>
          <w:b w:val="false"/>
          <w:i w:val="false"/>
          <w:color w:val="000000"/>
          <w:sz w:val="28"/>
        </w:rPr>
        <w:t xml:space="preserve">
    департаментінде,  штатта тұрған                бойынша әскери қызмет. </w:t>
      </w:r>
      <w:r>
        <w:br/>
      </w:r>
      <w:r>
        <w:rPr>
          <w:rFonts w:ascii="Times New Roman"/>
          <w:b w:val="false"/>
          <w:i w:val="false"/>
          <w:color w:val="000000"/>
          <w:sz w:val="28"/>
        </w:rPr>
        <w:t xml:space="preserve">
    орталығында, бас  барлық келісім-              шілер келісім-шарт </w:t>
      </w:r>
      <w:r>
        <w:br/>
      </w:r>
      <w:r>
        <w:rPr>
          <w:rFonts w:ascii="Times New Roman"/>
          <w:b w:val="false"/>
          <w:i w:val="false"/>
          <w:color w:val="000000"/>
          <w:sz w:val="28"/>
        </w:rPr>
        <w:t xml:space="preserve">
    басқармасында     шарт бойынша                 түрлері бойынша жекелей, </w:t>
      </w:r>
      <w:r>
        <w:br/>
      </w:r>
      <w:r>
        <w:rPr>
          <w:rFonts w:ascii="Times New Roman"/>
          <w:b w:val="false"/>
          <w:i w:val="false"/>
          <w:color w:val="000000"/>
          <w:sz w:val="28"/>
        </w:rPr>
        <w:t xml:space="preserve">
    (басқармасында),  әскери қызметшілер           және әрбір бағынысты </w:t>
      </w:r>
      <w:r>
        <w:br/>
      </w:r>
      <w:r>
        <w:rPr>
          <w:rFonts w:ascii="Times New Roman"/>
          <w:b w:val="false"/>
          <w:i w:val="false"/>
          <w:color w:val="000000"/>
          <w:sz w:val="28"/>
        </w:rPr>
        <w:t xml:space="preserve">
    облыстық әскери   есепке алынады               құрылым бойынша жалпы </w:t>
      </w:r>
      <w:r>
        <w:br/>
      </w:r>
      <w:r>
        <w:rPr>
          <w:rFonts w:ascii="Times New Roman"/>
          <w:b w:val="false"/>
          <w:i w:val="false"/>
          <w:color w:val="000000"/>
          <w:sz w:val="28"/>
        </w:rPr>
        <w:t xml:space="preserve">
    комиссариаттарда,                              және жекелей есепке  </w:t>
      </w:r>
      <w:r>
        <w:br/>
      </w:r>
      <w:r>
        <w:rPr>
          <w:rFonts w:ascii="Times New Roman"/>
          <w:b w:val="false"/>
          <w:i w:val="false"/>
          <w:color w:val="000000"/>
          <w:sz w:val="28"/>
        </w:rPr>
        <w:t xml:space="preserve">
    әскери оқу                                     алынады </w:t>
      </w:r>
      <w:r>
        <w:br/>
      </w:r>
      <w:r>
        <w:rPr>
          <w:rFonts w:ascii="Times New Roman"/>
          <w:b w:val="false"/>
          <w:i w:val="false"/>
          <w:color w:val="000000"/>
          <w:sz w:val="28"/>
        </w:rPr>
        <w:t xml:space="preserve">
    орындарында;      </w:t>
      </w:r>
      <w:r>
        <w:br/>
      </w:r>
      <w:r>
        <w:rPr>
          <w:rFonts w:ascii="Times New Roman"/>
          <w:b w:val="false"/>
          <w:i w:val="false"/>
          <w:color w:val="000000"/>
          <w:sz w:val="28"/>
        </w:rPr>
        <w:t xml:space="preserve">
                      Командирлердің (бастықтардың) бұйрықтарымен қосымша   </w:t>
      </w:r>
      <w:r>
        <w:br/>
      </w:r>
      <w:r>
        <w:rPr>
          <w:rFonts w:ascii="Times New Roman"/>
          <w:b w:val="false"/>
          <w:i w:val="false"/>
          <w:color w:val="000000"/>
          <w:sz w:val="28"/>
        </w:rPr>
        <w:t xml:space="preserve">
                      жұмыс iстеуi бойынша тағайындалған тиiстi лауазымды   </w:t>
      </w:r>
      <w:r>
        <w:br/>
      </w:r>
      <w:r>
        <w:rPr>
          <w:rFonts w:ascii="Times New Roman"/>
          <w:b w:val="false"/>
          <w:i w:val="false"/>
          <w:color w:val="000000"/>
          <w:sz w:val="28"/>
        </w:rPr>
        <w:t xml:space="preserve">
                      тұлғалардың штаттары көзделмеген кеңсе немесе ӘШБ </w:t>
      </w:r>
      <w:r>
        <w:br/>
      </w:r>
      <w:r>
        <w:rPr>
          <w:rFonts w:ascii="Times New Roman"/>
          <w:b w:val="false"/>
          <w:i w:val="false"/>
          <w:color w:val="000000"/>
          <w:sz w:val="28"/>
        </w:rPr>
        <w:t xml:space="preserve">
                           мынадай есеп жүргiзу құжаттары бойынша:      </w:t>
      </w:r>
    </w:p>
    <w:p>
      <w:pPr>
        <w:spacing w:after="0"/>
        <w:ind w:left="0"/>
        <w:jc w:val="both"/>
      </w:pPr>
      <w:r>
        <w:rPr>
          <w:rFonts w:ascii="Times New Roman"/>
          <w:b w:val="false"/>
          <w:i w:val="false"/>
          <w:color w:val="000000"/>
          <w:sz w:val="28"/>
        </w:rPr>
        <w:t xml:space="preserve">                                       1) Келiсiм- </w:t>
      </w:r>
      <w:r>
        <w:br/>
      </w:r>
      <w:r>
        <w:rPr>
          <w:rFonts w:ascii="Times New Roman"/>
          <w:b w:val="false"/>
          <w:i w:val="false"/>
          <w:color w:val="000000"/>
          <w:sz w:val="28"/>
        </w:rPr>
        <w:t xml:space="preserve">
                                       шарттарды </w:t>
      </w:r>
      <w:r>
        <w:br/>
      </w:r>
      <w:r>
        <w:rPr>
          <w:rFonts w:ascii="Times New Roman"/>
          <w:b w:val="false"/>
          <w:i w:val="false"/>
          <w:color w:val="000000"/>
          <w:sz w:val="28"/>
        </w:rPr>
        <w:t xml:space="preserve">
                      1) Жеке iстерi   тiркеу  </w:t>
      </w:r>
      <w:r>
        <w:br/>
      </w:r>
      <w:r>
        <w:rPr>
          <w:rFonts w:ascii="Times New Roman"/>
          <w:b w:val="false"/>
          <w:i w:val="false"/>
          <w:color w:val="000000"/>
          <w:sz w:val="28"/>
        </w:rPr>
        <w:t xml:space="preserve">
                      бойынша осы      кiтабы      1) Келiсiм-шарт бойынша  </w:t>
      </w:r>
      <w:r>
        <w:br/>
      </w:r>
      <w:r>
        <w:rPr>
          <w:rFonts w:ascii="Times New Roman"/>
          <w:b w:val="false"/>
          <w:i w:val="false"/>
          <w:color w:val="000000"/>
          <w:sz w:val="28"/>
        </w:rPr>
        <w:t xml:space="preserve">
                      құрылым штатында бойынша        әскери қызметшiлер  </w:t>
      </w:r>
      <w:r>
        <w:br/>
      </w:r>
      <w:r>
        <w:rPr>
          <w:rFonts w:ascii="Times New Roman"/>
          <w:b w:val="false"/>
          <w:i w:val="false"/>
          <w:color w:val="000000"/>
          <w:sz w:val="28"/>
        </w:rPr>
        <w:t xml:space="preserve">
                      тұрғандарға ғана (N 9 к         жасақтау ведомосі </w:t>
      </w:r>
      <w:r>
        <w:br/>
      </w:r>
      <w:r>
        <w:rPr>
          <w:rFonts w:ascii="Times New Roman"/>
          <w:b w:val="false"/>
          <w:i w:val="false"/>
          <w:color w:val="000000"/>
          <w:sz w:val="28"/>
        </w:rPr>
        <w:t xml:space="preserve">
                      (құпия емес іс   үлгі).         бойынша, жалпы алған. </w:t>
      </w:r>
      <w:r>
        <w:br/>
      </w:r>
      <w:r>
        <w:rPr>
          <w:rFonts w:ascii="Times New Roman"/>
          <w:b w:val="false"/>
          <w:i w:val="false"/>
          <w:color w:val="000000"/>
          <w:sz w:val="28"/>
        </w:rPr>
        <w:t xml:space="preserve">
                      жүргізуде)       (штаттарында   да, және әрбір бағы. </w:t>
      </w:r>
      <w:r>
        <w:br/>
      </w:r>
      <w:r>
        <w:rPr>
          <w:rFonts w:ascii="Times New Roman"/>
          <w:b w:val="false"/>
          <w:i w:val="false"/>
          <w:color w:val="000000"/>
          <w:sz w:val="28"/>
        </w:rPr>
        <w:t xml:space="preserve">
                                       келісім-шарт   нысты бөлім (мекеме, </w:t>
      </w:r>
      <w:r>
        <w:br/>
      </w:r>
      <w:r>
        <w:rPr>
          <w:rFonts w:ascii="Times New Roman"/>
          <w:b w:val="false"/>
          <w:i w:val="false"/>
          <w:color w:val="000000"/>
          <w:sz w:val="28"/>
        </w:rPr>
        <w:t xml:space="preserve">
                      2) Осы құрылым.  қызметі        ұйым) бойынша жекелей </w:t>
      </w:r>
      <w:r>
        <w:br/>
      </w:r>
      <w:r>
        <w:rPr>
          <w:rFonts w:ascii="Times New Roman"/>
          <w:b w:val="false"/>
          <w:i w:val="false"/>
          <w:color w:val="000000"/>
          <w:sz w:val="28"/>
        </w:rPr>
        <w:t xml:space="preserve">
                      дардың штатында  бойынша        (N 11 к үлгі) (құпия </w:t>
      </w:r>
      <w:r>
        <w:br/>
      </w:r>
      <w:r>
        <w:rPr>
          <w:rFonts w:ascii="Times New Roman"/>
          <w:b w:val="false"/>
          <w:i w:val="false"/>
          <w:color w:val="000000"/>
          <w:sz w:val="28"/>
        </w:rPr>
        <w:t xml:space="preserve">
                      тұрғандардың     құрылымдық     іс жүргізуде) </w:t>
      </w:r>
      <w:r>
        <w:br/>
      </w:r>
      <w:r>
        <w:rPr>
          <w:rFonts w:ascii="Times New Roman"/>
          <w:b w:val="false"/>
          <w:i w:val="false"/>
          <w:color w:val="000000"/>
          <w:sz w:val="28"/>
        </w:rPr>
        <w:t xml:space="preserve">
                      келiсiм-шарты    органдар </w:t>
      </w:r>
      <w:r>
        <w:br/>
      </w:r>
      <w:r>
        <w:rPr>
          <w:rFonts w:ascii="Times New Roman"/>
          <w:b w:val="false"/>
          <w:i w:val="false"/>
          <w:color w:val="000000"/>
          <w:sz w:val="28"/>
        </w:rPr>
        <w:t xml:space="preserve">
                      бойынша. (соның  көзделмесе, </w:t>
      </w:r>
      <w:r>
        <w:br/>
      </w:r>
      <w:r>
        <w:rPr>
          <w:rFonts w:ascii="Times New Roman"/>
          <w:b w:val="false"/>
          <w:i w:val="false"/>
          <w:color w:val="000000"/>
          <w:sz w:val="28"/>
        </w:rPr>
        <w:t xml:space="preserve">
                      ішінде келiсiм-  онда іс </w:t>
      </w:r>
      <w:r>
        <w:br/>
      </w:r>
      <w:r>
        <w:rPr>
          <w:rFonts w:ascii="Times New Roman"/>
          <w:b w:val="false"/>
          <w:i w:val="false"/>
          <w:color w:val="000000"/>
          <w:sz w:val="28"/>
        </w:rPr>
        <w:t xml:space="preserve">
                      шарт бойынша     жүргізуде) </w:t>
      </w:r>
      <w:r>
        <w:br/>
      </w:r>
      <w:r>
        <w:rPr>
          <w:rFonts w:ascii="Times New Roman"/>
          <w:b w:val="false"/>
          <w:i w:val="false"/>
          <w:color w:val="000000"/>
          <w:sz w:val="28"/>
        </w:rPr>
        <w:t xml:space="preserve">
                      әрбiр әскери </w:t>
      </w:r>
      <w:r>
        <w:br/>
      </w:r>
      <w:r>
        <w:rPr>
          <w:rFonts w:ascii="Times New Roman"/>
          <w:b w:val="false"/>
          <w:i w:val="false"/>
          <w:color w:val="000000"/>
          <w:sz w:val="28"/>
        </w:rPr>
        <w:t xml:space="preserve">
                      қызметшіде жеке)  </w:t>
      </w:r>
      <w:r>
        <w:br/>
      </w:r>
      <w:r>
        <w:rPr>
          <w:rFonts w:ascii="Times New Roman"/>
          <w:b w:val="false"/>
          <w:i w:val="false"/>
          <w:color w:val="000000"/>
          <w:sz w:val="28"/>
        </w:rPr>
        <w:t xml:space="preserve">
--------------------------------------------------------------------------- </w:t>
      </w:r>
      <w:r>
        <w:br/>
      </w:r>
      <w:r>
        <w:rPr>
          <w:rFonts w:ascii="Times New Roman"/>
          <w:b w:val="false"/>
          <w:i w:val="false"/>
          <w:color w:val="000000"/>
          <w:sz w:val="28"/>
        </w:rPr>
        <w:t xml:space="preserve">
2   Дивизияда,           Келiсім-шарт қызметiнің аппараттары, не бұлар  </w:t>
      </w:r>
      <w:r>
        <w:br/>
      </w:r>
      <w:r>
        <w:rPr>
          <w:rFonts w:ascii="Times New Roman"/>
          <w:b w:val="false"/>
          <w:i w:val="false"/>
          <w:color w:val="000000"/>
          <w:sz w:val="28"/>
        </w:rPr>
        <w:t xml:space="preserve">
    бірлестікте,          қарастырылмаған басқа ұйымдастыру-жұмылдыру  </w:t>
      </w:r>
      <w:r>
        <w:br/>
      </w:r>
      <w:r>
        <w:rPr>
          <w:rFonts w:ascii="Times New Roman"/>
          <w:b w:val="false"/>
          <w:i w:val="false"/>
          <w:color w:val="000000"/>
          <w:sz w:val="28"/>
        </w:rPr>
        <w:t xml:space="preserve">
    құрамада,           құрылымдарымен; мынадай есеп құжаттары бойынша </w:t>
      </w:r>
      <w:r>
        <w:br/>
      </w:r>
      <w:r>
        <w:rPr>
          <w:rFonts w:ascii="Times New Roman"/>
          <w:b w:val="false"/>
          <w:i w:val="false"/>
          <w:color w:val="000000"/>
          <w:sz w:val="28"/>
        </w:rPr>
        <w:t xml:space="preserve">
    округтерде және   командирлердің (бастықтардың) бiрлескен бұйрықтары  </w:t>
      </w:r>
      <w:r>
        <w:br/>
      </w:r>
      <w:r>
        <w:rPr>
          <w:rFonts w:ascii="Times New Roman"/>
          <w:b w:val="false"/>
          <w:i w:val="false"/>
          <w:color w:val="000000"/>
          <w:sz w:val="28"/>
        </w:rPr>
        <w:t xml:space="preserve">
    Қарулы Күштер        бойынша қоса тағайындалған тиiстi лауазымды </w:t>
      </w:r>
      <w:r>
        <w:br/>
      </w:r>
      <w:r>
        <w:rPr>
          <w:rFonts w:ascii="Times New Roman"/>
          <w:b w:val="false"/>
          <w:i w:val="false"/>
          <w:color w:val="000000"/>
          <w:sz w:val="28"/>
        </w:rPr>
        <w:t xml:space="preserve">
    түрлерінде                       тұлғалар штатта: </w:t>
      </w:r>
    </w:p>
    <w:p>
      <w:pPr>
        <w:spacing w:after="0"/>
        <w:ind w:left="0"/>
        <w:jc w:val="both"/>
      </w:pPr>
      <w:r>
        <w:rPr>
          <w:rFonts w:ascii="Times New Roman"/>
          <w:b w:val="false"/>
          <w:i w:val="false"/>
          <w:color w:val="000000"/>
          <w:sz w:val="28"/>
        </w:rPr>
        <w:t xml:space="preserve">                                                      1) Келiсiм-шарт       </w:t>
      </w:r>
      <w:r>
        <w:br/>
      </w:r>
      <w:r>
        <w:rPr>
          <w:rFonts w:ascii="Times New Roman"/>
          <w:b w:val="false"/>
          <w:i w:val="false"/>
          <w:color w:val="000000"/>
          <w:sz w:val="28"/>
        </w:rPr>
        <w:t xml:space="preserve">
                                                      бойынша әскери </w:t>
      </w:r>
      <w:r>
        <w:br/>
      </w:r>
      <w:r>
        <w:rPr>
          <w:rFonts w:ascii="Times New Roman"/>
          <w:b w:val="false"/>
          <w:i w:val="false"/>
          <w:color w:val="000000"/>
          <w:sz w:val="28"/>
        </w:rPr>
        <w:t xml:space="preserve">
                                                      қызметшілермен жалпы, </w:t>
      </w:r>
      <w:r>
        <w:br/>
      </w:r>
      <w:r>
        <w:rPr>
          <w:rFonts w:ascii="Times New Roman"/>
          <w:b w:val="false"/>
          <w:i w:val="false"/>
          <w:color w:val="000000"/>
          <w:sz w:val="28"/>
        </w:rPr>
        <w:t xml:space="preserve">
                                        1) штаттық-   әрбір бағынысты </w:t>
      </w:r>
      <w:r>
        <w:br/>
      </w:r>
      <w:r>
        <w:rPr>
          <w:rFonts w:ascii="Times New Roman"/>
          <w:b w:val="false"/>
          <w:i w:val="false"/>
          <w:color w:val="000000"/>
          <w:sz w:val="28"/>
        </w:rPr>
        <w:t xml:space="preserve">
                                        лауазымдық    құрылым бойынша жеке </w:t>
      </w:r>
      <w:r>
        <w:br/>
      </w:r>
      <w:r>
        <w:rPr>
          <w:rFonts w:ascii="Times New Roman"/>
          <w:b w:val="false"/>
          <w:i w:val="false"/>
          <w:color w:val="000000"/>
          <w:sz w:val="28"/>
        </w:rPr>
        <w:t xml:space="preserve">
                      1) басқарма мен   есеп кiтабы   жасақталу ведомосі </w:t>
      </w:r>
      <w:r>
        <w:br/>
      </w:r>
      <w:r>
        <w:rPr>
          <w:rFonts w:ascii="Times New Roman"/>
          <w:b w:val="false"/>
          <w:i w:val="false"/>
          <w:color w:val="000000"/>
          <w:sz w:val="28"/>
        </w:rPr>
        <w:t xml:space="preserve">
                      оларға тiкелей    бойынша       бойынша (N 11 к үлгі) </w:t>
      </w:r>
      <w:r>
        <w:br/>
      </w:r>
      <w:r>
        <w:rPr>
          <w:rFonts w:ascii="Times New Roman"/>
          <w:b w:val="false"/>
          <w:i w:val="false"/>
          <w:color w:val="000000"/>
          <w:sz w:val="28"/>
        </w:rPr>
        <w:t xml:space="preserve">
                      бағынысты бөлім.  (N 4 үлгi) </w:t>
      </w:r>
      <w:r>
        <w:br/>
      </w:r>
      <w:r>
        <w:rPr>
          <w:rFonts w:ascii="Times New Roman"/>
          <w:b w:val="false"/>
          <w:i w:val="false"/>
          <w:color w:val="000000"/>
          <w:sz w:val="28"/>
        </w:rPr>
        <w:t xml:space="preserve">
                      шелер штатында  </w:t>
      </w:r>
      <w:r>
        <w:br/>
      </w:r>
      <w:r>
        <w:rPr>
          <w:rFonts w:ascii="Times New Roman"/>
          <w:b w:val="false"/>
          <w:i w:val="false"/>
          <w:color w:val="000000"/>
          <w:sz w:val="28"/>
        </w:rPr>
        <w:t xml:space="preserve">
                      тұратындардың     2) Алфавиттiк </w:t>
      </w:r>
      <w:r>
        <w:br/>
      </w:r>
      <w:r>
        <w:rPr>
          <w:rFonts w:ascii="Times New Roman"/>
          <w:b w:val="false"/>
          <w:i w:val="false"/>
          <w:color w:val="000000"/>
          <w:sz w:val="28"/>
        </w:rPr>
        <w:t xml:space="preserve">
                      жеке iстерi       есеп кiтабы </w:t>
      </w:r>
      <w:r>
        <w:br/>
      </w:r>
      <w:r>
        <w:rPr>
          <w:rFonts w:ascii="Times New Roman"/>
          <w:b w:val="false"/>
          <w:i w:val="false"/>
          <w:color w:val="000000"/>
          <w:sz w:val="28"/>
        </w:rPr>
        <w:t xml:space="preserve">
                      бойынша           бойынша </w:t>
      </w:r>
      <w:r>
        <w:br/>
      </w:r>
      <w:r>
        <w:rPr>
          <w:rFonts w:ascii="Times New Roman"/>
          <w:b w:val="false"/>
          <w:i w:val="false"/>
          <w:color w:val="000000"/>
          <w:sz w:val="28"/>
        </w:rPr>
        <w:t xml:space="preserve">
                                        (N 2 үлгi) </w:t>
      </w:r>
      <w:r>
        <w:br/>
      </w:r>
      <w:r>
        <w:rPr>
          <w:rFonts w:ascii="Times New Roman"/>
          <w:b w:val="false"/>
          <w:i w:val="false"/>
          <w:color w:val="000000"/>
          <w:sz w:val="28"/>
        </w:rPr>
        <w:t xml:space="preserve">
                                        3) Келiсім- </w:t>
      </w:r>
      <w:r>
        <w:br/>
      </w:r>
      <w:r>
        <w:rPr>
          <w:rFonts w:ascii="Times New Roman"/>
          <w:b w:val="false"/>
          <w:i w:val="false"/>
          <w:color w:val="000000"/>
          <w:sz w:val="28"/>
        </w:rPr>
        <w:t xml:space="preserve">
                                        шарттарды  </w:t>
      </w:r>
      <w:r>
        <w:br/>
      </w:r>
      <w:r>
        <w:rPr>
          <w:rFonts w:ascii="Times New Roman"/>
          <w:b w:val="false"/>
          <w:i w:val="false"/>
          <w:color w:val="000000"/>
          <w:sz w:val="28"/>
        </w:rPr>
        <w:t xml:space="preserve">
                                        тiркеу кiтабы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(N 9 к үлгi) </w:t>
      </w:r>
      <w:r>
        <w:br/>
      </w:r>
      <w:r>
        <w:rPr>
          <w:rFonts w:ascii="Times New Roman"/>
          <w:b w:val="false"/>
          <w:i w:val="false"/>
          <w:color w:val="000000"/>
          <w:sz w:val="28"/>
        </w:rPr>
        <w:t xml:space="preserve">
--------------------------------------------------------------------------- </w:t>
      </w:r>
      <w:r>
        <w:br/>
      </w:r>
      <w:r>
        <w:rPr>
          <w:rFonts w:ascii="Times New Roman"/>
          <w:b w:val="false"/>
          <w:i w:val="false"/>
          <w:color w:val="000000"/>
          <w:sz w:val="28"/>
        </w:rPr>
        <w:t xml:space="preserve">
                                                      1) Келiсiм-шарт       </w:t>
      </w:r>
      <w:r>
        <w:br/>
      </w:r>
      <w:r>
        <w:rPr>
          <w:rFonts w:ascii="Times New Roman"/>
          <w:b w:val="false"/>
          <w:i w:val="false"/>
          <w:color w:val="000000"/>
          <w:sz w:val="28"/>
        </w:rPr>
        <w:t xml:space="preserve">
                                                      бойынша әскери </w:t>
      </w:r>
      <w:r>
        <w:br/>
      </w:r>
      <w:r>
        <w:rPr>
          <w:rFonts w:ascii="Times New Roman"/>
          <w:b w:val="false"/>
          <w:i w:val="false"/>
          <w:color w:val="000000"/>
          <w:sz w:val="28"/>
        </w:rPr>
        <w:t xml:space="preserve">
                                                      қызметшілерді жасақ. </w:t>
      </w:r>
      <w:r>
        <w:br/>
      </w:r>
      <w:r>
        <w:rPr>
          <w:rFonts w:ascii="Times New Roman"/>
          <w:b w:val="false"/>
          <w:i w:val="false"/>
          <w:color w:val="000000"/>
          <w:sz w:val="28"/>
        </w:rPr>
        <w:t xml:space="preserve">
3   Бөлімде, полкта,                                  тау ведомосі бойын. </w:t>
      </w:r>
      <w:r>
        <w:br/>
      </w:r>
      <w:r>
        <w:rPr>
          <w:rFonts w:ascii="Times New Roman"/>
          <w:b w:val="false"/>
          <w:i w:val="false"/>
          <w:color w:val="000000"/>
          <w:sz w:val="28"/>
        </w:rPr>
        <w:t xml:space="preserve">
    жеке батальонда                     1) Келiсiм-   ша, жалпы алғанда, </w:t>
      </w:r>
      <w:r>
        <w:br/>
      </w:r>
      <w:r>
        <w:rPr>
          <w:rFonts w:ascii="Times New Roman"/>
          <w:b w:val="false"/>
          <w:i w:val="false"/>
          <w:color w:val="000000"/>
          <w:sz w:val="28"/>
        </w:rPr>
        <w:t xml:space="preserve">
    және бригадада                      шарттарды     және жекелей әрбір </w:t>
      </w:r>
      <w:r>
        <w:br/>
      </w:r>
      <w:r>
        <w:rPr>
          <w:rFonts w:ascii="Times New Roman"/>
          <w:b w:val="false"/>
          <w:i w:val="false"/>
          <w:color w:val="000000"/>
          <w:sz w:val="28"/>
        </w:rPr>
        <w:t xml:space="preserve">
                      1) Жеке істері    тіркеу кітабы бағынысты құрылым </w:t>
      </w:r>
      <w:r>
        <w:br/>
      </w:r>
      <w:r>
        <w:rPr>
          <w:rFonts w:ascii="Times New Roman"/>
          <w:b w:val="false"/>
          <w:i w:val="false"/>
          <w:color w:val="000000"/>
          <w:sz w:val="28"/>
        </w:rPr>
        <w:t xml:space="preserve">
                      бойынша (Штатта   бойынша       бойынша (N 11 к үлгi) </w:t>
      </w:r>
      <w:r>
        <w:br/>
      </w:r>
      <w:r>
        <w:rPr>
          <w:rFonts w:ascii="Times New Roman"/>
          <w:b w:val="false"/>
          <w:i w:val="false"/>
          <w:color w:val="000000"/>
          <w:sz w:val="28"/>
        </w:rPr>
        <w:t xml:space="preserve">
                      келісім-шарт      (N 9 к үлгi) </w:t>
      </w:r>
      <w:r>
        <w:br/>
      </w:r>
      <w:r>
        <w:rPr>
          <w:rFonts w:ascii="Times New Roman"/>
          <w:b w:val="false"/>
          <w:i w:val="false"/>
          <w:color w:val="000000"/>
          <w:sz w:val="28"/>
        </w:rPr>
        <w:t xml:space="preserve">
                      қызметi бойынша  </w:t>
      </w:r>
      <w:r>
        <w:br/>
      </w:r>
      <w:r>
        <w:rPr>
          <w:rFonts w:ascii="Times New Roman"/>
          <w:b w:val="false"/>
          <w:i w:val="false"/>
          <w:color w:val="000000"/>
          <w:sz w:val="28"/>
        </w:rPr>
        <w:t xml:space="preserve">
                      құрылымдық        Уақытша </w:t>
      </w:r>
      <w:r>
        <w:br/>
      </w:r>
      <w:r>
        <w:rPr>
          <w:rFonts w:ascii="Times New Roman"/>
          <w:b w:val="false"/>
          <w:i w:val="false"/>
          <w:color w:val="000000"/>
          <w:sz w:val="28"/>
        </w:rPr>
        <w:t xml:space="preserve">
                      органдар          болмаған және  2) Тәуліктік </w:t>
      </w:r>
      <w:r>
        <w:br/>
      </w:r>
      <w:r>
        <w:rPr>
          <w:rFonts w:ascii="Times New Roman"/>
          <w:b w:val="false"/>
          <w:i w:val="false"/>
          <w:color w:val="000000"/>
          <w:sz w:val="28"/>
        </w:rPr>
        <w:t xml:space="preserve">
                      көзделмесе, онда  уақытша келген    ведомость бойынша </w:t>
      </w:r>
      <w:r>
        <w:br/>
      </w:r>
      <w:r>
        <w:rPr>
          <w:rFonts w:ascii="Times New Roman"/>
          <w:b w:val="false"/>
          <w:i w:val="false"/>
          <w:color w:val="000000"/>
          <w:sz w:val="28"/>
        </w:rPr>
        <w:t xml:space="preserve">
                      құпия iс          жеке құрамды      (N 8 үлгi) </w:t>
      </w:r>
      <w:r>
        <w:br/>
      </w:r>
      <w:r>
        <w:rPr>
          <w:rFonts w:ascii="Times New Roman"/>
          <w:b w:val="false"/>
          <w:i w:val="false"/>
          <w:color w:val="000000"/>
          <w:sz w:val="28"/>
        </w:rPr>
        <w:t xml:space="preserve">
                      жүргiзуде         есепке алу </w:t>
      </w:r>
      <w:r>
        <w:br/>
      </w:r>
      <w:r>
        <w:rPr>
          <w:rFonts w:ascii="Times New Roman"/>
          <w:b w:val="false"/>
          <w:i w:val="false"/>
          <w:color w:val="000000"/>
          <w:sz w:val="28"/>
        </w:rPr>
        <w:t xml:space="preserve">
                      сақталады және    кітабы бойынша </w:t>
      </w:r>
      <w:r>
        <w:br/>
      </w:r>
      <w:r>
        <w:rPr>
          <w:rFonts w:ascii="Times New Roman"/>
          <w:b w:val="false"/>
          <w:i w:val="false"/>
          <w:color w:val="000000"/>
          <w:sz w:val="28"/>
        </w:rPr>
        <w:t xml:space="preserve">
                      жүргiзiледi)         </w:t>
      </w:r>
      <w:r>
        <w:br/>
      </w:r>
      <w:r>
        <w:rPr>
          <w:rFonts w:ascii="Times New Roman"/>
          <w:b w:val="false"/>
          <w:i w:val="false"/>
          <w:color w:val="000000"/>
          <w:sz w:val="28"/>
        </w:rPr>
        <w:t xml:space="preserve">
--------------------------------------------------------------------------- </w:t>
      </w:r>
      <w:r>
        <w:br/>
      </w:r>
      <w:r>
        <w:rPr>
          <w:rFonts w:ascii="Times New Roman"/>
          <w:b w:val="false"/>
          <w:i w:val="false"/>
          <w:color w:val="000000"/>
          <w:sz w:val="28"/>
        </w:rPr>
        <w:t xml:space="preserve">
4   батальонда                          1) штаттық-   1) Келісім-шарт </w:t>
      </w:r>
      <w:r>
        <w:br/>
      </w:r>
      <w:r>
        <w:rPr>
          <w:rFonts w:ascii="Times New Roman"/>
          <w:b w:val="false"/>
          <w:i w:val="false"/>
          <w:color w:val="000000"/>
          <w:sz w:val="28"/>
        </w:rPr>
        <w:t xml:space="preserve">
                                        лауазымдық    бойынша әскери </w:t>
      </w:r>
      <w:r>
        <w:br/>
      </w:r>
      <w:r>
        <w:rPr>
          <w:rFonts w:ascii="Times New Roman"/>
          <w:b w:val="false"/>
          <w:i w:val="false"/>
          <w:color w:val="000000"/>
          <w:sz w:val="28"/>
        </w:rPr>
        <w:t xml:space="preserve">
                                        есеп кiтабы   қызметшілерді </w:t>
      </w:r>
      <w:r>
        <w:br/>
      </w:r>
      <w:r>
        <w:rPr>
          <w:rFonts w:ascii="Times New Roman"/>
          <w:b w:val="false"/>
          <w:i w:val="false"/>
          <w:color w:val="000000"/>
          <w:sz w:val="28"/>
        </w:rPr>
        <w:t xml:space="preserve">
                                        бойынша       жасақтау ведомосi </w:t>
      </w:r>
      <w:r>
        <w:br/>
      </w:r>
      <w:r>
        <w:rPr>
          <w:rFonts w:ascii="Times New Roman"/>
          <w:b w:val="false"/>
          <w:i w:val="false"/>
          <w:color w:val="000000"/>
          <w:sz w:val="28"/>
        </w:rPr>
        <w:t xml:space="preserve">
                                        (N 4 үлгi)    бойынша, жалпы        </w:t>
      </w:r>
      <w:r>
        <w:br/>
      </w:r>
      <w:r>
        <w:rPr>
          <w:rFonts w:ascii="Times New Roman"/>
          <w:b w:val="false"/>
          <w:i w:val="false"/>
          <w:color w:val="000000"/>
          <w:sz w:val="28"/>
        </w:rPr>
        <w:t xml:space="preserve">
                                                      алғанда, және         </w:t>
      </w:r>
      <w:r>
        <w:br/>
      </w:r>
      <w:r>
        <w:rPr>
          <w:rFonts w:ascii="Times New Roman"/>
          <w:b w:val="false"/>
          <w:i w:val="false"/>
          <w:color w:val="000000"/>
          <w:sz w:val="28"/>
        </w:rPr>
        <w:t xml:space="preserve">
                                                      жекелей әрбiр         </w:t>
      </w:r>
      <w:r>
        <w:br/>
      </w:r>
      <w:r>
        <w:rPr>
          <w:rFonts w:ascii="Times New Roman"/>
          <w:b w:val="false"/>
          <w:i w:val="false"/>
          <w:color w:val="000000"/>
          <w:sz w:val="28"/>
        </w:rPr>
        <w:t xml:space="preserve">
                                                      бағынысты құрылым </w:t>
      </w:r>
      <w:r>
        <w:br/>
      </w:r>
      <w:r>
        <w:rPr>
          <w:rFonts w:ascii="Times New Roman"/>
          <w:b w:val="false"/>
          <w:i w:val="false"/>
          <w:color w:val="000000"/>
          <w:sz w:val="28"/>
        </w:rPr>
        <w:t xml:space="preserve">
                                                      бойынша (N 11 к үлгi) </w:t>
      </w:r>
      <w:r>
        <w:br/>
      </w:r>
      <w:r>
        <w:rPr>
          <w:rFonts w:ascii="Times New Roman"/>
          <w:b w:val="false"/>
          <w:i w:val="false"/>
          <w:color w:val="000000"/>
          <w:sz w:val="28"/>
        </w:rPr>
        <w:t xml:space="preserve">
--------------------------------------------------------------------------- </w:t>
      </w:r>
      <w:r>
        <w:br/>
      </w:r>
      <w:r>
        <w:rPr>
          <w:rFonts w:ascii="Times New Roman"/>
          <w:b w:val="false"/>
          <w:i w:val="false"/>
          <w:color w:val="000000"/>
          <w:sz w:val="28"/>
        </w:rPr>
        <w:t xml:space="preserve">
5   ротада            1) Алфавиттiк есеп кiтабы бойынша - рота штатында     </w:t>
      </w:r>
      <w:r>
        <w:br/>
      </w:r>
      <w:r>
        <w:rPr>
          <w:rFonts w:ascii="Times New Roman"/>
          <w:b w:val="false"/>
          <w:i w:val="false"/>
          <w:color w:val="000000"/>
          <w:sz w:val="28"/>
        </w:rPr>
        <w:t xml:space="preserve">
                          тұрған барлық келiсiм-шарт бойынша әскери         </w:t>
      </w:r>
      <w:r>
        <w:br/>
      </w:r>
      <w:r>
        <w:rPr>
          <w:rFonts w:ascii="Times New Roman"/>
          <w:b w:val="false"/>
          <w:i w:val="false"/>
          <w:color w:val="000000"/>
          <w:sz w:val="28"/>
        </w:rPr>
        <w:t xml:space="preserve">
                                қызметшілер есепке алынады </w:t>
      </w:r>
      <w:r>
        <w:br/>
      </w:r>
      <w:r>
        <w:rPr>
          <w:rFonts w:ascii="Times New Roman"/>
          <w:b w:val="false"/>
          <w:i w:val="false"/>
          <w:color w:val="000000"/>
          <w:sz w:val="28"/>
        </w:rPr>
        <w:t xml:space="preserve">
--------------------------------------------------------------------------- </w:t>
      </w:r>
      <w:r>
        <w:br/>
      </w:r>
      <w:r>
        <w:rPr>
          <w:rFonts w:ascii="Times New Roman"/>
          <w:b w:val="false"/>
          <w:i w:val="false"/>
          <w:color w:val="000000"/>
          <w:sz w:val="28"/>
        </w:rPr>
        <w:t xml:space="preserve">
6   взводта              Жауынгерлiк даярлық есеп журналында - взвод        </w:t>
      </w:r>
      <w:r>
        <w:br/>
      </w:r>
      <w:r>
        <w:rPr>
          <w:rFonts w:ascii="Times New Roman"/>
          <w:b w:val="false"/>
          <w:i w:val="false"/>
          <w:color w:val="000000"/>
          <w:sz w:val="28"/>
        </w:rPr>
        <w:t xml:space="preserve">
                     штатында тұрған барлық келiсім-шарт бойынша әскери     </w:t>
      </w:r>
      <w:r>
        <w:br/>
      </w:r>
      <w:r>
        <w:rPr>
          <w:rFonts w:ascii="Times New Roman"/>
          <w:b w:val="false"/>
          <w:i w:val="false"/>
          <w:color w:val="000000"/>
          <w:sz w:val="28"/>
        </w:rPr>
        <w:t xml:space="preserve">
                             қызметшілер есепке алынады </w:t>
      </w:r>
      <w:r>
        <w:br/>
      </w:r>
      <w:r>
        <w:rPr>
          <w:rFonts w:ascii="Times New Roman"/>
          <w:b w:val="false"/>
          <w:i w:val="false"/>
          <w:color w:val="000000"/>
          <w:sz w:val="28"/>
        </w:rPr>
        <w:t xml:space="preserve">
--------------------------------------------------------------------------- </w:t>
      </w:r>
      <w:r>
        <w:br/>
      </w:r>
      <w:r>
        <w:rPr>
          <w:rFonts w:ascii="Times New Roman"/>
          <w:b w:val="false"/>
          <w:i w:val="false"/>
          <w:color w:val="000000"/>
          <w:sz w:val="28"/>
        </w:rPr>
        <w:t xml:space="preserve">
7   бөлімшеде                Жеке құрамның есебі жүргізілмейді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Кестеде көрсетiлген есеп құжаттарын жүргізу және ондағы жазулар Жеке </w:t>
      </w:r>
      <w:r>
        <w:br/>
      </w:r>
      <w:r>
        <w:rPr>
          <w:rFonts w:ascii="Times New Roman"/>
          <w:b w:val="false"/>
          <w:i w:val="false"/>
          <w:color w:val="000000"/>
          <w:sz w:val="28"/>
        </w:rPr>
        <w:t xml:space="preserve">
құрамның есебiн жүргізу жөнiндегi тәлiмдемеге сәйкес прапорщиктер үшiн  </w:t>
      </w:r>
      <w:r>
        <w:br/>
      </w:r>
      <w:r>
        <w:rPr>
          <w:rFonts w:ascii="Times New Roman"/>
          <w:b w:val="false"/>
          <w:i w:val="false"/>
          <w:color w:val="000000"/>
          <w:sz w:val="28"/>
        </w:rPr>
        <w:t xml:space="preserve">
белгiленген ережелер бойынша жүргiзiледi.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