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7c84" w14:textId="6727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2001 жылғы 27 желтоқсандағы N 1715 және 2002 жылғы 31 қаңтардағы N 143 қаулыларына толықтырулар мен өзгерiс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7 маусым N 611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Үкiметiнiң кейбiр шешiмдерiне мынадай 
толықтырулар мен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"2002 жылға арналған республикалық бюджет туралы" Қазақстан 
Республикасының Заңын iске асыру туралы" Қазақстан Республикасы Yкiметiнің 
2001 жылғы 27 желтоқсандағы N 1715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P011715_ </w:t>
      </w:r>
      <w:r>
        <w:rPr>
          <w:rFonts w:ascii="Times New Roman"/>
          <w:b w:val="false"/>
          <w:i w:val="false"/>
          <w:color w:val="000000"/>
          <w:sz w:val="28"/>
        </w:rPr>
        <w:t>
  қаулысына: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көрсетілген қаулыға 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IV "Шығындар" бөлiмiнде: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 "Денсаулық сақтау"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 "Халықтың денсаулығын қорғау" iшкi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226 "Қазақстан Республикасының Денсаулық сақтау министрлiгi" әкiмшiсi 
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051 "Қатерлi жұқпалы аурулардың алдын алу және оларға қарсы күрес 
жүргiзу" бағдарламасында: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030 "Атырау, Арал теңiзi, Ақтөбе, Орал, Талдықорған, Маңғыстау, 
Шымкент, Қызылорда обаға қарсы күрес станциялары" кiшi бағдарламасының 
2-бағанында "Қызылорда" деген сөзден кейiн ", Жамбыл, Шалқар" деген 
сөздермен толықтырылсын.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"Қазақстан Республикасы Денсаулық сақтау министрлiгiнiң 
республикалық бюджеттiк бағдарламаларының 2002 жылға арналған
паспорттарын бекiту туралы" Қазақстан Республикасы Yкiметiнiң 2002 жылғы 
31 қаңтардағы N 143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P020143_ </w:t>
      </w:r>
      <w:r>
        <w:rPr>
          <w:rFonts w:ascii="Times New Roman"/>
          <w:b w:val="false"/>
          <w:i w:val="false"/>
          <w:color w:val="000000"/>
          <w:sz w:val="28"/>
        </w:rPr>
        <w:t>
  қаулысына: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көрсетiлген қаулыға 16-қосымшада: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"Бюджеттiк бағдарламаны iске асыру жөнiндегi iс-шаралардың жоспары" 
6-тармағында: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030 "Обаға қарсы күрес станциялары: Атырау, Арал теңiзi, Ақтөбе, 
Орал, Талдықорған, Қызылорда, Маңғыстау, Шымкент" кiшi бағдарламасында: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"Бағдарламаны (кіші бағдарламаны) iске асыру жөніндегi iс-шаралар" 
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"Ақтөбе - 106 бiрлiк" деген сөздер "Ақтөбе - 58 бiрлік" деген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сөздермен, "Шымкент - 150 бірлік" деген сөздер "Шымкент - 99 бірлік" деген 
сөздермен ауыстырылсын;
     "Орал - 296 бiрлiк" деген сөздерден кейiн ", Жамбыл - 51 бiрлiк, 
Шалқар - 48 бiрлік" деген сөздермен толықтырылсын;
     көрсетілген Жоспардың 4, 7-бағандарында:
     "Қызылорда" деген сөзден кейiн ", Жамбыл, Шалқар" деген сөздермен 
толықтырылсын.
     2. Осы қаулы қол қойылған күнiнен бастап күшiне енедi.
     Қазақстан Республикасының
         Премьер-Министрі 
     Мамандар:
       Қасымбеков Б.А. 
       Икебаева А.Ж.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