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fc616" w14:textId="3afc6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Еңбек және халықты әлеуметтік қорғау министрлігінің Жинақтаушы зейнетақы қорларының қызметін реттеу жөніндегі комитетін тарату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2002 жылғы 17 маусымдағы N 662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"Қазақстан Республикасының қаржы рыногын мемлекеттік реттеудің бірыңғай жүйесін ұйымдастыру мәселелері" туралы 2002 жылғы 17 мамырдағы N 872 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</w:t>
      </w:r>
      <w:r>
        <w:rPr>
          <w:rFonts w:ascii="Times New Roman"/>
          <w:b w:val="false"/>
          <w:i w:val="false"/>
          <w:color w:val="000000"/>
          <w:sz w:val="28"/>
        </w:rPr>
        <w:t>
 сәйкес Қазақстан Республикасының Үкіметі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Еңбек және халықты әлеуметтік қорғау министрлігінің Жинақтаушы зейнетақы қорларының қызметін реттеу жөніндегі комитеті (бұдан әрі - Комитет) таратылсын.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Еңбек және халықты әлеуметтік қорғау министрлігі заңнамада белгіленген тәртіппен Комитетті таратуды, оның мүлкін Қазақстан Республикасының Ұлттық Банкіне беруді жүзеге асырсын, сондай-ақ осы қаулыдан туындайтын өзге де қажетті шараларды қабылдасын.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2)-тармақшаның күші жойылды - ҚР Үкіметінің 2003.04.01. N 314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3-тармақтың күші жойылды - ҚР Үкіметінің 2004.10.29. N 1132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Мыналардың күші жойылды деп танылсын: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 Еңбек және халықты әлеуметтік қорғау министрлігінің Жинақтаушы зейнетақы қорларының қызметін реттеу жөніндегі комитетінің мәселелері" туралы Қазақстан Республикасы Үкіметінің 1999 жылғы 26 сәуірдегі N 471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1999 ж., N 14, 147-құжат) 2-тармақтың басқасы;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 Үкіметінің кейбір шешімдеріне өзгерістер мен толықтырулар енгізу туралы" Қазақстан Республикасы Үкіметінің 1999 жылғы 2 тамыздағы N 1093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 бекітілген Қазақстан Республикасы Үкіметінің кейбір шешімдеріне енгізілетін өзгерістер мен толықтырулардың 14-тармағы (Қазақстан Республикасының ПҮКЖ-ы, 1999 ж., N 40, 343-құжат).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Қазақстан Республикасы Премьер-Министрінің орынбасары - Қазақстан Республикасының Қаржы министрі А.С.Павловқа жүктелсін.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қол қойылған күнінен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