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079b" w14:textId="a2f0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бiлiм беру, мәдениет ұйымдарын, темiр жол станцияларын, сондай-ақ физикалық-географиялық объектiнi атау мен қайта атау және олардың атауларының транскрипциясын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маусым N 663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кәсiпорындарды, ұйымдарды, мекемелердi, темiр жол станцияларын, әуежайларды, сондай-ақ физикалық-географиялық объектiлердi атау мен қайта атаудың және олардың атауларының транскрипциясын өзгертудiң тәртiбiн бекiту туралы" Қазақстан Республикасы Yкiметiнiң 1996 жылғы 5 наурыздағы N 281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және Ақмола, Алматы, Жамбыл, Қарағанды, Қостанай, Оңтүстiк Қазақстан, Павлодар, Солтүстiк Қазақстан облыстары әкiмдiктерiнiң ұсыныстарын ескере отырып,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бiлiм беру және мәдениет ұйымдарына есiмдер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2-қосымшаға сәйкес бiлiм беру ұйымдары мен темiр жол станциялары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3-қосымшаға сәйкес темiр жол станцияларының орыс тiлiндегi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атауларының транскрипциясы өзгертiлсiн.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Алматы облысының Iле Алатауындағы атауы жоқ 3750 метрлiк биiктiкке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"Хабар шыңы" атауы берiлсiн.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2002 жылғы 17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663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Көрнектi тарихи тұлғалардың, белгiлi мемлекет және қоғам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қайраткерлерiнiң, әртiстердiң, спортшылардың, педагогтардың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есiмдерi берiлетiн бiлiм беру және мәдениет ұйымдарының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Қарағанды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Ақтоғай ауданының Жаңаорталық орта мектебiне - халық әртiсi Манарбек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Ержановтың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Қостанай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Қамысты ауданының Жайылма орта мектебiне - белгiлi педагог Жасыбай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Құтмұхамедовтың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Сарыкөл ауданының орталық кiтапханасына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сiңiрген кiтапханашысы Нәзира Дәулетованың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Әулиекөл ауданының Новонежин орта мектебiне - Батыржан Кенжетаевтың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Павлодар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Ақтоғай ауданының Ақтоғай орта мектебiне - Кеңес Одағының Батыры,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 қайраткерi Махмет Қайырбаевтың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Оңтүстiк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Кентау қаласындағы балалар - жасөспiрiмдер спорт мектебiне - Сидней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олимпиадасының чемпионы Бекзат Саттархановтың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Созақ ауданы Таукент кенттiк округiндегi Жыныс орталау мектебiне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күйшi-композитор Сүгiр Әлiұлының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Отырар ауданы Қарақоңыр ауылдық округiндегi Ильич бастауыш мектебiне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қоғам қайраткерi Абдолла Жармұхамедовтiң есiмi;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Солтүстiк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Петропавл қаласындағы N 6 қазақ орта мектебiне - Қожаберген жыраудың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есiмi.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2002 жылғы 17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663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Қайта аталатын бiлiм беру ұйымдарының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темiр жол станцияларының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Ақмола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Ақмола тасымалдау бөлiмшесiнiң Ақсу темiр жол станциясы - Алтынтау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темiр жол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Жамбыл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Байзақ ауданының Бурыл ауылдық округiндегi Ротный орта мектебi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Бурыл орта мектебi;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Байзақ ауданының Жалғызтөбе ауылдық округiндегi Киров атындағы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мектеп - Диқан орта мектебi;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Қарағанды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Ақтоғай ауданы Нүркен ауылдық округiндегi Калинин атындағы орталау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мектеп - ақын Дәуiтәлi Стамбеков атындағы орталау мектебi;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Қарағанды тасымалдау бөлiмшесiнiң Солонички темiр жол станциясы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Көкпектi темiр жол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Қарағанды тасымалдау бөлiмшесiнiң Большой металлургический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станциясы - Аққұдық темiр жол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Қарағанды тасымалдау бөлiмшесiнiң Ново-Дубовская темiр жол станциясы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Соқыр темiр жол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Қарағанды тасымалдау бөлiмшесiнiң Большая Михайловка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станциясы - Қарағанөзек темiр жол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Қарағанды тасымалдау бөлiмшесiнiң Айрин темiр жол станциясы - Доңғал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темiр жол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Қарағанды тасымалдау бөлiмшесiнiң Новый путь темiр жол станциясы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Саумалкөл темiр жол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Қарағанды тасымалдау бөлiмшесiнiң Талдинка темiр жол станциясы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Бүркiттi темiр жол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Оңтүстiк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Шымкент қаласындағы N 75 орта мектеп - "Тәуелсiздiктiң 10 жылдығы"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атындағы орта мектебi;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Ордабасы ауданының Шұбар ауылдық округiндегi "Ленин жолы" бастауыш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мектебi - "Ақбастау" бастауыш мектебi;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Төлеби ауданының Қаратөбе ауылдық округiндегi Жетiмбота бастауыш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мектебi - "Аршалы" бастауыш мектебi.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2002 жылғы 17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663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Атауларының орыс тiлiндегi транскрипциясы өзгертiлетiн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темiр жол станцияларының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Қарағанды тасымалдау бөлiмшесi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Мурза - станция Мырза;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Нуринская - станция Нура;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Жана ауыл - станция Жанааул;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Темир-Тау - станция Темиртау;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Тегиз-Жол - станция Тегисжол;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Караганда-Новая - станция Жана Караганды;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Караганда - станция Караганды;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Кара-Мурын - станция Карамурын;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Дарья - станция Дария;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Нельды - станция Нилды;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Агадырь - станция Акадыр;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станцит Акчагыл - станция Акшагыл;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Моинты - станция Мойынты;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Бирюк - станция Буйрек;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Сары-Кум - станция Сарыкум;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Кок-Домбак - станция Кокдомбак;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Ащиозек - станция Ащыозек;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Тагын-Кара - станция Тагынкара;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Коктенколь - станция Коктинколи;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Жана-Арка - станция Жанаарка;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Монадырь - станция Мынадыр;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Кзыл-Джар - станция Кызылжар;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Тюемойнак - станция Туйемойнак.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Джезказган - станция Жезказган;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Павлодар тасымалдау бөлiмшесi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Щербакты - станция Шарбакты;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Кургамыс - станция Куркамыс;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Экибастуз - станция Екибастуз;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Бощакуль - станция Бозшаколь;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Чидерты - станция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Майкаин - станция Майкайын;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Токубай - станция Токибай.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