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1431" w14:textId="b701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маусым N 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Қосымшаға сәйкес Қазақстан Республикасы Үкіметінің кейбір 
шешімдерінің күші жойылды деп танылсын.
     2. Осы қаулы қол қойылған күнінен бастап күшіне енеді.
     Қазақстан Республикасының
        Премьер-Министрі
                                            Қазақстан Республикасы
                                                        Үкіметінің
                                          2002 жылғы 17 маусымдағы
                                                   N 665 қаулысына
                                                           қосымша
              Қазақстан Республикасы Үкiметiнiң
              күшi жойылған кейбiр шешiмдерiнiң
                           ТІЗБЕСІ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"Бауыржан Момышұлы атындағы стипендиялар тағайындау туралы" Қазақ 
КСР Министрлер Кабинетiнiң 1991 жылғы 1 наурыздағы N 147 қаулысы (Қазақ 
КСР ҮКЖ, 1991 ж., N 8, 59-құжат).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"Жоғары және арнаулы орта оқу орындарына қабылдау кезiнде село 
жастарына арналған квота туралы" Қазақ KCP Министрлер Кабинетiнiң 1991 
жылғы 27 мамырдағы N 330 қаулысы (Қазақ КСР ҮКЖ, 1991 ж., N 13, 84-құжат).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"Республиканың жоғары және арнаулы орта оқу орындарында мамандар 
даярлауды реттеу туралы" Қазақ КСР Министрлер Кабинетiнiң 1991 жылғы 12 
шiлдедегi N 425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"Жоғары және арнаулы орта оқу орындары түлектерiнiң 
әлеумет-құқылық қорғалуы туралы" Қазақстан Республикасы Министрлер 
Кабинетiнiң 1992 жылғы 25 тамыздағы N 704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P920704_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1992 ж., N 33, 507-құжат).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"Жоғары, арнаулы орта және кәсiптiк-техникалық оқу орындарының 
студенттерi мен оқушыларын киiндiру және тамақтандыруға арналған 
шығындардың заттай мөлшерi туралы" Қазақстан Республикасы Министрлер 
Кабинетiнiң 1992 жылғы 28 тамыздағы N 720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P920720_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ПYКЖ-ы, 1992 ж., N 34, 521-құжат).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"Әл-Фараби атындағы Қазақ мемлекеттiк ұлттық университетiнiң 
Қамқоршылар кеңесi туралы" Қазақстан Республикасы Министрлер Кабинетiнiң 
1993 жылғы 25 маусымдағы N 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P930540_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
ПYКЖ-ы, 1993 ж. N 25, 303-құжат).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"Жоғары оқу орындарын аккредитациялау туралы ереже мен жоғары оқу 
орындарын автономияландыру туралы ереженi бекiту туралы" Қазақстан 
Республикасы Министрлер Кабинетiнiң 1993 жылғы 14 қыркүйектегі N 873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P930873_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ПҮКЖ-ы, 1993 ж., N 37, 
435-құжат).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"Қазақстан Республикасында мемлекеттiк бiлiм стандарттарын әзiрлеу 
және бекiту тәртiбi туралы" Қазақстан Республикасы Министрлер Кабинетiнiң 
1994 жылғы 4 мамырдағы N 477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P940477_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
ПҮКЖ-ы, 1994 ж., N 21, 212-құжат).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"Қазақстан Республикасы Министрлер Кабинетiнiң 1992 жылғы 25 
тамыздағы N 704 қаулысына өзгертулер мен толықтырулар енгiзу туралы" 
Қазақстан Республикасы Министрлер Кабинетiнiң 1994 жылғы 19 мамырдағы N 
541 қаулысы (Қазақстан Республикасының ПҮКЖ-ы, 1994 ж., N 22, 233-құжат).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"Қазақстан Республикасының Үздiксiз бiлiм беру жүйесiнде мамандар 
даярлау құрылымын реформалау туралы" Қазақстан Республикасы Министрлер 
Кабинетiнiң 1994 жылғы 1 қыркүйектегi N 982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P940982_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1994 ж., N 37, 405-құжат).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"Қазақстан Республикасында ғылыми-педагогикалық және ғылыми 
кадрларды даярлау туралы ереженi бекiту жөнiнде" Қазақстан Республикасы 
Министрлер Кабинетiнiң 1995 жылғы 19 қаңтардағы N 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P950065_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ПYКЖ-ы, 1995 ж., N 3, 40-құжат).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"Студенттер мен аспиранттарды шет елдердiң оқу орталықтарына 
оқуға жiберу жөнiндегi ведомствоаралық комиссия құру туралы" Қазақстан 
Республикасы Министрлер Кабинетiнiң 1995 жылғы 2 тамыздағы N 1066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P951066_ </w:t>
      </w:r>
      <w:r>
        <w:rPr>
          <w:rFonts w:ascii="Times New Roman"/>
          <w:b w:val="false"/>
          <w:i w:val="false"/>
          <w:color w:val="000000"/>
          <w:sz w:val="28"/>
        </w:rPr>
        <w:t>
қаулысы (Қазақстан Республикасының ПҮКЖ-ы, 1995 ж., N 27, 319-құжат).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"Қазақстан Республикасы Министрлер Кабинетiнiң 1993 жылғы 25 
маусымдағы N 540 қаулысына өзгертулер енгiзу туралы" Қазақстан 
Республикасы Үкiметiнiң 1996 жылғы 20 мамырдағы N 615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P960615_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ПҮКЖ-ы, 1996 ж., N 22, 193-құжат).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"Педагогикалық қызметкерлердiң жекелеген санаттарына оқу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(педагогикалық) жүктемесi нормасын бекiту туралы" Қазақстан Республикасы 
Үкiметiнiң 1996 жылғы 2 қыркүйектегi N 1078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P961078_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1996 ж., N 36, 340-құжат).
     15. "Қазақстан Республикасы Министрлер Кабинетiнiң 1993 жылғы 25 
маусымдағы N 540 қаулысына өзгертулер енгiзу туралы" Қазақстан 
Республикасы Үкiметiнiң 1996 жылғы 18 қарашадағы N 1400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P961400_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ПҮКЖ-ы, 1996 ж., N 47, 456-құжат).
     16. "Қазақстан Республикасы Үкіметінің 1996 жылғы 2 қыркүйектегi N 
1078 қаулысына өзгерiстер енгiзу туралы" Қазақстан Республикасы Үкiметiнiң 
1996 жылғы 26 қарашадағы N 1448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P961448_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ПҮКЖ-ы, 1996 ж., N 47, 462-құжат).
     17. "Оқулықтар мен оқу құралдарын жазу үшiн шығармашылық демалыстар 
беру туралы" Қазақстан Республикасы Үкiметiнiң 1997 жылғы 7 сәуiрдегi N 
492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P970492_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ПҮКЖ-ы, 1997 ж., N 14, 
112-құжат).
     18. "Әл-Фараби атындағы Қазақ мемлекеттік ұлттық университетiнiң 
оқытушылары мен қызметкерлерiнiң еңбегiне ақы төлеу туралы" Қазақстан 
Республикасы Үкiметiнiң 1997 жылғы 17 маусымдағы N 982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P970982_ </w:t>
      </w:r>
      <w:r>
        <w:rPr>
          <w:rFonts w:ascii="Times New Roman"/>
          <w:b w:val="false"/>
          <w:i w:val="false"/>
          <w:color w:val="000000"/>
          <w:sz w:val="28"/>
        </w:rPr>
        <w:t>
  қаулысының 
1-тармағы.
     19. "Әл-Фараби атындағы Қазақ мемлекеттiк ұлттық университетi" 
республикалық мемлекеттiк кәсiпорнының ерекше мәртебесi туралы" Қазақстан 
Республикасы Үкiметiнiң 2000 жылғы 25 шiлдедегi N 1106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P001106_ </w:t>
      </w:r>
      <w:r>
        <w:rPr>
          <w:rFonts w:ascii="Times New Roman"/>
          <w:b w:val="false"/>
          <w:i w:val="false"/>
          <w:color w:val="000000"/>
          <w:sz w:val="28"/>
        </w:rPr>
        <w:t>
  қаулысы 
(Қазақстан Республикасының ПҮКЖ-ы, 2000 ж., N 30, 373-құжат).
Мамандар:
     Багарова Ж.А.,
     Омарбекова А.Т.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