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21bd" w14:textId="d652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11 қаңтардағы N 39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18 маусымдағы N 667 қаулысы.
Күші жойылды - ҚР Үкіметінің 2003.04.01. N 314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"Штат санының лимиттерін бекіту туралы" Қазақстан Республикасы Үкіметінің 2002 жылғы 11 қаңтардағы N 39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министрліктер, агенттіктер мен ведомстволар қызметкерлерінің штат санының лимиттерінде: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министрлігі" деген реттік нөмірі 6-жолдағы "251" деген сан "252"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министрлігі" деген реттік нөмірі 7-жолдағы "258" деген сан "268"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және халықты әлеуметтік қорғау министрлігі" деген реттік нөмірі 9-жолдағы "140" деген сан "150"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Республикасының Статистика жөніндегі агенттігі" деген реттік нөмірі 14-жолдағы "185" деген сан "186"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Республикасының Мемлекеттік құпияларды қорғау жөніндегі агенттігі" деген реттік нөмірі 16-жолдағы "31" деген сан "35" деген санмен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2002 жылғы 15 шілдеден бастап күшіне енетін 1-тармақтың жетінші абзацын қоспағанда, 2002 жылғы 1 маусымнан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