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8c38" w14:textId="ece8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жөнiндегi агенттiгiнiң "Лениногор қаласындағы спорттағы дарынды балаларға арналған республикалық мектеп-интернат"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маусым N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Спорттағы дарынды балалардың жеке ерекшелiктерiн дамыту мақсатында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Туризм және спорт жөнiндегi агенттiгiнiң "Лениногор қаласындағы спорттағы дарынды балаларға арналған республикалық мектеп-интернат" мемлекеттiк мекемесi (бұдан әрi - Мекеме) құрылсын.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 қызметiнiң негiзгi мәнi мыналар болып белгiленсiн: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қысқы спорт түрлерi бойынша спорттық резервтi және Қазақстан Республикасының ұлттық құрама командаларын даярлау;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оқушылардың спорттық жарыстарға қатысуын қамтамасыз ету.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Мекеменi қаржыландыру тиiстi қаржы жылына арналған республикалық бюджетте Қазақстан Республикасының Туризм және спорт жөнiндегi агенттiгiне көзделетiн қаражат шегiнде жүзеге асырылады деп белгiленсiн.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облысы әкiмдiгiнiң Лениногор қаласы, Лесное селосы мекен-жайы бойынша орналасқан "Лениногор" санаторийiн кейiннен Мекемеге беру үшiн Шығыс Қазақстан облысының коммуналдық меншiгiнен республикалық меншiкке беру туралы ұсынысы қабылдансын.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Туризм және спорт жөнiндегi агенттiгi: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Мекеменiң жарғысын бекiтсiн және оның әдiлет органдарында мемлекеттiк тiркелуiн қамтамасыз етсiн;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министрлiгiнiң Мемлекеттiк мүлiк және жекешелендiру комитетiмен бiрлесiп заңнамада белгiленген тәртiппен "Лениногор" санаторийiн республикалық меншiкке қабылдауды және оны Мекемеге берудi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Қоса беріліп отырған Қазақстан Республикасы Үкіметінің кейбір шешiмдерiне енгiзiлетiн өзгерiстер мен толықтырулар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19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673 қаулысымен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Үкіметінің кейбір шешiмдерiне енгiзiлетiн өзгерiстер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1-тармақтың күші жойылды - ҚР Үкіметінің 2004.10.29. N 1130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2-тармақтың күші жойылды - ҚР Үкіметінің 2004.06.01. N 604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"2002 жылға арналған республикалық бюджет туралы" Қазақстан Республикасының Заңын iске асыру туралы" Қазақстан Республикасы Yкiметiнiң 2001 жылғы 27 желтоқсандағы N 1715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"IV. Шығындар" бөлiмiнде: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"Бiлiм беру"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"Жалпы бастауыш, жалпы негiзгi, жалпы орта бiлiм беру" iшкi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613 "Қазақстан Республикасының Туризм және спорт жөнiндегi агенттiгi" әкiмшiсi бойынша: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031 "Дарынды балаларды мемлекеттiк қолдау" бағдарламасында: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 "Өскемен қаласындағы спорттағы дарынды балаларға арналған республикалық мектеп-интернат" кiшi бағдарламасында "Өскемен" деген сөз "Лениногор" деген сөзбен ауыстырылсын.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Туризм және спорт жөнiндегi агенттiгiнiң республикалық бюджеттiк бағдарламаларының 2002 жылға арналған паспорттарын бекiту туралы" Қазақстан Республикасы Үкiметiнiң 2002 жылғы 22 қаңтардағы N 77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6-тармақтардағы "Өскемен" деген сөз "Лениногор" деген сөзбен ауыстырылсын.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