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3b78" w14:textId="b2c3b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19 маусым N 675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Республикасы Президентінің кейбір актілерінің күші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жойылды деп тану туралы" Қазақстан Республикасы Президентінің 2001 жылғы 4 
қыркүйектегі N 677  
</w:t>
      </w:r>
      <w:r>
        <w:rPr>
          <w:rFonts w:ascii="Times New Roman"/>
          <w:b w:val="false"/>
          <w:i w:val="false"/>
          <w:color w:val="000000"/>
          <w:sz w:val="28"/>
        </w:rPr>
        <w:t xml:space="preserve"> U010677_ </w:t>
      </w:r>
      <w:r>
        <w:rPr>
          <w:rFonts w:ascii="Times New Roman"/>
          <w:b w:val="false"/>
          <w:i w:val="false"/>
          <w:color w:val="000000"/>
          <w:sz w:val="28"/>
        </w:rPr>
        <w:t>
  Жарлығына сәйкес Қазақстан Республикасының 
Үкіметі қаулы етеді:
     2. Қосымшаға сәйкес Қазақстан Республикасы Үкіметінің кейбір 
шешімдерінің күші жойылды деп танылсын.
     3. Осы қаулы қол қойылған күнінен бастап күшіне енеді және 
жариялануға тиіс.
     Қазақстан Республикасының
        Премьер-Министрі
                                              Қазақстан Республикасы
                                                    Үкіметінің
                                             2002 жылғы 19 маусымдағы
                                                 N 675 қаулысына
                                                    қосымша
             Қазақстан Республикасы Үкіметінің
             күші жойылған кейбір шешімдерінің
                           Тізбесі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"Тауарларды декларациялау және оларды Қазақстан Республикасының 
шекарасы арқылы өткізу тәртібі туралы" Қазақстан Республикасы Министрлер 
Кабинетінің 1993 жылғы 19 ақпандағы N 129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P930129_ </w:t>
      </w:r>
      <w:r>
        <w:rPr>
          <w:rFonts w:ascii="Times New Roman"/>
          <w:b w:val="false"/>
          <w:i w:val="false"/>
          <w:color w:val="000000"/>
          <w:sz w:val="28"/>
        </w:rPr>
        <w:t>
  қаулысы (Қазақстан 
Республикасының ПҮКЖ-ы, 1993 ж., N 5, 56-құжат).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"Қазақстан Республикасының экономикалық мүдделерін қорғау 
жөніндегі уақытша қосымша шаралар туралы" Қазақстан Республикасы 
Үкіметінің 1993 жылғы 15 қыркүйектегі N 883 қаулысының 6-тармағы.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"Қазақстан Республикасы Министрлер Кабинетінің 1993 жылғы 19 
ақпандағы N 129 қаулысына толықтыру енгізу туралы" Қазақстан Республикасы 
Үкіметінің 1998 жылғы 25 мамырдағы N 492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P980492_ </w:t>
      </w:r>
      <w:r>
        <w:rPr>
          <w:rFonts w:ascii="Times New Roman"/>
          <w:b w:val="false"/>
          <w:i w:val="false"/>
          <w:color w:val="000000"/>
          <w:sz w:val="28"/>
        </w:rPr>
        <w:t>
  қаулысы (Қазақстан 
Республикасының ПҮКЖ-ы, 1998 ж., N 16, 143-құжат).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"Қазақстан Республикасы Үкіметінің экспорттық бақылау мәселелері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жөніндегі кейбір шешімдеріне өзгерістер мен толықтырулар енгізу туралы" 
Қазақстан Республикасы Үкіметінің 2000 жылғы 16 қазандағы N 1540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P001540_ </w:t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 Қазақстан Республикасы Үкіметінің кейбір шешімдеріне 
енгізілетін өзгерістер мен толықтырулардың 1-тармағы (Қазақстан 
Республикасының ПҮКЖ-ы, 2000 ж., N 42, 496-құжат).
Мамандар:
     Багарова Ж.А.,
     Қасымбеков Б.А.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