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3398" w14:textId="1503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және Бiртұтас экономикалық кеңiстiк туралы 1999 жылғы 26 ақпандағы шартқа қатысушы мемлекеттердiң экономикасына құрылымдық қайта құру жүргiзудiң 2000-2005 жылдарға арналған негiзгi бағыттарын iске асыру жөніндегі іс-шаралар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маусым N 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одағы және Бiртұтас экономикалық кеңiстiк туралы 1999 жылғы 26 ақпандағы шартқа қатысушы мемлекеттердiң экономикасына құрылымдық қайта құру жүргiзудiң 2000-2005 жылдарға арналған негiзгi, бағыттары туралы" Беларусь Республикасы, Қазақстан Республикасы, Қырғыз Республикасы, Ресей Федерациясы және Тәжiкстан Республикасы Мемлекетаралық Кеңесiнiң 2000 жылғы 10 қазандағы N 81 шешiмiн iске асыру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 одағы және Біртұтас экономикалық кеңiстiк туралы 1999 жылғы 26 ақпандағы шартқа қатысушы мемлекеттердiң экономикасына құрылымдық қайта құру жүргiзудiң 2000-2005 жылдарға арналған негiзгi бағыттарын iске асыру жөнiндегi іс-шаралар жоспары (бұдан әрі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мемлекеттiк органдары (келiсiм бойынша) және мүдделi ұйымдар (келiсiм бойынша) Жоспарда көзделген iс-шараларды орындау жөнiнде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маусымдағы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681 қаулысымен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Кеден одағы және бiртұтас экономикалық кеңiстiк туралы 1999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26 ақпандағы шартқа қатысушы мемлекеттердiң экономикасына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құрылымдық қайта құру жүргiзудiң 2000-2005 жылдарға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негiзгi бағыттарын iске асыру  жөнiндегi iс-шаралар жоспары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2003.04.14. N 357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      Iс-шаралардың атауы          Жауапты орындаушылар     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                                                             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1               2                             3                   4 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1. Макроэкономикалық тұрақтылықты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Кеден одағы және Бiртұтас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экономикалық кеңістiк туралы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26 ақпандағы        министрлiгі,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шартқа (бұдан әрi - Шарт)      министрлiгi,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қатысушы мемлекеттердiң        бақылау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экономикасын макроэкономи.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калық тұрақтандыру мен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жақындастыру жөнiндегi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бiрлескен шаралар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хаттама жобасын әзiрлеуге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Шартқа қатысушы мемлекет.      Қазақстан Республикасының    2002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тердiң экономикасын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негiзгi макроэко.    министрлiгi,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номикалық көрсеткiштерiнiң     министрлiгi,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тiзбесiне келiсу жүргiзу       бақылау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Статистика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агенттiгi,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Банкi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 Шартқа қатысушы мемлекет.      Қазақстан Республикасының    жыл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тердiң экономикасын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макроэкономикалық    министрлігі,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көрсеткiштерiнiң               министрлiгi,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мониторингiн жүргiзу           бақылау агенттігі,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жөнiндегi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Ұлттық Банкі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 Кеден одағы елдерiнiң ұлттық   Қазақстан Республикасының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экономикасы дамуының           Экономика және сауда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жай-күйi, жүргiзiлiп жатқан    министрлігі,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құрылымдық қайта құру және     министрлігі,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макроэкономикалық көрсеткіш.   бақылау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тердің болжамды деңгейi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жедел ақпарат           Статистика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дайындауға қатысу              агенттігi,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Банкi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Валюта-қаржы жүйесін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Кеден одағына қатысушы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Валюталық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ықпалдастық тұжырымдамасының 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Жалпы төлем жүйесiн      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құрудың негiзгi бағыттары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келiсiмнiң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әзiрлеуге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Шартқа қатысушы мемлекеттер.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дiң шаруашылық жүргiзушi       Ұлттық Банкi (келiсiм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субъектiлерi арасындағы      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төленбеген төлемдер           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проблемаларын шешу жөнiнде     министрлiгі,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ұсыныстарды дайындауға қатысу  сауда министрлiгі,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iстер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ресурстар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Кеден одағына қатысушы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бухгалтерлiк    Қаржы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есеп және есептiлiк жүйелерін  Республикасының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халықаралық стандарттар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негiзiнде сәйкестендiру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шаралар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 Шартқа қатысушы мемлекеттер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капиталының ортақ рыногын      Ұлттық Банкі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 тұжырымдамасының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жобасын дайындауға қатысу     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министрлігі,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сауда министрлігі,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 Кеден одағына қатысушы         Қазақстан Республикасының    2002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сақтандыру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заңнамасына талдау жүргiзу   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ортақ сақтандыру рыногын 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құру жөнiндегi құжат жобасын   министрлігі,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дайындауға қатысу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Экономиканың өзара бірін-бiрi толықтыратын салаларын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Кеден одағы елдерiнде тұтыну   Қазақстан Республикасының    2002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тауарлары рыногы дамуының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жай-күйiне талдау жүргiзу және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импорт алмастыру өндiрiсiнiң  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дамуы жөнiнде ұсыныстар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әзiрлеуге қатысу              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және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Кеден одағына қатысушы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 экономикасының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өзара бiрiн-бiрi толықтыратын  министрлiгі,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салаларын дамыту жөнiндегi     министрлiгi,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бiрлескен мақсатты бағдарлама. лығы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ларға қатысушылардың мүлiктiк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мүдделерiн сақтандыру қорғаны. ресурстар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сының амалдарын жасауды        Сыртқы iстер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ескере отырып, осы бағдарлама.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ларды қаржыландырудың жалпы    Ұлттық Банкi (келісiм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тәсілдерiн әзiрлеуге қатысу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Кеден одағы елдерiнiң          Қазақстан Республикасының  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кiрiктiрiлген өндiрiстiк-  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қаржылық құрылымдарының        министрлiгi,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(қаржы-өнеркәсiп топтары,      министрлігі,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корпорациялар мен бiрлестiк.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тердiң басқа да нысандары)     министрлігі,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қалыптасуы және жұмыс істеуі   министрлiгі,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құқықтық жағдайлар жасау  Республикасының ҰлттықБанкi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мақсатында Тараптардың ұлттық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заңнамаларын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жұмыс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4. Инвестициялар үшiн қолайлы жағдайлар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Кеден одағы елдерiнiң ұлттық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заңнамалық және өзге де        Ұлттық Банкi (келiсiм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нормативтiк құқықтық кесiмде.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рiн халықтың қаржы ұйымдарын. 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дағы салымдарын қорғау және    министрлiгi,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оларды инвестициялық салада    министрлiгi,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пайдалануды кеңейту бөлiгiнде  сауда министрлiгi,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жақындастыру жөнінде          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салыстырмалы-құқықтық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Кеден одағы елдерiнiң       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инвестициялық ұлттық заңнама.  Сыртқы істер министрлігі,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 үйлестiру жөнiнде жұмыс  Әділет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            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 Кеден одағы елдерiнiң бағалы   Қазақстан Республикасының    2002-2004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қағаздар рыногын реттеу        Ұлттық Банкi (келiсiм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саласындағы ұлттық заңнама.  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 үйлестiру жөнiнде       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шаралар қабылдау, бағалы       министрлiгi,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қағаздардың эмиссиясы және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оларды орналастыру тәртібiн,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бағалы қағаздармен мәмiлелер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 ережелерiн сәйкестендіру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 Шартқа қатысушы мемлекеттер    Қазақстан Республикасының  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бағалы қағаздарының ұлттық     Ұлттық Банкi (келiсiм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рыноктарына Кеден одағы елдерi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субъектiлерiнiң енуi үшiн     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бiрдей жағдайлар жасау         министрлiгi,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шаралар қабылдау      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 Кеден одағы елдерi инвестор.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ларының мүдделерiн сақтандыру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қорғанысының жалпы жүйесiн     министрлігі,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 жөнiндегi         министрлiгi,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құжаттың жобасын дайындауға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                        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Банкi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 Кеден одағына қатысушы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 арасында           Сыртқы iстер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инвестициялық қызметтi дамыту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келiсiмнiң жобасын      министрлiгi,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әзiрлеуге қатысу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 Кеден одағына қатысушы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мемлекеттердің өндiрiстiк-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 базасын жаңғырту    министрлiгі,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мақсатында инновациялық        ғылым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саясат жүргiзудiң және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технологиялық әзiрленiмдердi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ынталандырудың келiсiлген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бағыттарын әзiрлеуге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4.8. Кеден одағы елдерiнiң 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лизингтiк қызметтерiн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бiрлесiп дамыту жөнiндегi      министрлiгi,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құжат жобасын әзiрлеуге        министрлiгі,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                         коммуникациялар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Қаржы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Республикасының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5. Шаруашылық жүргiзуші субъектілердiң қызметi үшiн тең жағдайлар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 Кеден одағы елдерiнiң          Қазақстан Республикасының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резиденттерi мен бейрезидент.  Әдiлет министрлiгі,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терiнiң азаматтық құқықтық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қатынастардағы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жағдайының ерекшелiктерiн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алғанда азаматтық құқықтар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субъектiлерiнiң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мәртебесiн реттеу бөлiгiнде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азаматтық заңнаманы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жұмыс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 Табиғи монополиялар өнiмдерi.  Қазақстан Республикасының    тұрақты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нiң (қызметтер көрсетуiнiң)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бiрыңғай тiзбесi бойынша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бағалар мен тарифтердi        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 бақылауды жүзеге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асыру жөнiнде шаралар қабылдау бәсекелестiктi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шағын бизнестi қолдау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дегi агенттiгі,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министрлiгі,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коммуникациялар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Статистика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Кеден одағына қатысушы      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монополияға     Табиғи монополияларды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қарсы заңнама және тұтынушы.   реттеу,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 құқықтарын қорғау          қорғау және шағын бизнестi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саласындағы нормативтiк        қолдау жөнiндегi агенттiгі,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құқықтық базасын жақындату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үйлестіру жөнiнде жұмыс    Әдiлет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            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Кеден одағына қатысушы         Қазақстан Республикасының    2002-2005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шаруашылық  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жүргiзушi субъектiлерiне iшкi  министрлiгі,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рынокта келiсiлген қызмет     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түрлерi бойынша жұмыс  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iстеудiң ұлттық режимiн        бәсекелестiктi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берудiң ұйымдастырушылық-     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құқықтық жағдайларын жасау     жөнiндегi агенттiгі,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шаралар қабылдау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Сыртқы iстер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ресурстар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Өндiрiлетiн өнімнің бәсекеге қабілеттілігін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 Кеден одағына қатысушы         Қазақстан Республикасының    2002-2004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мемлекеттердiң тауарлар мен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қызметтер көрсетудi            министрлiгi,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стандарттау, метрология,       министрлiгi,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сертификаттау және тiркеу,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техникалық-экономикалық және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әлеуметтік ақпараттарды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сыныптау мен кодтау,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халықаралық нормаларды ескере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отырып, өнiмдердi каталогтау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саласындағы ұлттық заңнамала.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 үйлестiру жөнiнде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 Кеден одағына қатысушы      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мемлекеттердің арасында    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тiркеу, стандарттау,           министрлігі,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метрология, сертификаттау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тауарлар мен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көрсетуге қойылатын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талаптардың iске асырылуын,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өлшеу құралдарын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қадағалау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 ақпарат алмасуды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жөнiнде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қабылдау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 Кеден одағы елдерiнiң          Қазақстан Республикасының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тауарларын үшiншi елдердiң 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рыноктарына кiргiзуге          министрлiгі,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жәрдемдесу жөнiнде ұсыныстар   лығы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әзiрлеуге қатысу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ресурстар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7. Энергетикалық тәуелсiздiктi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 Кеден одағы елдерiнiң   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энергетика рыногын қалыптас.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тыру және дамыту тұжырымдама.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сының жобасын әзiрлеуге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8. Азық-түлiк қауiпсiздiгiн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8.1. Кеден одағы елдерiнiң азық-    Қазақстан Республикасының    2002-2003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түлiк қауiпсiздiгiн            Экономика және сауда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 жөнiндегi       министрлiгі,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тұжырымдаманың жобасын         лығы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әзiрлеуге қатысу               "Азық-түлік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корпорациясы" ЖАҚ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 Кеден одағы елдерiнде ауыл     Қазақстан Республикасының    2002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шаруашылығы өнiмдерiнiң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негiзгi түрлерiн өндiрудiң     министрлiгі,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жай-күйiн талдау жүргiзуге     шаруашылығы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                         "Азық-түлік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корпорациясы" ЖАҚ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 Кеден одағы елдерiнiң          Қазақстан Республикасының    жыл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азық-түлiк рыногын дамытудың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негiзгi экономикалық           министрлігі,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көрсеткiштерiнiң мониторингiн 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жүргiзуге қатысу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9. Кеден одағына қатысушы мемлекеттердiң көлiк саласындағы нарықтық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инфрақұрылымын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 Жалпы аймақтық маңызы бар      Қазақстан Республикасының    2002-2005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автомобиль және темiр жол      Көлiк және коммуникациялар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магистральдарын дамыту         министрлiгі,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 ұсыныстар дайындауға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 Көлiк одағын құру туралы       Қазақстан Республикасының    2002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келiсiмге қатысушы   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 арасында жүк       министрлiгі,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тасымалдарына көлiк тарифтерін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қалыптастырудың бірыңғай    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тәсілдерін келісу жөнінде     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шаралар қабылдау       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бәсекелестікті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шағын бизнесті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жөніндегі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 Көлік одағына қатысушы         Қазақстан Республикасының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мемлекеттерде көлік құралда.   Көлік және коммуникациялар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 сертификаттау жөнінде      министрлігі,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қолданылып жүрген нормалар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техникалық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сәйкестендіру жөнінде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