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faab" w14:textId="834fa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Үкiметінің 1998 жылғы 31 желтоқсандағы N 1384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20 маусым N 685. Күші жойылды - ҚР Үкіметінің 2007 жылғы 30 маусымдағы N 553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Күші жойылды - ҚР Үкіметінің 30.06.2007 </w:t>
      </w:r>
      <w:r>
        <w:rPr>
          <w:rFonts w:ascii="Times New Roman"/>
          <w:b w:val="false"/>
          <w:i w:val="false"/>
          <w:color w:val="ff0000"/>
          <w:sz w:val="28"/>
        </w:rPr>
        <w:t>N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"Ұлттық ақпараттық инфрақұрылымды, ақпараттандыру процестерін қалыптастыру мен дамыту және ақпараттық қауіпсiздiктi қамтамасыз ету жөнiндегi жұмыстарды үйлестiру туралы" Қазақстан Республикасы Үкiметiнiң 1998 жылғы 31 желтоқсандағы N 1384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P981384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қаулысына (Қазақстан Республикасының ПYКЖ-ы, 1998 ж., N 50, 473-құжат)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Республикасының ұлттық ақпараттық инфрақұрылымын қалыптастыру мен дамыту жөнiндегi жұмыстарды және ақпараттық қауіпсiздіктi қамтамасыз етудің негiзгi бағыттары бойынша қызметтi үйлестiру жөнiндегi комиссияның құрамына мыналар енгiзілсін: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Нағманов     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Қажымұрат Ыбырайұлы            және коммуникациялар 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төрағаның орынбасары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Досаев                       - Қазақстан Республикасы Табиғи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Ерболат Асқарбекұлы            монополияларды реттеу, бәсекелестiктi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қорғау және шағын бизнестi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қолдау жөнiндегi агенттiгiнiң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төрағасы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Құрманғалиев                 - "Шағын кәсiпкерлiк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Серік Шолпанқұлұлы             республикалық ақпараттық-көрме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орталығы" жабық акционерлік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президентi (келiсiм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Құсайынов  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Әбiлғазы Қалиақпарұлы          Экономика және сауда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министрi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Щельконогов    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Рудольфович              Президентi Iс басқармасының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бөлiмi ақпараттандыру секторының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меңгерушiсi (келiсiм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Қашқынов                     - "Ұлттық ақпараттық технологиялар"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Әли-Мырза Рақышұлы             жабық акционерлiк қоғамының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президентi (келiсiм бойынша)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мына: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"Жақыпов                     -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Мiрболат Қабиұлы               Президентiнiң Әкiмшiлiгi Жалпы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бөлiмiнiң меңгерушiсi"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 "Қазақстан Республикасы Президентiнiң Әкiмшiлiгi Жалпы бөлiмiнiң меңгерушiсi" деген сөздер "Қазақстан Республикасының Президентi Әкiмшiлiгiнiң Кеңсесi меңгерушiсiнiң бiрiншi орынбасары (келiсiм бойынша)" деген сөздермен ауыстырылсын;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комиссияның көрсетiлген құрамынан Мырзахметов Абылай Исабекұлы, Андрющенко Александр Иванович, Өмiрбаев Әдiлхан Әбдiрахманұлы, Гусак Дмитрий Иосифович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Осы қаулы қол қойылған күнiнен бастап күшiне енедi.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