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43729" w14:textId="52437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Азаматтық әуе кемелерімен тасымалдауға арналған қауіпті жүктердің тізбесін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2002 жылғы 26 маусым N 695. Күші жойылды - Қазақстан Республикасы Үкiметiнiң 2013 жылғы 25 желтоқсандағы № 1398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ҚР Үкiметiнiң 25.12.2013 </w:t>
      </w:r>
      <w:r>
        <w:rPr>
          <w:rFonts w:ascii="Times New Roman"/>
          <w:b w:val="false"/>
          <w:i w:val="false"/>
          <w:color w:val="ff0000"/>
          <w:sz w:val="28"/>
        </w:rPr>
        <w:t>№ 1398</w:t>
      </w:r>
      <w:r>
        <w:rPr>
          <w:rFonts w:ascii="Times New Roman"/>
          <w:b w:val="false"/>
          <w:i w:val="false"/>
          <w:color w:val="ff0000"/>
          <w:sz w:val="28"/>
        </w:rPr>
        <w:t> қаулысымен (алғашқы ресми жарияланған күнiнен бастап қолданысқа енгiзiледi). 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"Азаматтық авиацияны мемлекеттік реттеу туралы" Қазақстан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Республикасының 2001 жылғы 15 желтоқсандағы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Z010271_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Заңына сәйкес 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Республикасының Үкіметі қаулы етеді: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1. Қоса берілген Азаматтық әуе кемелерімен тасымалдауға арналған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қауіпті жүктердің тізбесі бекітілсін.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Үкіметінің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2002 жылғы 26 маусымдағы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 N 695 қаулысымен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бекітілген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 </w:t>
      </w:r>
      <w:r>
        <w:rPr>
          <w:rFonts w:ascii="Times New Roman"/>
          <w:b/>
          <w:i w:val="false"/>
          <w:color w:val="000000"/>
          <w:sz w:val="28"/>
        </w:rPr>
        <w:t xml:space="preserve">Азаматтық әуе кемелерімен тасымалдауға арналған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 қауіпті жүктердің тізбесі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Р/с  !              Атауы                    !БҰҰ тізімі     ! Жігі немесе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N   !                                       !бойынша нөмірі !   санаты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______!_______________________________________!_______________!___________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      Жеңіл тұтанатын сұйықтықтан тұратын          1133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адгезивтер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      Адипонитрил                                  2205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      Салмағы бойынша кемінде 50% сумен            1571           4.1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дымқылданған барий азиді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      Натрий азиді                                 1687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      Салқындатылған сұйық азот                    1977           2.2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6.      Сығымдалған азот                             1066           2.2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      Үшфторлы сығымдалған азот                    2451           2.2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8.      Акридин                                      2713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9.      Акриламид                                    2074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10.     Тұрақталған акрилонитрил                     1093           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11.     Тұрақталған акролеина димері                 2607           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12.     Сұйық алкалоидтар, н.к.                      3140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13.     Қатты алкалоидтар, н.к.                      1544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14.     5% аса еркін күкірт қышқылынан тұратын       2584          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сұйық алкилсульфоқышқылы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15.     5% аса аспайтын еркін күкірт қышқылынан      2586          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тұратын сұйық алкилсульфоқышқылы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16.     5% аса еркін күкірт қышқылынан тұратын       2583          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қатты алкилсульфоқышқылы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17.     5% аса аспайтын еркін күкірт қышқылынан      2585          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қатты алкилсульфоқышқылы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18.     Сұйық алкифенолдар, н.к.                     3145          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(гомологтар С-2- С-12 қоса алғанда)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19.     Қатты алкифенолдар, н.к.                     2430           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(гомологтар С-2- С-12 қоса алғанда)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20.     Сілтілі жер металдар алкоголяттары, н.к.     3205           4.2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21.     Өзін-өзі қыздыратын, коррозиялық сілтілі     3206           4.2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металдар алкоголяттары, н.к.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22.     Аллилацетат                                  2333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23.     Аллилбромид                                  1099           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24.     Тұрақталған аллилизотиоцианат                1545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25.     Аллилиодид                                   1723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26.     Тұрақталған аллилтрихлорсилан                1724          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27.     Аллилформиат                                 2336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28.     Аллилхлорид                                  1100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29.     Альфа-метил-валериандық альдегид             2367           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30.     Майлы альдегид                               2045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31.     Тұрақталған метакрилдық альдегид             2396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32.     Пропиондық альдегид                          1275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33.     Альдегидтер, н.к.                            1989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34.     Октилдық альдегидтер                         1191           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35.     Жеңіл тұтанатын уытты альдегидтер, н.к.      1988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36.     Альдоль                                      2839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37.     Натрий алюминаты, ерітінді                   1819          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38.     Қатты натрий алюминаты                       2812          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39.     Кремнийлі алюминий  - жабылмаған ұнтақ       1398           4.3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40.     Алюминий - жабылмаған ұнтақ                  1396           4.3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41.     Алюминий - жабылған ұнтақ                    1309           4.1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42.     Алюминий-ферросилиций - ұнтақ                1395           4.3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43.     Сусыз алюминий бромиді                       1725           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44.     Ерітінді алюминий бромиді                    2580          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45.     Көміртекті алюминий                          1394           4.3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46.     Азотқышқылды алюминий                        1438           5.1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47.     Алюминий фосфиді                             1397           4.3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48.     Сусыз алюминий хлориді                       1726          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49.     Ерітінді алюминий хлориді                    2581          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50.     Сілтілі жер металдары амальгамасы            1392           4.3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51.     Сұйық сілтілі металдар амальгамасы           1389           4.3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52.     Қатты сілтілі металдар амальгамасы           1389           4.3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53.     Сілтілі металдар амидтері                    1390           4.3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54.     Амиламин                                     1106           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55.     Амилацетаттар                                1104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56.     Амилбутираттар                               2620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57.     Н-Амилен                                     1108           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58.     Амилмеркаптан                                1111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59.     Н-Амилметилкетон                             1110           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60.     Амилнитрат                                   1112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61.     Амилнитрит                                   1113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62.     Амилтрихлосилан                              1728          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63.     Амилформиаттар                               1109           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64.     Амилфосфат                                   2819          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65.     Амилхлорид                                   1107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66.     Кемінде 20% су салмағы үлесімен              3317           4.1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дымқылданған 2-Амино-4.6-динитрофенол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67.     2-Амино-5-диэтиламинопентан                  2946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68.     Аминопиридиндер (о-,м-,п-)                   2671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69.     Аминофенолдар (о-,м-,п-)                     2512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70.     2-Амино-4-хлорфенол                          2673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71.     М-Аминоэтилпиперазин                         2815          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72.     2-(2-Аминоэтокси)-этанол                     3055           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73.     Сұйық коррозиялық аминдер, н.к.              2735          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74.     Жеңіл тұтанатын сұйық коррозиялық            2734           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аминдер, н.к.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75.     Жеңіл тұтанатын коррозиялық                  2733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аминдер, н.к.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76.     Қатты коррозиялық аминдер, н.к.              3259           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77.     Сусыз аммиак                                 1005           2.3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78.     50% аса аммиактан тұратын температурасы      3318           2.3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15 С-та салыстырмалы тығыздығы 0,880 кем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судағы аммиак ерітіндісі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79.     35% асатын бірақ 50% аспайтын аммиактан      2073           2.2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тұратын температурасы 15 С-та салыстырмалы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тығыздығы 0,8890 кем судағы аммиак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ерітіндісі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80.     10% асатын бірақ 35% аспайтын аммиактан      2672          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тұратын температурасы 15 С-та салыстырмалы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тығыздығы 0,880-ден 0,957 дейінгі судағы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аммиак ерітіндісі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81.     Аммиакты-нитратты тыңайтқыш, н.к.            2072           5.1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82.     Қатты аммоний гидродифториді                 1727          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83.     Аммоний гидросульфаты                        2506           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84.     Аммоний гидродифторид ерітіндісі             2817          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85.     Аммоний екі хромқышқылы                      1439           5.1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86.     Аммоний ванадий қышқылы                      2859           6.1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87.     Кез келген басқа заттардың араластығын       1942           5.1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қоспағанда, 0,2% аспайтын жанғыш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заттардан (көміртек бойынша есептелген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кез келген органикалық заттарды қоса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алғанда) тұратын аммоний нитраты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88.     Аммоний күкірттіқышқылы                      1444           5.1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89.     Аммоний хлорқышқылы                          1442           5.1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90.     Сүдың салмақтық үлесі кемінде 10%            1310           4.1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дымқылданған аммоний пикраты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91.     Аммоний күкіртті ерітіндісі                  2683          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92.     Фторлы аммоний                               2505           6.1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93.     Кремнийфторлы аммоний                        2854           6.1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94.     Малеиндік ангидрид                           2215          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95.     Майлы ангидрид                               2739           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96.     Пропиондық ангидрид                          2496          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97.     Сірке ангидриді                              1715          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98.     0,05% асатын малеиндық ангидридтен           2214          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тұратын фталдық ангидрид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99.     0,05% асатын малеиндық ангидридтен           2698          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тұратын тетрагидрофталдық ангидридтер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100.    Сұйық анизидиндер                            2431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101.    Қатты анизидиндер                            2431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102.    Анизоилхлорид                                1729          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103.    Анизол                                       2222           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104.    Анилин                                       1547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105.    Хлорлысутекті анилин                         1548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106.    Ағашқа арналған сұйық антисептиктер          1306           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107.    Салқындатылған сұйық аргон                   1951           2.2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108.    Сығымдалған аргон                            1006           2.2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109.    5% асатын еркін күкірт қышқылынан            2584          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тұратын сұйық арилсульфоқышқылы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110.    5% аспайтын еркін күкірт қышқылынан          2586          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тұратын сұйық арилсульфоқышқылы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111.    5% асатын еркін күкірт қышқылынан            2583           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тұратын қатты арилсульфоқышқылы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112.    5% аспайтын еркін күкірт қышқылынан          2585          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тұратын қатты арилсульфоқышқылы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113.    Натрий арсанилаты                            2473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114.    Ақ асбест (хризотил, актинолит,              2590           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антофилит, тремолит)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115.    Ацеталь                                      1088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116.    Ацетальдегид                                 1089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117.    Ацетальдегидаммиак                           1841           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118.    Ацетальдоксим                                2332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119.    Сынап ацетаты                                1629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120.    Фенилсынап ацетаты                           1674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121.    Ацетильбромид                                1716          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122.    Ерітілген ацетилен                           1001           2.1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123.    Ацетилиодид                                  1898          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124.    Ацетилметилкарбинол                          2621           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125.    Ацетилхлорид                                 1717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126.    Ацетоарсенит                                 1585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127.    Ацетон                                       1090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128.    Ацетонитрил                                  1648           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129.    Тұрақталған ацетонциангидрин                 1541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130.    Жеңіл тұтанатын аэрозолдар                   1950           2.1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(қозғалтқышты іске қосуға арналған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сұйықтық)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131.    Жеңіл тұтанатын аэрозолдар                   1950           2.1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(әрқайсысы көлемі 1л аспайтын)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132.    Буып-түюдің ІІІ тобы, 6.1-санатындағы        1950           2.1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заттардан тұратын жеңіл тұтанатын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аэрозолдар (әрқайсысы көлемі 1л аспайтын)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133.    Буып-түюдің ІІІ тобы, 8 - жігіндегі          1950           2.1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коррозиялық заттардан тұратын жеңіл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тұтанатын аэрозолдар (әрқайсысы көлемі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1л аспайтын)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134.    Буып-түюдің ІІІ тобы, 6.1-санатындағы        1950           2.1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заттардан және буып-түюдің ІІІ тобы,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8 - жігіндегі заттардан тұратын жеңіл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тұтанатын аэрозолдар (әрқайсысы көлемі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1л аспайтын)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135.    Тұтанбайтын аэрозолдар                       1950           2.2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(көзді жасаурататын газды құрылғы)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136.    Тұтанбайтын аэрозолдар                       1950           2.2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(әрқайсысы көлемі 1л аспайтын)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137.    Буып-түюдің ІІІ тобы, 6.1-санатындағы        1950           2.2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заттардан тұратын тұтанбайтын аэрозолдар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(әрқайсысы көлемі 1л аспайтын)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138.    Буып-түюдің ІІІ тобы, 8 - жігіндегі          1950           2.2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заттардан тұратын тұтанбайтын аэрозолдар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(әрқайсысы көлемі 1л аспайтын)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139.    Буып-түюдің ІІІ тобы, 6.1-санатындағы        1950           2.2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заттардан және буып-түюдің ІІІ тобы,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8 - жігіндегі заттардан тұратын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тұтанбайтын аэрозолдар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(әрқайсысы көлемі 1л аспайтын)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140.    Барий                                        1400           4.3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141.    Барий броматы                                2719           5.1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142.    22% асатын белсенді хлордан тұратын          2741           5.1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барий гипохлориті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143.    Барий нитраты                                1446           5.1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144.    Барий перманганаты                           1448           5.1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145.    Барий хлорқышқылы                            1447           5.1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146.    Барий хлораты                                1445           5.1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147.    Барий цианиді                                1565           6.1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148.    Сұйық қышқылды, электрлі                     2794           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аккумуляторлы батареялар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149.    Төгілмейтін сұйық, электрлі                  2800          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аккумуляторлы батареялар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150.    Сұйық сілтілі, электрлі                      2795           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аккумуляторлы батареялар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151.    Натрийден тұратын батареялар                 3292           4.3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152.    Қатты калий гидроксидтен тұратын,            3028          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электрлі аккумуляторлы құрғақ батареялар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153.    Бензидин                                     1885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154.    Бензилбромид                                 1737           6.1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155.    Бензилденхлорид                              1886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156.    Бензилдиметиламин                            2619          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157.    Бензилиодид                                  2653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158.    Бензилхлорид                                 1738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159.    Бензилхлорформиат                            1739          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160.    Моторлық бензин                              1203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161.    Бензоилхлорид                                1736          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162.    Бензойлық альдегид                           1990           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163.    Бензол                                       1114           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164.    Бензолсульфонилхлорид                        2225          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165.    Бензонитрил                                  2224           6.1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166.    Бензотрифторид                               2338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167.    Бензотрихлорид                               2226           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168.    Бензохинон                                   2587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169.    Бериллий - ұнтақ                             1567           6.1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170.    Биомедициналық қалдықтар, н.к.               3291           6.2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171.    Бисульфаттар, сулы ерітіндісі                2837          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172.    Бисульфиттер, сулы ерітіндісі, н.к.          2693          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173.    Жарылатын немесе лақтырылатын зымыран        0370           1.4D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оқтары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174.    Жарылатын, сындыратын немесе лақтырылатын    0303           1.4G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оқпен жарақталған немесе жарақталмаған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түтіндік оқ-дәрілер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175.    Жарылатын, сындыратын немесе лақтырылатын    0300           1.4G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оқпен жарақталған немесе жарақталмаған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тұтандырғыш оқ-дәрілер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176.    Үлгілік оқ-дәрілер (сынайтын)                0363           1.4G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177.    Жарылатын, сындыратын немесе лақтырылатын    0297           1.4G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оқпен жарақталған немесе жарақталмаған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жарық беретін оқ-дәрілер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178.    Практикалық оқ-дәрілер                       0362           1.4G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179.    Жарылғыш немесе лақтырылатын оқтарсыз        2017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және жарғыштарсыз жарылмайтын көз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жасауратқыш оқ-дәрілер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180.    Жарылатын, сындыратын немесе лақтырылатын    0301           1.4G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оқтары бар көз жасаурататын оқ-дәрілер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181.    Жарылғыш немесе лақтырылатын оқтарсыз және   2016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жарғыштарсыз жарылмайтын уытты затты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оқ-дәрілер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182.    Улы сұйықтықтан тұратын арнайы               2028          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қондырғысыз жарылмайтын түтінді бомбалар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183.    Жарық беретін бомбалар                       0093           1.3G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184.    Жарық беретін бомбалар                       0403           1.4G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185.    Жарық беретін бомбалар                       0404           1.4G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186.    Борнеол                                      1312           4.1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187.    Бора үшбромид                                2692          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188.    Бора үшфторид және пропиондық қышқыл -       1743          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кешені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189.    Бора үшфторид және сірке қышқылы -           1742          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кешені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190.    Бора үшфторид дигидрат                       2851          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191.    Органикалық емес броматтар, н.к.             1450           5.1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192.    Органикалық емес броматтардың                3213           5.1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сулы ерітіндісі, н.к.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193.    Бромацетилбромид                             2513          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194.    Сұйық бромбензилцианидтер                    1694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195.    Қатты бромбензилцианидтері                   1694           6.1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196.    Бромбензол                                   2514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197.    1-Бромбутан                                  1126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198.    2-Бромбутан                                  2339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199.    Сынап бромидтері                             1634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200.    Бромксилол                                   1701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201.    1-Бром-3Метилбутан                           2341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202.    Бромметилпропандар                           2342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203.    2-Бром-2Нитропропан-диол-1,3                 3241           4.1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204.    Бромоформ                                    2515           6.1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205.    2-Бромпентан                                 2343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206.    Бромпропандары                               2344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207.    3-Бромпропин                                 2345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208.    Бромүшфторметан                              1009           2.2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209.    Бромүшфторэтилен                             2419           2.1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210.    Бромхлорметан                                1887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211.    1-Бром-3-хлорпропан                          2688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212.    Бруцин                                       1570           6.1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213.    Тұрақталған бутадиендар                      1010           2.1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214.    Бутан                                        1011           2.1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215.    Бутандион                                    2346           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216.    Бутанолдар                                   1120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217.    Тұрақталған бутилакрилаттар                  2348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218.    н-Бутиламин                                  1125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219.    N-Бутиланилин                                2738           6.1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220.    Бутилацетаттар                               1123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221.    Бутилбензолдар                               2709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222.    Бутилен                                      1012           2.1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223.    1,2-тұрақталған бутеленоксид                 3022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224.    Норм-бутилизоциант                           2485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225.    N,н-Бутилиминазол                            2690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226.    Бутилмеркаптан                               2347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227.    Тұрақталған н-Бутилметакрилат                2227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228.    Бутилнитрит                                  2351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229.    Бутилпропионаттар                            1914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230.    Бутилтолуолдар                               2667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231.    Бутилүшхлорсилан                             1747           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232.    н-Бутилформиат                               1128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233.    н-Бутилхлорформиат                           2743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234.    трет-Бутилциклогексил-хлорформиат            2747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235.    1,4-Бутиндиол                                2716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236.    Бутиральдегид                                1129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237.    Бутиральдоксим                               2840           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238.    Бутирилхлорид                                2353           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239.    Бутиронитрил                                 2411           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240.    Валеральдегид                                2058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241.    Үш хлорлы ванадий                            2475          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242.    Төрт хлорлы ванадий                          2444          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243.    Сірке қышқылды ванадил                       2931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244.    Жарылғыш заттар, н.к.                        0479           1.4G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245.    Жарылғыш заттар, н.к.                        0480           1.4D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246.    Жарылғыш заттар, н.к.                        0481           1.4S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247.    Жарылғыш заттар, н.к.                        0485           1.4G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248.    Қатты коррозиондық заттар, н.к.              1759           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249.    Қоршаған орта үшін қауіп төндіретін          3077           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заттар, қатты, н.к.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250.    Қоршаған орта үшін қауіп төндіретін          3082           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зат, сұйық, н.к.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251.    Тұрақталған винилацетат                      1301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252.    Тұрақталған бромды винил                     1085           2.1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253.    Тұрақталған винилбутират                     2838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254.    Тұрақталған винилиденхлорид                  1303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255.    Тұрақталған винилпиридиндер                  3073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256.    Тұрақталған винилтолуолдар                   2618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257.    Тұрақталған винилүшхлорсилан                 1305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258.    Тұрақталған винилфторид                      1860           2.1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259.    Винилхлорацетат                              2589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260.    Тұрақталған хлорлы винил                     1086           2.1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261.    Сусыз бромды сутегі                          1048           2.3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262.    Сығымдалған сутегі                           1049           2.1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263.    Салқындатылған сұйық ауа                     1003           2.2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264.    Сығымдалған ауа                              1002           2.2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265.    Нитрондалған нитроцеллюлозбен аз             1353           4.1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сіңірілген талшық, н.к.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266.    Тұтандырғыштар                               0325           1.4G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267.    Тұтандырғыштар                               0454           1.4S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268.    Капсюльді төлке                              0320           1.4G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269.    Капсюльді төлке                              0376           1.4S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270.    Инсектицидті газ, н.к.                       1968           2.2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271.    Жеңіл тұтанатын инсектицидтік газ, н.к.      3354           2.1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272.    Сығымдалған таскөмірлі газ                   1023           2.3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273.    Сығымдалған мұнайлы газ                      1071           2.3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274.    Шығарылатын құрылғымен жабдықталмаған,       2037           2.1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қайта пайдалануға жарамсыз газ балондары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(жеңіл тұтанатын газбен)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275.    Шығарылатын құрылғымен жабдықталмаған,       2037           2.2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қайта пайдалануға жарамсыз газ балондары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(жеңіл тұтанатын газбен)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276.    Шығарылатын құрылғымен жабдықталмаған,       2037           2.2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қайта пайдалануға жарамсыз газ балондары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(тотықтырғыш газбен)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277.    Тұтанбайтын уытты емес газ және              8013           2.2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лақтырылатын патроннан тұратын борттық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авариялық траптар үшін газдыгенераторлы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жинақтар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278.    Газойль                                      1202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279.    Газолин                                      1203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280.    Салқындатылған сұйық газ, н.к.               3158           2.2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281.    Рефрижераторлы газ, R 12                     1028           2.2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282.    Рефрижераторлы газ, R 12 В                   1974           2.2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283.    Рефрижераторлы газ, R 13                     1022           2.2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284.    Рефрижераторлы газ, R 13 В 1                 1009           2.2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285.    Рефрижераторлы газ, R 14                     1982           2.2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286.    Рефрижераторлы газ, R 21                     1029           2.2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287.    Рефрижераторлы газ, R 22                     1018           2.2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288.    Рефрижераторлы газ, R 23                     1984           2.2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289.    Рефрижераторлы газ, R 32                     3252           2.2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290.    Рефрижераторлы газ, R 40                     1063           2.2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291.    Рефрижераторлы газ, R 41                     2454           2.2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292.    Рефрижераторлы газ, R 114                    1958           2.2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293.    Рефрижераторлы газ, R 115                    1020           2.2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294.    Рефрижераторлы газ, R 116                    2193           2.2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295.    Рефрижераторлы газ, R 124                    1021           2.2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296.    Рефрижераторлы газ, R 125                    3220           2.2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297.    Рефрижераторлы газ, R 133a                   1983           2.2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298.    Рефрижераторлы газ, R 134a                   3159           2.2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299.    Рефрижераторлы газ, R 142в                   2517           2.1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300.    Рефрижераторлы газ, R 143a                   2035           2.1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301.    Рефрижераторлы газ, R 152a                   1030           2.1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302.    Рефрижераторлы газ, R 161                    2453           2.1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303.    Рефрижераторлы газ, R 218                    2424           2.2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304.    Рефрижераторлы газ, R 227                    3296           2.2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305.    Рефрижераторлы газ, R 404A                   3337           2.2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306.    Рефрижераторлы газ, R 407A                   3338           2.2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307.    Рефрижераторлы газ, R 407B                   3339           2.2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308.    Рефрижераторлы газ, R 407C                   3340           2.2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309.    Рефрижераторлы газ, R 500                    2602           2.2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310.    Рефрижераторлы газ, R 502                    1973           2.2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311.    Рефрижераторлы газ, R 503                    2599           2.2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312.    Рефрижераторлы газ, R 1132a                  1959           2.1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313.    Рефрижераторлы газ, R 1216                   1858           2.2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314.    Рефрижераторлы газ, R 1318                   2422           2.2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315.    Рефрижераторлы газ, RC 318                   1976           2.2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316.    Рефрижераторлы газ, н.к.                     1078           2.2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317.    Сығымдалған газ, н.к.                        1956           2.2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318.    Жеңіл тұтанатын сығымдалған газ, н.к.        1954           2.1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319.    Тотықтырғыш сығымдалған газ, н.к.            3156           2.2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320.    Сұйытылған газ, н.к.                         3163           2.2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321.    Жеңіл тұтанатын сұйытылған газ, н.к.         3161           2.2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322.    Азот, қос тотық көміртегі немесе             1058           2.2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ауадан тұратын тұтанбайтын сұйытылған газ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323.    Тотығатын сұйытылған газ, н.к.               3157           2.2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324.    Көз жасаурататын газ, қоздырғыш заттар,      1693           6.1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қатты, н.к.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325.    Петролейдік сұйытылған газдар                1075           2.1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326.    Галлий                                       2803          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327.    Гафний - кемінде 25% су үлесімен             1326           4.1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дымқылданған ұнтақ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328.    Гексадецилүшхлорсилан                        1781          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329.    Гексадиендер                                 2458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330.    Гексальдегид                                 1207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331.    Қатты гексаметилендиамин                     2280           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332.    Гексаметилендиамин ерітіндісі                1783          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333.    Гексаметилендиизоцианат                      2281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334.    Гексаметиленимин                             2493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335.    Гексаметилентетрамин                         1328           4.1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336.    Гексанолы                                    2282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337.    Гександар                                    1208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338.    Гексафторацетон                              2420           2.3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339.    Гексафторацетонгидрат                        2552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340.    Гексахлорацетон                              2661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341.    Гексахлорбензол                              2729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342.    Гексафторпропилен                            1858           2.2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343.    Сығымдалған гексафторэтан                    2193           2.2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344.    Гексахлорбутадиен                            2279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345.    Гексахлорофен                                2875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346.    Сұйық гексаэтилтетрафосфат                   1611           6.1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347.    Қатты гексаэтилтетрафосфат                   1611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348.    Гексен-1                                     2370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349.    Гексаүшхлорсилан                             1784           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350.    Салқындатылған сұйық гелий                   1963           2.2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351.    Сығымдалған гелий                            1046           2.2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352.    Химиялық оттегі генераторы                   3356           5.1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353.    Генетикалық өзгертілген микроорганизмдер     3245           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354.    н-Гептальдегид                               3056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355.    Гептандар                                    1206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356.    Гептафторпропан                              3296           2.2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357.    н-Гептен                                     2278           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358.    Сусыз гидразин                               2029          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359.    Гидразиннің салмақтық үлесі кемінде          3293           6.1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37% гидразиннің сулы ерітіндісі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360.    Гидразиннің салмақтық үлесі                  2030          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37% кем емес, бірақ 64% аспайтын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гидразиннің сулы ерітіндісі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361.    Алюминий гидриді                             2463           4.3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362.    Жеңіл тұтанатын металдар гидридтері, н.к.    3182           4.1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363.    Сумен реттелетін металдар гидридтері, н.к.   1409           4.3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364.    Гидродифторидтер, ерітінді, н.к.             1740           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365.    Гидродифторидтер, қатты, н.к.                1740          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366.    Сірке қышқылды гидроксиламин                 2865          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367.    Калий гидрототығы, ерітінді                  1814          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368.    Калий гидрототығы, қатты                     1813          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369.    Литий гидрототығы, ерітінді                  2679          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370.    Литий гидрототығы, қатты                     2680          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371.    Литий гидрототығы, моногидрат                2680          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372.    Натрий гидрототығы, ерітінді                 1824          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373.    Натрий гидрототығы, қатты                    1823          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374.    Рубидий гидрототығы                          2678           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375.    Рубидий гидрототығы, ерітінді                2677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376.    Тетраметиаммония гидрототығы                 1835          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377.    Фенилсынап гидрототығы                       1894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378.    Цезий гидрототығы                            2682           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379.    Цезий гидрототығы, ерітінді                  2681          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380.    Калий гидросульфиті                          1929           4.2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381.    Кальций гидросульфиті                        1923           4.2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382.    Натрий гидросульфиті                         1384           4.2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383.    Цинк гидросульфиті                           1931           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384.    Гидрохинон                                   2662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385.    Никотин гидрохлориді                         1656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386.    Капсюльдарымен бос патронды гильзалар        0055           1.4S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387.    Органикалық емес гипохлориттар, н.к.         3212           5.1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388.    Капсюльдарымен патронды гильзалар            0379           1.4С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389.    Капсюльсіз бос жанатын гильзалар             0446           1.4С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390.    Гипохлорит ерітіндісі                        1791          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391.    Глицидальдегид                               2622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392.    Қол немесе қарулық практикалық гранаттар     0110           1.4S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393.    Қол немесе қарулық практикалық гранаттар     0452           1.4G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394.    Гуанидин нитраты                             1467           5.1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395.    Сұйық гудрондар, жол асфальті мен майды,     1999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битум және араласқан мұнай өнімдерін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қоса алғанда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396.    Тез тұтанатын газбен жұмыс істейтін,         3166           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оның ішінде машина жабдықтары немесе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көлік құралдары құрамындағы ішкі жану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қозғалтқыштары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397.    Тез тұтанатын сұйықтықпен жұмыс істейтін,    3166           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оның ішінде машина жабдықтары немесе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көлік құралдары құрамындағы ішкі жану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қозғалтқыштары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398.    Зымыран қозғалтқыштар                        0186           1.3С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399.    Қорғасынның қос тотығы                       1872           5.1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400.    Күкірттің қос тотығы                         1079           2.3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401.    Тиомочевиннің қос тотығы                     3341           4.2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402.    Көміртегінің қос тотығы                      1013           2.2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403.    Салқындатылған сұйық көміртегінің қос        2187           2.2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тотығы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404.    Қатты көміртегінің қос тотығы                1845           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405.    Сығымдалған дейтерий                         1957           2.1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406.    Коррозиялық дезинфекциялайтын сұйықтық,      1903           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н.к.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407.    Уытты дезинфекциялайтын сұйықтық,            3142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н.к.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408.    Уытты дезинфекциялайтын қатты құрал,         1601           6.1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н.к.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409.    Декаборан                                    1868           4.1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410.    Декагидронафталин                            1147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411.    Н-Декан                                      2247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412.    Оқ-дәрілерге арналған детонаторлар           0365           1.4В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413.    Оқ-дәрілерге арналған детонаторлар           0366           1.4S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414.    Электр детонаторлары                         0255           1.4В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(электрдетонаторлар)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415.    Жару жұмыстарына арналған электрлі емес      0267           1.4В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детонаторлар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416.    Жару жұмыстарына арналған электрлі емес      0455           1.4S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детонаторлар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417.    Жару жұмыстарына арналған электрлі емес      0456           1.4S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детонаторлар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418.    Диаллиламин                                  2359           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419.    4,4 диаминодифенилметан                      2651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420.    Ди-норм-амиламин                             2841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421.    Дибензилдихлорсилан                          2434          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422.    1,2 Дибромбутанон-3                          2648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423.    Дибромдифторметан                            1941           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424.    Дибромметан                                  2664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425.    Дибромхлорпропандар                          2872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426.    Дибутиламимоэтанол                           2873           6.1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427.    1,2-ди-(диметиламино)-этан                   2372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428.    2,3-дигидропиран                             2376           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429.    Азот қышқылды дидим                          1465           5.1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430.    Дизель отыны                                 1202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431.    Диизобутиламин                               2361           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432.    Диизобутилен - изомерлер қоспасы             2050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433.    Диизобутилкетон                              1157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434.    Диизопропиламин                              1158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435.    Сусыз диметиламин                            1032           2.1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436.    Диметиламин сулы ерітіндісі                  1160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437.    2-Диметиламино-ацетонитрил                   2378           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438.    2-Диметиламиноэтанол                         2051           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439.    2-Диметиламино-этилакрилат                   3302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440.    2-Диметиламино-этилметакрилат                2522           6.1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441.    N,N-Диметиланилин                            2253           6.1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442.    2,3-Диметилбутан                             2457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443.    1.3-Диметилбутиламин                         2379           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444.    Диметилдихлорсилан                           1162           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445.    Диметилдиэтоксисилан                         2380           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446.    Диметилкарбамихлорид                         2262          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447.    Диметилкарбонат                              1161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448.    Диметилдиоксандар                            2707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449.    Диметил сульфид                              2381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450.    2,2-Диметпропан                              2044           2.1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451.    Диметил-М-пропиламин                         2266           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452.    Диметилсульфид                               1164           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453.    Диметилтиофосфорилхлорид                     2267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454.    N,N-Диметилформамид                          2265           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455.    Диметилциклогексиламин                       2264          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456.    Диметилциклогександар                        2263           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457.    1,1-Диметоксиэтан                            2377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458.    1,2-Диметоксиэтан                            2252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459.    Динатрий үшоксосиликаты                      3253          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460.    Динитроанилиндер                             1596           6.1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461.    Сұйық динитробензолдар                       1597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462.    Қатты динитробензолдар                       1597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463.    Динитро-орто-крезол, ерітінді                1598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464.    Динитро-орто-крезол, қатты                   1598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465.    Аммоний динитро-орто-крезолаты               1843           6.1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466.    Салмағы бойынша кемінде 15% сумен            1348           4.1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дымқылданған натрий динитро-орто-крезолаты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467.    Салмақтық үлесі кемінде 15% сумен            1322           4.1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дымқылданған динитрорезорцин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468.    Сұйық динитротолуолдар                       2038           6.1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469.    Қатты динитротолуолдар                       2038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470.    Құрғақ немесе салмақтық үлесі                1320           4.1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кемінде 15% сумен дымқылданған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динитрофенол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471.    Динитрофенол, ерітінді                       1599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472.    Салмақтық үлесі кемінде 15% сумен            1321           4.1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дымқылданған динитрофеноляттар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473.    Ди-норм-бутиламин                            2248          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474.    Диоксан                                      1165           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475.    Диоксолан                                    1166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476.    Дипентен                                     2052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477.    Салмақтық үлесі кемінде 10% сумен            2852           4.1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дымқылданған дипикрисульфид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478.    Дипропиламин                                 2383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479.    Дипропилкетон                                2710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480.    Сілтіліжер металдар дисперсиясы              1391           4.3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481.    Сілтіліжер металдар дисперсиясы              1391           4.3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482.    Жеңіл тұтанатын таскөмірлі шайырлы           1136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дистилляттар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483.    Мұнай дистиляттар, н.к.                      1268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484.    Титан дисульфиді                             3174           4.2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485.    Қатты дифенилхлорарсин                       1699           6.1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486.    Дифенилдихлорарсин                           1769          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487.    Дифенилметилбромид                           1770          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488.    Дифторметан                                  3252           2.1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489.    1,1-Дифторэтан                               1030           2.1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490.    1,1-Дифторэтилен                             1959           2.1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491.    1,1-Дихлор-1-нитроэтан                       2650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492.    Сұйық дихлоранилиндер                        1590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493.    Қатты дихлоранилиндер                        1590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494.    1,3-дихлорацетон                             2649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495.    орто-Дихлорбензол                            1591           6.1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496.    Дихлордифторметан                            1028           2.2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497.    Шамамен 74% дихлордифторметаннан тұратын     2602           2.2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дихлордифторметан мен дифторэтанның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азеотроптық қоспасы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498.    Дихлорметан                                  1593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499.    1,2-дихлорпропан                             1279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500.    Дихлорпентаны                                1152           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501.    1,3-Дихлорпропанол-2                         2750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502.    Дихлорпропендер                              2047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503.    1,2-дихлор-1,1,2,2-тетрафторэтан             1958           2.2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504.    Дихлорфенилизоцианаттар                      2250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505.    Дихлорфенилүшхлорсилан                       1766           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506.    Дихлофторметан                               1029           2.2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507.    1.1-дихлорэтан                               2362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508.    1,2-дихлорэтилен                             1150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509.    Дициклогексиламин                            2565          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510.    Азотқышқылды дициклогексиламмоний            2687           4.1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511.    Дициклогентадиен                             2251           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512.    Дициклопентадиен                             2048           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513.    Диэтиламин                                   1154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514.    Диэтиламинопропиламин                        2684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515.    2-Диэтиламиноэтанол                          2686          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516.    N,N-диэтиланилин                             2432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517.    Диэтилбензол                                 2049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518.    Диэтилдихлорсилан                            1767          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519.    Диэтиленүшамин                               2079          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520.    Диэтилкарбонат                               2366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521.    Диэтилкетон                                  1156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522.    Диэтилсульфат                                1594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523.    Диэтилсульфид                                2375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524.    Диэтилфосфосфорилхлорид                      2751          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525.    N,N-диэтилэтилендиамин                       2685          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526.    Диэтоксиметан                                2373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527.    3,3-диэтоксипропен                           2374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528.    Додецилүшхлорсилан                           1771          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529.    Тез тұтанатын газдан тұратын, тұтандыруға    1057           2.1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арналған құюға дейінгі элементтер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530.    Тез тұтанатын газдан тұратын, шығару         2037           2.1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құрылғысымен жабдықталмаған, қайта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пайдалануға жарамсыз шағын сыйымдылықтар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531.    Тез тұтанатын газдан тұратын, шығару         2037           2.2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құрылғысымен жабдықталмаған, қайта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пайдалануға жарамсыз шағын сыйымдылықтар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532.    Газды тотықтырудан тұратын, шығару           2037           2.2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құрылғысымен жабдықталмаған, қайта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пайдалануға жарамсыз газ шағын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сыйымдылықтар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533.    Темір нитраты                                1466           5.1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534.    Тотияын қышқылды (II) (орто) темір           1608           6.1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535.    Тотияын қышқылды (III) (орто) темір          1606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536.    Тотияын қышқылды (III) (негізгі) темір       1607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537.    Сусыз хлорлы темір (III)                     1773           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538.    Темір (III) хлорид ерітіндісі                2582          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539.    Аккумуляторлы қышқылды сұйықтық              2796          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540.    Аккумуляторлы сілтілі сұйықтық               2797          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541.    Авиация ережелерінің күші тарайтын           3334           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сұйықтықтар, н.к.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542.    Сумен өзара әрекеттері кезінде               3148           4.3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реакцияға түсетін сұйықтықтар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543.    Сумен өзара әрекеттері кезінде               3129           4.3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реакцияға түсетін, коррозияланатын,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сұйықтықтар, н.к.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544.    Сумен өзара әрекеттері кезінде               3130           4.3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реакцияға түсетін уытты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сұйықтықтар, н.к.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545.    Жеңіл тұтанатын газдан тұратын оттықтар      1057           2.1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546.    От өткізгіш баудың тұтандырғыштары           1031           1.4S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547.    Азоттың шала тотығы                          1070           2.2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548.    Жарылғыш шегендеулер                         0174           1.4S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549.    Скипидардың орнын алмастырушы                1300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550.    Металл қабықты құбырлы тұтандырғыш           0103           1.4G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551.    Шағын құрылғылар үшін көміртекті газбен      3150           2.1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құйылатын элементтер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552.    Детонаторсыз өнеркәсіптік жарылғыш           0444           1.4D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зарядтар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553.    Детонаторсыз өнеркәсіптік жарылғыш           0445           1.4S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зарядтар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554.    Өртсөндіруге арналған зарядтар               1774          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555.    Кумулятивтік иілгіш желілік зарядтар         0237           1.4D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556.    Капсюлді детонаторсыз кумулятивті зарядтар   0440           1.4D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557.    Капсюлді детонаторсыз кумулятивті зарядтар   0441           1.4S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558.    Лақтырғыш зарядтар                           0491           1.4С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559.    Пластиктендірілген жарғыш зарядтар           0459           1.4D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560.    Пластикпен қосылған жарғыш зарядтар          0460           1.4S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561.    4% асатын натрий гидрототығынан тұратын      1907          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патронды әк тас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562.    Жарылғыш бұйымдар, н.к.                      0349           1.4S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563.    Жарылғыш бұйымдар, н.к.                      0351           1.4С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564.    Жарылғыш бұйымдар, н.к.                      0352           1.4D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565.    Жарылғыш бұйымдар, н.к.                      0353           1.4G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566.    Жарылғыш бұйымдар, н.к.                      0471           1.4Е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567.    Техникалық мақсаттарға арналған              0431           1.4G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пиротехникалық бұйымдар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568.    Техникалық мақсаттарға арналған              0432           1.4G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пиротехникалық бұйымдар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569.    Тұтанбайтын газдан тұратын гидравликалық     3162           2.2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қысымда болатын бұйымдар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570.    Тұтанбайтын газдан тұратын гидравликалық     3164           2.2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қысымда болатын бұйымдар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571.    Изобутан                                     1969           2.1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572.    Изобутанол                                   1212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573.    Тұрақталған изобутилакрилат                  2527           3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574.    Изобутиламин                                 1214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575.    Изобутилацетат                               1213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576.    Изобутилен                                   1055           2.1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577.    Изобутилизобутират                           2528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578.    Изобутилизоцианат                            2486           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579.    Тұрақталған изобутилметакрилат               2283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580.    Изобутилпропионат                            2394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581.    Изобутилформиат                              2393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582.    Изобутиральдегид                             2045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583.    Изобутирилхлорид                             2395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584.    Изобутиронитрил                              2284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585.    Изогексен                                    2288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586.    Изогептен                                    2287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587.    Изооктен                                     1216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588.    Изопентендер                                 2371           3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589.    Тұрақталған изопрен                          1218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590.    Изопропанол                                  1219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591.    Изопропенилацетат                            2403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592.    Изопропенилбензол                            2303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593.    Изопропиламин                                1221           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594.    Изопропилацетат                              1220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595.    Изопропилбензол                              1918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596.    Изопропильбутират                            2405           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597.    Изопропилизобутират                          2406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598.    Изопропилизоцианат                           2483           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599.    Изопропилнитрат                              1222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600.    Изопропилпропионат                           2409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601.    Изопропилхлорацетат                          2497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602.    Изопропил-2-хлорпропионат                    2934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603.    Изопропилхлорформиат                         2407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604.    Изофорондиамин                               2289          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605.    Изофорондиизоцианат                          2290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606.    Изоцианат уытты ерітіндісі, н.к.             2206           6.1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607.    Изоцианат жеңіл тұтанатын уытты ерітіндісі,  3080           6.1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н.к.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608.    Изоцианатобензоүшфторидтер                   2285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609.    Уытты изоцианаттар, н.к.                     2206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610.    3,3-иминодипропиламин                        2269          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611.    Тек жануарлар үшін зиянды инфекциялық        2900           6.2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заттар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612.    Адамдар денсаулығы үшін зиянды               2814           6.2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инфекциялық заттар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613.    Сынапты (II)-калийлі йодид                   1643           6.1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614.    2-Йодбутан                                   2390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615.    Йодметилпропандар                            2391           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616.    Йодпропандар                                 2392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617.    Бес фторлық йод                              2495           5.1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618.    Калий                                        2257           4.3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619.    Азотқышқылды калий мен азотқышқылды          1487           5.1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натрий қоспасы (калий нитриті 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натрий нитриті қоспасы)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620.    Азотқышқылды калий                           1486           5.1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621.    Азотқышқылды калий                           1488           5.1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622.    Калийборгидрид                               1870           4.3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623.    Бромқышқылды калий                           1484           5.1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624.    Ванадийқышқылды калий (мета)                 2864           6.1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625.    Екіфторлы қышқылды калий, қатты              1811          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626.    Екіфторлы қышқылды калий, ерітінді           1811          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627.    Дитионисті қышқылды калий                    1929           4.1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628.    Кремнийфторлы калий                          2655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629.    Марганецқышқылды калий                       1490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630.    Мыс (I) цианистісутекті калий                1679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631.    Металды қорытпа калий                        1420           4.3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632.    Калий арсенаты                               1677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633.    Калий арсениті                               1678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634.    Күкірт қышқылды калий                        1492           5.1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635.    Күкіртті калий                               1382           4.2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636.    Сусыз күкіртті калий                         1382           4.2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637.    Күкіртті калий (калий сульфиді),             1847          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кристалдыгидрат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638.    Күкірт қышқылды калий қышқылы                2509           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639.    Фосфорлы калий                               2012           4.3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640.    Фторлы калий                                 1812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641.    Хлорлықышқылды калий                         1485           5.1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642.    Хлорлықышқылды калий, сулы ерітінді          2427           5.1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643.    Хлорлықышқылды калий                         1489           5.1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644.    Цианисті калий                               1680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645.    Металды қорытпа калий                        1420           4.3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646.    Кальций                                      1401           4.3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647.    Азот қышқылды кальций                        1454           5.1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648.    Сутекті кальций                              1404           4.3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649.    Дитион қышқылды кальций                      1923           4.2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650.    Кремнийлі кальций-марганец                   2844           4.3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651.    Марганец қышқылды кальций                    1456           5.1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652.    Тотияйын қышқылды кальций                    1573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653.    Көміртекті кальций                           1402           4.3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654.    Кальций фосфиді                              1360           4.3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655.    Хлорқышқылды кальций                         1453           5.1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656.    10% асатын бірақ 39% аспайтын белсенді       2208           5.1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хлордан тұратын хлорқышқылды кальций,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құрғақ қоспа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657.    Кемінде 5,5%, бірақ 10% аспайтын             2880           5.1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белсенді хлордан тұратын хлорқышқылды,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гидративті қоспа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658.    Хлорқышқылды кальций, құрғақ                 1748           5.1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659.    Хлорқышқылды кальций (кальций хлораты)       1452           5.1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660.    Хлорқышқылды кальций, сулы ерітінді          2429           5.1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661.    Кальций перхлораты                           1455           5.1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662.    Кальций цианиді                              1575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663.    Синтетикалық камфара                         2717           4.1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664.    Карбонилсулульфиді                           2204           2.3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665.    Металдар карбонилдері, н.к., сұйық           3281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666.    Металдар карбонилдері, н.к., қатты           3281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667.    Касторлы ұн                                  2969           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668.    Касторлы бұршақтар                           2969           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669.    Касторлы мақталар                            2969           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670.    Касторлы күнжара                             2969           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671.    Каучук ерітіндісі                            1287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672.    Керосин                                      1223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673.    Сұйық кетондар, н.к.                         1224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674.    Қалдықтарды қоспағанда желатинмен жабылған   1324           4.1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нитроцеллюлоздық негіздегі кино-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фотопленкалар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675.    Сығымдалған оттегі                           1072           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676.    Қызыл түтіндейтіннен басқа, 70% астам        2031           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азот қышқылынан тұратын азот қышқыл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677.    Қызыл түтіндейтіннен басқа, 20% аспайтын     2031           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азот қышқылынан тұратын азот қышқылы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678.    Қызыл түтіндейтіннен басқа, 70% аспайтын     2031           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азот қышқылынан тұратын азот қышқылы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679.    Тұрақталған акрилді қышқыл                   2218           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680.    Борфторсутекті қышқыл                        1775          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681.    Қоюлануы 49% аспайтын бромсутекті қышқыл     1788           8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682.    Бромсірке қышқылы                            1938          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683.    Бутилфосфорлы қышқыл                         1718          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684.    Гексафторфосфорлық қышқыл                    1782          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685.    Диизоктилфосфорлы қышқыл                     1902          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686.    Сусыз дифторфосфорлы қышқыл                  1768          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687.    Құрғақ дихлоризоцианурлы қышқыл              2465           5.1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688.    Дихлорсіркелі қышқыл                         1764          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689.    Изомайлы қышқыл                              2529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690.    Изопропилфосфорлы қышқыл                     1793          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691.    Йодсутекті қышқыл                            1787           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692.    Какодилді қышқыл                             1572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693.    Капронды қышқыл                              2829           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694.    Кремнийфторсутекті қышқыл                    1778           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695.    Сұйық кротонды қышқыл                        2823          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696.    Қатты кротонды қышқыл                        2823          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697.    Майлы қышқыл                                 2820           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698.    Тұрақталған метакрилді қышқыл                2531          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699.    Құмырсқа қышқыл                              1779          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700.    Сұйық тотияйынды қышқыл                      1553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701.    Қатты тотияйынды қышқыл                      1554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702.    Нитробенезолсульфонды қышқыл                 2305          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703.    Сұйық нитрозилкүкіртті қышқылы               2308           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704.    Қатты нитрозилкүкіртті қышқылы               2308          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705.    Пропионды қышқыл                             1848          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706.    Селенді қышқыл                               1905          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707.    51% астам қышқылдан тұратын күкірт қышқылы   1830           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708.    51% аспайтын қышқылдан тұратын күкірт        2796           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қышқылы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709.    Пайдаланған күкірт қышқылы                   1832          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710.    Қышқылды гудроннан қалпына келтірілген       1906          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күкірт қышқылы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711.    Күкірт қышқылы                               1833          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712.    Сульфаминді қышқыл                           2967           8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713.    Тиогликолді қышқыл                           1940          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714.    Тиосүтті қышқыл                              2936           6.1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715.    Тиосіркелі қышқыл                            2436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716.    Салмақтық үлесі кемінде 30% сумен            1355           4.1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дымқылданған үшнитробензойлық қышқыл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717.    Үшфторсіркелі қышқыл                         2699          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718.    Құрғақ үшхлоризоцианурлы қышқыл              2468           5.1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719.    Үшхлорсіркелі қышқыл                         1839          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720.    Үшхлорсіркелі қышқыл, ерітінді               2564           8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721.    Мұзды сіркелі қышқыл                         2789          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722.    Салмағы бойынша қоюлануы ерітіндінің 80%     2789           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асатын сірке қышқылы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723.    Салмағы бойынша қоюлануы ерітіндінің 10%     2790           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көп, бірақ 50% кем сірке қышқылы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724.    Салмағы бойынша қоюлануы ерітіндінің 50%     2790           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көп, бірақ 80% кем сірке қышқылы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725.    Фосфорлы қышқыл                              2834          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726.    Сұйық фосфорлы қышқыл                        1805          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727.    Қатты фосфорлы қышқыл                        1805          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728.    Сусыз фторфосфорлы қышқыл                    1776          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729.    Қоюлануы 60% асатын, фторсутекті қышқыл      1790           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730.    Қоюлануы 60% аспайтын, фторсутекті қышқыл    1790          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731.    Фторсульфонды қышқыл                         1777          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732.    Фторсіркелі қышқыл                           2642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733.    Хлорсутекті қышқыл                           1789          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734.    Қышқылдың салмақтық үлесі 50% көп бірақ      1873           5.1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72% көп емес хлор қышқылы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735.    Қышқылдың салмақтық үлесі 50% көп емес       1802          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хлор қышқылы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736.    Қатты хлорплатинді қышқыл                    2507          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737.    Қатты 2-хлор-пропионды қышқыл                2511          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738.    Ерітінді 2-хлор-пропионды қышқыл             2511          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739.    Хлорсіркелі қышқыл, ерітінді                 1750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740.    Хлорсіркелі қышқыл, қатты                    1751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741.    Хромды қышқыл, ерітінді                      1755          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742.    Хромкүкіртті қышқыл                          2240          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743.    Жеңіл тұтанатын сұйықтықтан тұратын          1133           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желім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744.    Анықталмаған клиникалық қалдықтар, н.к.      3291           6.2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745.    Кобальта нафтенаттар - ұнтақ                 2001           4.1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746.    Алғашқы көмек жинағы                         3316           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747.    Полэфирлі шайыр жинағы                       3269           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748.    Коррозиялық сұйықтық, н.к.                   1760          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749.    Органикалық емес қышқылды                    3264           8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коррозиялық сұйықтық, н.к.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750.    Органикалық қышқылды коррозиялық             3265          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сұйықтық, н.к.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751.    Жеңіл тұтанатын коррозиялық сұйықтық, н.к.   2920          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752.    Тотықтырғыш коррозиялық сұйықтық, н.к.       3093          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753.    Сілтілі органикалық емес коррозиялық         3266          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сұйықтық, н.к.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754.    Сілтілі органикалық коррозиялық              3267          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сұйықтық, н.к.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755.    Сумен реакцияға түсетін коррозиялық          3094          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сұйықтық, н.к.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756.    Өзінен өзі қызатын коррозиялық               3301          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сұйықтық, н.к.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757.    Уытты коррозиялық сұйықтық, н.к.             2922           8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758.    Қатты қышқыл органикалық емес                3260          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коррозиялық заттар, н.к.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759.    Қатты қышқыл органикалық                     3261          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коррозиялық заттар, н.к.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760.    Жеңіл тұтанатын қатты коррозиялық заттар,    2921          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н.к.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761.    Тотықтырғыш қатты коррозиялық заттар, н.к.   3084          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762.    Сумен реакцияға түсетін қатты коррозиялық    3096          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заттар, н.к.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763.    Өзінен өзі қызатын қатты коррозиялық         3095          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заттар, н.к.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764.    Қатты уытты коррозиялық заттар, н.к.         2923           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765.    Сілтілі органикалық емес қатты коррозиялық   3262           8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заттар, н.к.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766.    Сілтілі органикалық қатты коррозиялық        3263          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заттар, н.к.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767.    Сұйық коррозиялық бояғыш зат, н.к.           2801          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768.    Сұйық уытты бояғыш зат, н.к.                 1602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769.    Қатты коррозиялық бояғыш зат, н.к.           3147          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770.    Қатты уытты бояғыш зат, н.к.                 3143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771.    Бояу (бояуды, лакты, эмальды, бояғыш         1263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затты, шеллакты, олифті, политураны,         30668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сұйық толықтырғышты және сұйық лакты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негізді қоса алғанда)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772.    Техникалық крезол                            2022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773.    Сұйық крезолдар                              2076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774.    Қатты крезолдар                              2076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775.    Кремний аморфты ұнтақ                        1346           4.1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776.    Сығымдалған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төртфторлы кремний               1859           2.3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777.    Төртхлорлы кремний                           1818          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778.    Салқындатылған сұйық криптон                 1970           2.2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779.    Сығымдалған криптон                          1056           2.2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780.    Тұрақталған кротональдегид                   1143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781.    Кротонилен                                   1144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782.    Ксантогенаттар                               3342           4.2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783.    Салқындатылған сұйық ксенон                  2591           2.2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784.    Сығымдалған ксенон                           2036           2.2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785.    Ксиленолдар                                  2261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786.    Ксилендер                                    1307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787.    Сұйық ксилидиндер                            1711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788.    Қатты ксилидиндер                            1711           6.1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789.    Натрий купроцианиді, ерітінді                2317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790.    Натрий купроцианиді, қатты                   2316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791.    Жеңіл тұтанатын сұйықтық, н.к.               1993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792.    Жеңіл тұтанатын коррозиялық сұйықтық,        2924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н.к.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793.    Жеңіл тұтанатын уытты сұйықтық, н.к.         1992           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794.    Жеңіл тұтанатын уытты коррозиялық            3286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сұйықтық, н.к.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795.    Жеңіл тұтанатын коррозиялық органикалық      3180           4.1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емес қатты заттар, н.к.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796.    Жеңіл тұтанатын коррозиялық органикалық      2925           4.1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қатты заттар, н.к.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797.    Жеңіл тұтанатын органикалық                  3178           4.1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емес қатты заттар, н.к.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798.    Жеңіл тұтанатын органикалық                  1325           4.1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қатты заттар, н.к.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799.    Жеңіл тұтанатын уытты органикалық            3179           4.1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емес қатты заттар, н.к.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800.    Жеңіл тұтанатын уытты органикалық            2926           4.1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қатты заттар, н.к.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801.    Жеңіл тұтанатын уытты сұйық дәрілік          3248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препарат, н.к.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802.    Уытты сұйық дәрілік препарат, н.к.           1851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803.    Уытты қатты дәрілік препарат, н.к.           3249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804.    Литийлі батареялар                           3090           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805.    Жабдықтағы литийлі батареялар                3091           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806.    Жабдықтармен қорапталған литийлі             3091           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батареялар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807.    Литий                                        1415           4.3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808.    Азотқышқылды литий                           2722           5.1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809.    Эфирдегі лития алюмогибриді                  1411           4.3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810.    Литий боргидриді                             1413           4.3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811.    Литий гидриді                                1414           4.3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812.    Литий гидриді - қатты қорытпа                2805           4.3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813.    Кремнийлі литий, см.                         1417           4.3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814.    Литий-ферросилиций                           2830           4.3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815.    Құрғақ литий гипохлориті                     1471           5.1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816.    Литий гипохлориті қоспа                      1471           5.1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817.    Магний нитраты                               1474           5.1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818.    Магний-алюминий фосфиді                      1419           4.3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819.    Магний броматы                               1473           5.1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820.    Кемінде 149 микрон бөлшектер мөлшеріндегі    2950           4.3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түйіршіктермен қапталған магний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821.    Магний гибриді                               2010           4.3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822.    Магний қалдықтары, см.                       1869           4.1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823.    Магнийдиамиді                                2004           4.2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824.    Кремнийфторлы магний                         2853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825.    Магний силициді                              2624           4.3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826.    Үштіқаралас (магний арсенаты)                1622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тотияйынды қышқылды (орто) магний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827.    Магний қорытпасы - ұнтақ                     1418           4.3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828.    Магний хлораты                               2723           5.1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829.    Хлорқышқылды магний                          1475           5.1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830.    Фосфорлы магний                              2011           4.3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831.    Малононитрил                                 2647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832.    Манеб                                        2210           4.2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833.    Өзінен өзі қызуға қарсы тұрақтандырылған     2968           4.3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манеб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834.    Марганец (ІІ) нитраты                        2724           5.1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835.    Ацетонды май                                 1091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836.    Камфорлы май                                 1130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837.    Сивуха майы                                  1201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838.    Тақта тастық май                             1288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839.    Шайыр майы                                   1286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840.    Қылқан жапырақтылар майы                     1272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841.    Лак бояу материалы (бояуды ерітетін          1263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немесе сұйылтатынды қоса алғанда)            3066          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842.    Типографиялық бояуға қатысты материал        1210           3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(ерітетін немесе сұйылтатынды қоса алғанда)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843.    Медициналық қалдықтар                        3291           6.2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844.    Ережелердің күші тарайтын медициналық        3291           6.2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қалдықтар, н.к.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845.    Мыс арсениті                                 1586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846.    Мыс хлориді                                  2802           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847.    Хлорқышқылды мыс                             2721           5.1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848.    Мыс цианиді                                  1587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849.    Мысэтилендиамин, ерітінді                    1761          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850.    Жеңіл тұтанатын сұйық меркаптандар           3336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қоспасы, н.к.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851.    Уытты жеңіл тұтанатын сұйық                  1228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меркаптандар қоспасы, н.к.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852.    Жеңіл тұтанатын уытты сұйық меркаптандар     3071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қоспасы, н.к.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853.    Меркаптотетразол-1 сірке қышқылы             0448           1.4С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854.    Тұрақталған метакрилонитрил                  3079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855.    Сумен реакцияға түсетін металды заттар,      3208           4.3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н.к.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856.    Сумен реакцияға түсетін, өзінен өзі          3209           4.3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қызатын металды заттар, н.к.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857.    Көрінетін артық сұйықтықпен дымқылданатын    1378           4.2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металды катализатор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858.    Тез тұтанатын металдық ұнтақ, н.к.           3089           4.1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859.    Өзінен өзі қызатын металды ұнтақ, н.к.       3189           4.2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860.    Тез тұтанатын, сумен өзара қатынасы          3207           4.3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кезінде реакцияға түсетін шашыраудың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металлорганикалық қосындылары, н.к.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861.    Тез тұтанатын, сумен өзара қатынасы          3207           4.3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кезінде реакцияға түсетін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металлорганикалық қосынды, ерітінді, н.к.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862.    Тез тұтанатын, сумен өзара қатынасы          3207           4.3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кезінде реакцияға түсетін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металлорганикалық қосынды, н.к.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863.    Уытты, н.к., сұйық металлорганикалық         3282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қосынды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864.    Уытты, н.к., қатты металлорганикалық         3282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қосынды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865.    Метальдегид                                  1332           4.1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866.    Метан мен сутегі қоспасы                     2034           2.1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867.    Метанол                                      1230           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868.    Сығымдалған метан                            1971           2.1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869.    Метансульфонилхлорид                         3246           6.1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870.    Тұрақталған метилакрилат                     1919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871.    Метилаллилхлорид                             2554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872.    Метилаль                                     1234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873.    Метиламилацетат                              1233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874.    Сусыз метиламин                              1061           2.1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875.    Метиламин сулы ерітінді                      1235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876.    N-метиланилин                                2294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877.    Натрий метилаты                              1431           4.2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878.    Натрий метилаты, спирттегі ерітінді          1289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879.    Метилацетат                                  1231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880.    Метилбромацетат                              2643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881.    3-метилбутанон-2                             2397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882.    2-метилбутен-1                               2459           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883.    2-метилбутен-2                               2460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884.    3-метилбутен-1                               2561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885.    N-метилбутиламин                             2945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886.    Метилбутират                                 1237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887.    5-метилгексанон-2                            2302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888.    Метилдихлорацетат                            2299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889.    Метилдихлорсилан                             1242           4.3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890.    Метилизобутилкарбинол                        2053           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891.    Метилизобутилкетон                           1245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892.    Метилизовалерат                              2400           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893.    Тұрақталған метилизопропенилкетон            1246           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894.    Этильдік эфирдегі бромды метилмагний         1928           4.3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895.    Метилмеркаптан                               1064           2.3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896.    Метилметакрилат, тұрақталған мономер         1247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897.    4-метилморфолин                              2535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898.    N-метилморфолин                              2535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899.    Метилортосиликат                             2606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900.    Метилпентадиен                               2461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901.    2-метилпентанол-2                            2560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902.    1-метилпиперидин                             2399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903.    Метилпропилкетон                             1249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904.    Метилпропионат                               1248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905.    Метилтетрагидрофуран                         2536           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906.    Метилүшхлорацетат                            2533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907.    Метилүшхлорсилан                             1250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908.    Метилфенилдихлорсилан                        2437          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909.    Метилформиат                                 1243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910.    Метилфторид                                  2454           2.1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911.    2-метилфуран                                 2301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912.    Метилхлорид                                  1063           2.1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913.    Метилхлорид пен метиленхлоридтің қоспасы     1912           2.1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914.    Метил-2-хлорпропионат                        2933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915.    Метилциклогексан                             2296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916.    Тез тұтанатын метилциклогексанолдар          2617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917.    Метилциклогексанон                           2297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918.    Метилциклопентан                             2298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919.    Метилэтилкетон, см.                          1193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920.    2-метил-5-этилпиридин                        2300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921.    Метоксиметилизоцианат                        2605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922.    4-метокси-4-метилпентанон-2                  2293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923.    1-метокси-2-пропанол                         3092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924.    Пиротехникалық қауіпсіздік белбеуін          3268           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алдын ала тарту тетіктері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925.    Пиротехникалық қауіпсіздік белбеуін          0503           1.4G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алдын ала тарту тетіктері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926.    Сығымдалған газда жұмыс істейтін             3353           2.2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қауіпсіздік белбеуін алдын ала тарту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тетіктері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927.    Қауіпсіздік белбеулерінің модульдері         3268           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928.    Пиротехникалық пневможастық модульдері       0503           1.4G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929.    Сығымдалған газда жұмыс істейтін             3353           2.2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пневможастық модульдері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930.    Молибден пентахлориді                        2508          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931.    Йод монохлориді                              1792          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932.    Морфолин                                     2054          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933.    Салмақтық үлесі кемінде 20% сумен            1357           4.1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дымқылданған мочевин нитрат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934.    Сутек асқын тотығымен мочевин-кешені         1511           5.1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935.    Тотияйын                                     1558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936.    Тотияйын бромиді                             1555           6.1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937.    Тотияйынды тозаң                             1562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938.    Тотияйынды органикалық қосынды, н.к., сұйық  3280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939.    Тотияйынды органикалық қосынды, н.к., қатты  3280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940.    Калий асқын тотығы                           2466           5.1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941.    Натрий асқын тотығы                          2547           5.1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942.    Магниттелген материал                        2807           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943.    Медициналық тұнба                            1293           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944.    Натрий                                       1428           4.3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945.    Натрий азотқышқылы                           1500           5.1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946.    Натрий азотқышқылы                           1498           5.1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947.    Натрий азотқышқылы мен калий                 1499           5.1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азотқышқылдары қоспасы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948.    Натрийалюминийгидрид                         2835           4.3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949.    Натрий-аммоний ванадий-қышқылы               2863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950.    Натрий боргидриді                            1426           4.3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951.    Натрий боргидриді және натрий гидроксиді     3320           8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ерітінділері, судың салмақтық үлесі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12% аспайтын натрий боргидриді 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салмақтық үлесі 40% аспайтын натрий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гидроксиді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952.    Натрий броматы                               1494           5.1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953.    Натрий гидриді                               1427           4.3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954.    Натрий гидросульфиті                         1384           4.2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955.    Натрий какодилді қышқыл                      1688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956.    Кремнийфторлы натрий                         2674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957.    Марганецқышқылды натрий                      1503           5.1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958.    Натрий арсенаты                              1685           6.1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959.    Натрий арсениттің сулы ерітіндісі            1686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960.    Қатты натрий арсениті                        2027           6.1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961.    Натрий персульфаты                           1505           5.1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962.    Салмақтық үлесі кемінде 20% сумен            1319           4.1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дымқылданған натрий пикраматы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963.    Кристалданған су үлесі 30% кем               1385           4.2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натрий сульфиді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964.    30% кем кристалданған судан тұратын          1385           4.2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күкіртті натрий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965.    30% кем кристалданған содыдан тұратын        2318           4.2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натрий гидросульфиді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966.    Кемінде 25% кем кристалданған содыдан        2949          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тұратын күкіртті қышқылды натрий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967.    Кемінде 30% кем кристалданған судан          1849           8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тұратын, кристаллогидрат, күкіртті натрий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968.    Фосфорлы натрий                              1432           4.3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969.    Натрий екіфторлы қышқыл қатты                2439          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970.    Натрий екіфторлы қышқыл ерітінді             2439          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971.    Фторлы натрий                                1690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972.    Хлорқышқылды натрий                          1496           5.1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973.    Хлорқышқылды натрий, сулы ерітінді           2428           5.1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974.    Натрий хлорқышқылды                          1495           5.1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975.    Хлорқышқылды натрий                          1502           5.1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976.    Цианисті натрий                              1689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977.    альфа-Нафтиламин                             2077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978.    бета-Нафтиламин                              1650           6.1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979.    Тазартылған нафталин                         1334           4.1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980.    Шикі нафталин                                1334           4.1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981.    Нафтилмочевина                               1652           6.1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982.    Нафтилтиомочевина                            1651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983.    Салқындалған сұйық неон                      1913           2.2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984.    Сығымдалған неон                             1065           2.2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985.    Мұнай өнімдері, н.к.                         1268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986.    Шикі мұнай                                   1267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987.    Азотқышқылды никель                          2726           5.1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988.    Азотқышқылды никель                          2725           5.1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989.    Цианисті никель                              1653           6.1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990.    Никотин                                      1654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991.    Шарапқышқылды никотин                        1659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992.    Салицилқышқылды никотин                      1657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993.    Күкіртқышқылды никотин, ерітінді             1658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994.    Күкіртқышқылды никотин, қатты                1658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995.    Нитрат фенил сынабы                          1895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996.    Органикалық емес нитраттар, н.к.             1477           5.1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997.    Органикалық емес нитраттар сулы ерітіндісі,  3218           5.1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н.к.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998.    Литий нитриді                                2806           4.3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999.    Сұйық уытты нитрилдер, н.к.                  3276           6.1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1000.   Уытты жеңіл тұтанатын нитрилдер, н.к.        3273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1001.   Қатты уытты нитрилдер, н.к.                  3276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1002.   Жеңіл тұтанатын уытты нитрилдер, н.к.        3275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1003.   Органикалық нитриттардың сулы ерітіндісі,    3219           5.1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н.к.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1004.   Органикалық нитриттар, н.к.                  2627           5.1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1005.   Сұйық нитроанизолдар                         2730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1006.   Қатты нитроанизолдар                         2730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1007.   Нитроанилиндар (о-,м-,п-)                    1661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1008.   Нитробензол                                  1662           6.1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1009.   Сұйық нитробромбензол                        2732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1010.   Қатты нитробромбензол                        2732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1011.   Нитробензоүшфторидтері                       2306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1012.   1% артық, бірақ 5% артық емес                3064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нитроглицериннен тұратын нитроглицериннің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спирттік ерітіндісі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1013.   1% аспайтын нитроглицериннен тұратын         1204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нитроглицериннің спирттік ерітіндісі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1014.   Салмақтық үлесі кемінде 20% сумен            1336           4.1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дымқылданған нитрогуанидин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1015.   п-Нитрозодиметиланилин                       1369           4.2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1016.   Салмақтық үлесі кемінде 20% сумен            1337           4.1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дымқылданған нитрокрахмал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1017.   Нитрокрезолдар                               2446           6.1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1018.   Сұйық нитроксилолдар                         1665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1019.   Қатты нитроксилолдар                         1665           6.1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1020.   Нитрометан                                   1261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1021.   Нитронафталин                                2538           4.1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1022.   Нитропропандар                               2608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1023.   Нитротолуидиндер                             2660           6.1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1024.   Сұйық нитротолуолдар                         1664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1025.   Қатты нитротолуолдар                         1664           6.1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1026.   Нитрофенолдар (орто-, мета-, пара-)          1663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1027.   3-нитро-4-хлорбензоүшфторид                  2307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1028.   Пластикалық заттармен пигментсіз             2557           4.1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қоспа - құрғақ салмағында азоттың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салмақтық үлесі 12,6% аспайтын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нитроцеллюлоза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1029.   Пластикалық заттарсыз пигментті              2557           4.1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қоспа - құрғақ салмағында азоттың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салмақтық үлесі 12,6% аспайтын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нитроцеллюлоза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1030.   Пластикалық заттарсыз және пигментсіз        2557           4.1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қоспа - құрғақ салмағында азоттың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салмақтық үлесі 12,6% аспайтын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нитроцеллюлоза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1031.   Пластикалық заттармен және пигментті         2557           4.1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қоспа - құрғақ салмағында азоттың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салмақтық үлесі 12,6% болатын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нитроцеллюлоза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1032.   Судан тұратын нитроцеллюлоза (судың          2555           4.1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салмақтық үлесі кемінде 25%)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1033.   Спирттен тұратын нитроцеллюлоза (спирттің    2556           4.1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салмақтық үлесі кемінде 25% және құрғақ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салмағында азот 12,6 аспайтын)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1034.   12,6% аспайтын азоттан (құрғақ салмағында)   2059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және 55% аспайтын нитратоцеллюлоздардан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тұратын жеңіл тұтанатын нитроцеллюлоза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ерітіндісі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1035.   Құрғақ салмағында 12,6% аспайтын азоттан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тұратын нитроцеллюлоздық мембранды сүзгі     3270           4.1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1036.   Нитроэтан                                    2842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1037.   Нонандар                                     1920           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1038.   Нонилүшхлорсилан                             1799          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1039.   Тұрақталған 2,5-норборнадиен                 2251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1040.   Сығымдалған немесе сұйылған газдан           1044           2.2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тұратын өрт сөндірушілер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1041.   Коррозиялық тотықтырғыш сұйықтық, н.к.       3098           5.1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1042.   Уытты тотықтырғыш сұйықтық, н.к.             3099           5.1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1043.   Коррозиялық қатты тотықтырғыш заттар, н.к.   3085           5.1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1044.   Уытты қатты тотықтырғыш заттар, н.к.         3087           5.1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1045.   Қоспадағы азот тотығы мен азоттың төрттотығы 1975           2.3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1046.   Барий тотығы                                 1884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1047.   Калий тотығы                                 2033           8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1048.   Кальций тотығы                               1910          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1049.   Мезитил тотығы                               1229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1050.   Натрий тотығы                                1825          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1051.   Пропилен тотығы                              1280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1052.   Сынап тотығы                                 1641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1053.   Трет-(1-азиридинил) фосфин тотығы,           2501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ерітінді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1054.   Сығымдалған көміртегі тотығы                 1016           2.3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1055.   Этилен тотығы                                1040           2.3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1056.   30% аспайтын этилен тотығынан тұратын        2983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этилен тотығы мен пропилен тотығының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қоспасы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1057.   50 С-та 1 МПа дейін толық қысымдағы          1040           2.3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азоттан тұратын этилен тотығы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1058.   Тотықтырғыш сұйықтық, н.к.                   3139           5.1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1059.   Тотықтырғыш қатты заттар, н.к.               1479           5.1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1060.   Октадецилүшхлорсилан                         1800          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1061.   Октадиен                                     2309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1062.   Октандар                                     1262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1063.   Октафторбутен-2                              2422           2.2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1064.   Октафторпропан                               2424           2.2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1065.   Октафторциклобутан                           1976           2.2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1066.   Октилүшхлорсилан                             1801          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1067.   Сұйық органикалық қалайы қосындысы, н.к.     2788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1068.   Қатты органикалық қалайы қосындысы, н.к.     3146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1069.   Бессулы хлорлы қалайы                        2440          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1070.   Фосфорлы қалайы                              1433           4.3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1071.   Сусыз төртхлорлы қалайы                      1827          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1072.   Тетіктердегі қауіпті жүктер                  3363           9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1073.   Аспаптардағы қауіпті жүктер                  3363           9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1074.   Органикалық асқын тотық, С түрі, сұйық       3103           5.2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1075.   Органикалық асқын тотық, С түрі, қатты       3104           5.2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1076.   Органикалық асқын тотық, D түрі, сұйық       3105           5.2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1077.   Органикалық асқын тотық, D түрі, қатты       3106           5.2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1078.   Органикалық асқын тотық, Е түрі, сұйық       3107           5.2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1079.   Органикалық асқын тотық, Е түрі, қатты       3108           5.2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1080.   Органикалық асқын тотық, F түрі, сұйық       3109           5.2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1081.   Органикалық асқын тотық, F түрі, қатты       3110           5.2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1082.   Құрамындағы резеңке 45% жоғары, 840 мкм      1345           4.2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кем емес ұнтақталған немесе түйіршіктелген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каучук қалдықтары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1083.   Паральдегид                                  1264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1084.   Параформальдегид                             2213           4.1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1085.   Жеңіл тұтанатын ерітушілерден тұратын        1266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парфюмерлік өнімдер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1086.   Инертті снарядты жауынгерлік патрондар       0012           1.4S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1087.   Инертті снарядты жауынгерлік патрондар       0339           1.4С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1088.   Жарылғыш зарядты жауынгерлік патрондар       0412           1.4Е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1089.   Бос жауынгерлік патрондар                    0014           1.4S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1090.   Бос жауынгерлік патрондар                    0338           1.4С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1091.   Тетіктерді іске қосуға арналған патрондар    0275           1.3С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 0276           1.4С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1092.   Тетіктерді іске қосуға арналған патрондар    0323           1.4S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(қауіпсіз патрондар)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1093.   Мұнайұңғымалары үшін патрондар               0278           1.С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1094.   Жарық беретін патрондар                      0050           1.3G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1095.   Сигнальдық патрондар                         0054           1.3G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1096.   Сигнальдық патрондар                         0312           1.4G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1097.   Сигнальдық патрондар                         0405           1.4S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1098.   Атуға арналған патрондар                     0012           1.4S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 0339           1.4С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1099.   Атуға арналған бос патрондар                 0014           1.4S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 0338           1.4С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1100.   Жарылғыш тральды патрондар                   0070           1.4S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1101.   Пентандион-2,4                               2310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1102.   Пентаметилгептан                             2286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1103.   Пентанолдар                                  1105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1104.   Сұйық пентандар                              1265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1105.   Пентафторэтан                                3220           2.2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1106.   Пентахлорфенол                               3155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1107.   Натрий пентахлорфеноляты                     2567           6.1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1108.   Пентахлорэтан                                1669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1109.   1-Пентен                                     1108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1110.   1-Пентол                                     2705           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1111.   Сусыз натрий пербораты                       3247           5.1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1112.   Органикалық емес асқын тотықтар, н.к.        1483           5.1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1113.   Барий асқын тотығы                           1449           5.1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1114.   Сутегі асқын тотығы, 8 ден 20% дейін         2984           5.1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сутегі асқын тотығынан тұратын сулы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ерітіндісі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1115.   Сутегі асқын тотығы, кемінде 20% және        2014           5.1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40% аспайтын сутегі асқын тотығынан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тұратын сулы ерітіндісі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1116.   Калий асқын тотығы                           1491           5.1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1117.   Кальций асқын тотығы                         1457           5.1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1118.   Литий асқын тотығы                           1472           5.1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1119.   Магний асқын тотығы                          1476           5.1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1120.   Натрий асқын тотығы                          1504           5.1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1121.   Стронций асқын тотығы                        1509           5.1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1122.   Цинк асқын тотығы                            1516           5.1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1123.   Органикалық емес перманганаттар, н.к.        1482           5.1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1124.   Органикалық емес перманганаттар,             3214           5.1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сулы ерітінді, н.к.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1125.   Органикалық емес персульфаттардың            3216           5.1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сулы ерітіндісі, н.к.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1126.   Органикалық емес персульфаттар, н.к.         3215           5.1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1127.   Органикалық емес перхлораттар, н.к.          1481           5.1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1128.   Органикалық емес перхлораттардың             3211           5.1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сулы ерітіндісі, н.к.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1129.   Тез тұтанатын сұйық уытты пестицид, н.к.     3021           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23 градустан төмен температурада тұтанатын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1130.   Уытты сұйық пестицид, н.к.                   2902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1131.   Тез тұтанатын уытты сұйық пестицид, н.к.     2903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кемінде 23 градус температурада тұтанатын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1132.   Уытты тез тұтанатын мыстан тұратын сұйық     2776           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пестицид, 23 градустан төмен температурада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тұтанатын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1133.   Уытты мыстан тұратын сұйық пестицид          3010           6.1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1134.   Тез тұтанатын мыстан тұратын уытты сұйық     3009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пестицид, кемінде 23 градус температурада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тұтанатын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1135.   Уытты мыстан тұратын қатты пестицид          2775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1136.   Тез тұтанатын уытты тотияйыннан тұратын      2760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сұйық пестицид, 23 градустан төмен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температурада тұтанатын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1137.   Уытты тотияйыннан тұратын сұйық пестицид     2994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1138.   Тез тұтанатын тотияйыннан тұратын уытты      2993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сұйық пестицид, кемінде 23 градус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температурада тұтанатын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1139.   Уытты тотияйыннан тұратын қатты пестицид     2759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1140.   Тез тұтанатын карбаматтар негізіндегі        2758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уытты сұйық пестицид, 23 градустан төмен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температурада тұтанатын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1141.   Карбаматтар негізіндегі уытты сұйық          2992           6.1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пестицид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1142.   Тез тұтанатын карбаматтар негізіндегі        2991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уытты сұйық пестицид, кемінде 23 градус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температурада тұтанатын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1143.   Уытты карбаматтар негізіндегі қатты          2757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пестицид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1144.   Тез тұтанатын пиретроидтар негізіндегі       3350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уытты сұйық пестицид, 23 градустан төмен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температурада тұтанатын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1145.   Уытты пиретроидтар негізіндегі сұйық         3352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пестицид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1146.   Тез тұтанатын пиретроидтар негізіндегі       3351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уытты сұйық пестицид, кемінде 23 градус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температурада тұтанатын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1147.   Уытты пиретроидтар негізіндегі қатты         3349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пестицид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1148.   Тез тұтанатын тиокарбаматтар негізіндегі     2772           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уытты сұйық пестицид, 23 градустан төмен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температурада тұтанатын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1149.   Уытты тиокарбаматтар негізіндегі сұйық       3006           6.1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пестицид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1150.   Тез тұтанатын тиокарбаматтар негізіндегі     3005           6.1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уытты сұйық пестицид, кемінде 23 градус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температурада тұтанатын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1151.   Уытты тиокарбаматтар негізіндегі қатты       277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1           6.1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пестицид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1152.   Тез тұтанатын триазиндер негізіндегі         2764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уытты сұйық пестицид, 23 градустан төмен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температурада тұтанатын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1153.   Триазиндер негізіндегі уытты сұйық           2998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пестицид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1154.   Тез тұтанатын триазиндер негізіндегі         2997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уытты сұйық пестицид, кемінде 23 градус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температурада тұтанатын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1155.   Триазиндер негізіндегі уытты қатты           2763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пестицид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1156.   Тез тұтанатын қалайы органикалық             2787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уытты сұйық пестицид, 23 градустан төмен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температурада тұтанатын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1157.   Тез тұтанатын қалайы органикалық             3019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уытты сұйық пестицид, кемінде 23 градус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температурада тұтанатын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1158.   Тез тұтанатын уытты сұйық феноксисірке       3346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қышқылынан туындайтын - пестицид, 23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төмен температурада тұтанатын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1159.   Уытты сұйық фенокси сірке қышқылынан         3348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туындайтын пестицид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1160.   Тез тұтанатын уытты сұйық фенокси сірке      3347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қышқылынан туындайтын пестицид, кемінде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23 С температурада тұтанатын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1161.   Уытты қатты феноксисірке қышқылынан          3345           6.1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туындайтын - пестицид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1162.   Уытты сұйық қалайы органикалық пестицид      3020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1163.   Уытты қатты пестицид                         2779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1164.   Уытты қатты қалайы органикалық пестицид      2786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1165.   Тез тұтанатын уытты сұйық дипиридилдан       2782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туындайтын - пестицид, 23 С төмен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температурада тұтанатын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1166.   Уытты сұйық дипиридилдан туындайтын          3016           6.1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пестицид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1167.   Тез тұтанатын уытты сұйық дипиридилдан       3015           6.1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туындайтын - пестицид, 23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температурада тұтанатын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1168.   Уытты қатты дипиридилдан туындайтын          2781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пестицид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1169.   Тез тұтанатын уытты сұйық кумариннен         3024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туындайтын - пестицид, 23 С төмен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температурада тұтанатын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1170.   Уытты сұйық кумариннен туындайтын            3026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пестицид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1171.   Тез тұтанатын уытты сұйық кумариннен         3025           6.1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туындайтын пестицид, кемінде 23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температурада тұтанатын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1172.   Уытты қатты кумариннен туындайтын            3027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пестицид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1173.   Тез тұтанатын уытты сұйық нитрофенолдан      2780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туындайтын пестицид, 23 С төмен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температурада тұтанатын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1174.   Уытты сұйық нитрофенолдан туындайтын         3014           6.1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пестицид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1175.   Тез тұтанатын уытты сұйық нитрофенолдан      3013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туындайтын пестицид, кемінде 23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температурада тұтанатын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1176.   Уытты сұйық сынаптан тұратын пестицид        3012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1177.   Тез тұтанатын уытты сынаптан тұратын         3011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сұйық пестицид, кемінде 23 С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температурада тұтанатын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1178.   Уытты сынаптан тұратын қатты пестицид        2777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1179.   Уытты қатты пестицид, н.к.                   2588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1180.   Тез тұтанатын фосфорлы органикалық сұйық     2784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пестицид, 23 С төмен температурада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тұтанатын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1181.   Уытты сұйық фосфорлы органикалық уытты       3018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пестицид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1182.   Тез тұтанатын уытты фосфорлы органикалық     3017           6.1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сұйық пестицид, кемінде 23 С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температурада тұтанатын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1183.   Қатты фосфорлы органикалық пестицид          2783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1184.   Тез тұтанатын уытты сұйық хлорлыорганикалық  2762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пестицид, 23 С төмен температурада тұтанатын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1185.   Уытты сұйық хлорлы органикалық пестицид      2926           6.1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1186.   Тез тұтанатын уытты сұйық хлорлыорганикалық  2995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пестицид, кемінде 23 С температурада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тұтанатын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1187.   Уытты қатты хлорлы органикалық пестицид      2761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1188.   Жарылғыш темір жолдық петардалар             0193           1.4S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1189.   Жарылғыш темір жолдық петардалар             0493           1.3G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1190.   Петрол                                       1203           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1191.   Пештік жеңіл отын                            1202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1192.   Өзінен өзі қызатын органикалық пигменттер    3313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1193.   Пиколиндер                                   2313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1194.   Дымқылданған пикриттер                       1336           4.1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1195.   альфа-пинен                                  2368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1196.   Пиперазин                                    2579          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1197.   Пиперидин                                    2401           3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1198.   Пиридин                                      1282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1199.   Пиросульфурилхлорид                          1817          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1200.   Пирролидин                                   1922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1201.   Тез тұтанатын бу бөлетін табақ түрінде       3314           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немесе сабанды экструциялау жолымен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алынатын қамыр тәрізді пластикалық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қалыптық қосындылар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1202.   Алюминийді қайта ерітудегі жанама өнімдер    3170           4.3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1203.   Алюминийді ерітудегі жанама өнімдер          3170           4.3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1204.   Коррозиялық сұйық полиаминдер, н.к.          2735          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1205.   Жеңіл тұтанатын коррозиялық сұйық            2734          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полиаминдер, н.к.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1206.   Коррозиялық жеңіл тұтанатын полиаминдер,     2733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н.к.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1207.   Коррозиялық қатты полиаминдер, н.к.          3259          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1208.   Аммоний поливанадат                          2861           6.1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1209.   Сұйық полигалогенделген дифенилдер           3151           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1210.   Қатты полигалогенделген дифенилдер           3152           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1211.   Сұйық полигалогенделген терфинилдер          3151           9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1212.   Қатты полигалогенделген терфинилдер          3152           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1213.   Жеңіл тұтанатын буға айналатын көбіктенетін  2211           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полимерлік шайыр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1214.   Аммоний полисульфиді, ерітінді               2818          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1215.   Сұйық полихлордифенилдер                     2315           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1216.   Қатты полихлордифенилдер                     2315           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1217.   Коррозиялық сұйық бояғыштар синтезінің       2801          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жартылай өнімдері, н.к.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1218.   Уытты сұйық бояғыштар синтезінің жартылай    1602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өнімдері, н.к.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1219.   Коррозиялық қатты бояғыштар синтезінің       3147           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жартылай өнімдері, н.к.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1220.   Уытты қатты бояғыштар синтезінің жартылай    3143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өнімдері, н.к.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1221.   Тұтынушылық тауарлар                         8000           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1222.   Кемінде 60% манебадан тұратын манеба         2210           4.2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препараты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1223.   Өзінен өзі қызуға қарсы тұрақталған          2968           4.3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манеба препараты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1224.   Сұйық никотин препараты, н.к.                3144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1225.   Қатты никотин препараты, н.к.                1655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1226.   Батареялармен іске қосылатын көлік құралы    3171           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1227.   Батареялармен іске қосылатын жабдықтар       3171           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1228.   Құрамында метан жоғары сығымдалған           1971           2.1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табиғи газ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1229.   Моторлық отынға антидетонациялық қоспа       1649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1230.   Жеңіл тұтанатын сұйықтықтан тұратын          2623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қатты тұтандырғыш тетіктер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1231.   Жеңіл тұтанатын сығымдалмаған газ үлгісі,    3167           2.1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н.к. таяз салқындатылмаған, сұйық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1232.   Жеңіл тұтанатын уытты сығымдалмаған          3168           2.3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газ үлгісі, н.к. таяз салқындатылмаған,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сұйық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1233.   Уытты сығымдалмаған газ үлгісі, н.к.         3169           2.3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таяз салқындатылмаған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1234.   Тұрақталған пропадиен                        2200           2.1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1235.   Пропан                                       1978           2.1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1236.   Норм-Пропанол                                1274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1237.   Пропантиолдар                                2402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1238.   Пропиламин                                   1277           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1239.   Норм-Пропилацетат                            1276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1240.   Норм-Пропилбензол                            2364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1241.   Пропилен                                     1077           2.1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1242.   Пропилен тетрамер                            2850           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1243.   1,2-пропилендиамин                           2258          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1244.   Тұрақталған пропиленимин                     1921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1245.   Пропиленхлоргидрин                           2611           6.1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1246.   Норм-Пропилнитрат                            1865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1247.   Пропилүшхлорсилан                            1816          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1248.   Пропилформиаттар                             1281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1249.   Пропилхлорид                                 1278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1250.   Н-пропилхлорформиат                          2740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1251.   Пропионилхлорид                              1815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1252.   Пропионитрил                                 2404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1253.   Лондондық пурпур                             1621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1254.   Тұрақталған пропиленимин                     1921           3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1255.   Ванадийдің бес тотығы                        2862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1256.   Тотияйынның бес тотығы                       1559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1257.   Фосфордың бес тотығы                         1807          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1258.   Радиоактивті материал, уран гексафториді,    2977           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бөлінетін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1259.   Радиоактивті материал, уран гексафториді,    2978           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бөлінбейтін немесе бөлінетін - босатылған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1260.   Радиоактивті материал В(М) үлгісіндегі       3329           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қорапта, бөлінетін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1261.   Босатылған қорап радиоактивті материал,      2908           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бос қораптаушы жинақ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1262.   Босатылған қорап радиоактивті материал -     2911           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аспаптар немесе өнімдер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1263.   Босатылған қораптан радиоактивті материал -  2909           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табиғи ураннан немесе сарқылған ураннан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немесе табиғи торийдан дайындалған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өнімдер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1264.   Босатылған қораптан радиоактивті материал -  2910           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материалдың мөлшері шектелген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1265.   Радиоактивті материал, меншікті              2912           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белсенділігі төмен (LSА-І), бөлінбейтін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немесе бөлінетін - босатылған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1266.   Радиоактивті материал, А үлгісіндегі         3327           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қорап, бөлінетін, ерекше емес түрде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1267.   Радиоактивті материал, А үлгісіндегі         2915           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қорап, арнайы емес түрде, бөлінетін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немесе бөлінмейтін - босатылған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1268.   Радиоактивті материал, А үлгісіндегі         3333           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қорап, ерекше түрде, бөлінетін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1269.   Радиоактивті материал, А үлгісіндегі         3332           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қорап, ерекше түрде, бөлінбейтін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немесе бөлінетін - босатылған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1270.   Радиоактивті материал, В(М) үлгісіндегі      2917           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қорап, бөлінбейтін немесе бөлінетін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босатылған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1271.   Радиоактивті материал, B(U) үлгісіндегі      3328           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қорап, бөлінетін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1272.   Радиоактивті материал, B(U) үлгісіндегі      2916           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қорап, бөлінбейтін немесе бөлінетін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босатылған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1273.   Радиоактивті материал, С үлгісіндегі         3330           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қорап, бөлінетін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1274.   Радиоактивті материал, С үлгісіндегі         3323           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қорап, бөлінбейтін немесе бөлінетін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босатылған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1275.   Радиоактивті материал, төменгі меншікті      3324           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белсенділігі (LSА-II), бөлінетін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1276.   Радиоактивті материал, меншікті белсенділігі 3321           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төмен (LSА-II), бөлінбейтін немесе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бөлінетін - босатылған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1277.   Радиоактивті материал, меншікті белсенділігі 3325           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төмен (LSА-IIІ), бөлінетін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1278.   Радиоактивті материал, меншікті белсенділігі 3322           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төмен (LSА-III), бөлінбейтін немесе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бөлінетін - босатылған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1279.   Радиоактивті материал, сырты                 3326           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радиоактивтермен ласталған объектілер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(SCO-I немесе SСО-II), бөлінетін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1280.   Радиоактивті материал, сырты                 2913           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радиоактивтермен ласталған объектілер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(SCO-I немесе SСО-II), бөлінбейтін немесе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бөлінетін - босатылған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1281.   Арнайы жағдайлармен тасымалданылатын         3331           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радиоактивті материал, бөлінетін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1282.   Арнайы жағдайлармен тасымалданылатын         2919           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радиоактивті материал, бөлінбейтін немесе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бөлінетін - босатылған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1283.   Сызықты лақтырылатын зымырандар              0240           1.3G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1284.   Сызықты лақтырылатын зымырандар              0453           1.4G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1285.   Лақтырылып тастайтын зарядты зымырандар      0438           1.4С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1286.   Алкоголяттар ерітіндісі, н.к., спиртте       3274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1287.   Еркін аммиактан тұратын аммиак               1043           2.2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тыңайтқышының ерітіндісі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1288.   Никотин гидрохлорид ерітіндісі               1656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1289.   Уытты изоцианаттар ерітіндісі, н.к.          2206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1290.   Тез тұтанатын уытты изоцианаттар ерітіндісі, 3080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н.к.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1291.   Хлорит ерітіндісі                            1908          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1292.   Этанол ерітіндісі                            1170           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1293.   Этаноламин ерітіндісі                        2491           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1294.   Борттық гидрокүшейткіштің сұйықтықтар        3165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резервуары (сусыз гидразин мен метигидразин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қоспасын сақтайтын)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1295.   Алюминий резинаты                            2715           4.1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1296.   Кальций резинаты                             1313           4.1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1297.   Қорытылған кальций резинаты                  1314           4.1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1298.   Отырғызылған кобальт резинаты                1318           4.1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1299.   Марганец резинаты                            1330           4.1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1300.   Мырыш резинаты                               2714           4.1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1301.   Резорцинол                                   2876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1302.   Тұтанбайтын усыз сұйылған газдан немесе      2857           2.2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аммиактық ерітіндіден (N ООН 2672) тұратын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рефрижераторлық құрылғылар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1303.   Арсенат сынабы (II)                          1623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1304.   Бензоат сынабы (II)                          1631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1305.   Глюканат сынабы (II)                         1637           6.1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1306.   Дихлорид сынабы                              1624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1307.   Иодид сынабы (II)                            1638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1308.   Нитрат сынабы (I)                            1627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1309.   Нитрат сынабы (II)                           1625           6.1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1310.   Нуклеат сынабы                               1639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1311.   Оксицианид десенсибилизацияланған сынап (ІІ) 1642           6.1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1312.   Олеат сынабы (ІІ)                            1640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1313.   Салицилат сынабы                             1644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1314.   Сульфат сынабы (ІІ)                          1645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1315.   Тиоцианат сынабы (ІІ)                        1646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1316.   Цианит сынабы (ІІ)                           1636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1317.   Сынап                                        2809          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1318.   Рубидий                                      1423           4.3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1319.   Органикалық коррозиялық өзінен өзі           3188           4.2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қызатын сұйықтық, н.к.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1320.   Органикалық коррозиялық өзінен өзі           3185           4.2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қызатын сұйықтық, н.к.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1321.   Органикалық емес өзінен өзі қызатын          3186           4.2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сұйықтық, н.к.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1322.   Органикалық өзінен өзі қызатын сұйықтық,     3183           4.2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н.к.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1323.   Органикалық емес уытты өзінен өзі            3187           4.2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қызатын сұйықтық, н.к.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1324.   Органикалық уытты өзінен өзі                 3184           4.2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қызатын сұйықтық, н.к.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1325.   Органикалық емес коррозиялық қатты           3192           4.2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өзінен өзі қызатын заттар, н.к.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1326.   Органикалық коррозиялық қатты                3126           4.2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өзінен өзі қызатын заттар, н.к.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1327.   Органикалық емес қатты өзінен өзі            3190           4.2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қызатын заттар, н.к.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1328.   Органикалық қатты өзінен өзі                 3088           4.2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қызатын заттар, н.к.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1329.   Органикалық емес уытты қатты                 3191           4.2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өзінен өзі қызатын заттар, н.к.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1330.   Органикалық уытты қатты өзінен өзі           3128           4.2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қызатын заттар, н.к.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1331.   С үлгісіндегі өзіндік реактивті сұйықтық     3223           4.1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1332.   D үлгісіндегі өзіндік реактивті сұйықтық     3225           4.1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1333.   Е үлгісіндегі өзіндік реактивті сұйықтық     3227           4.1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1334.   F үлгісіндегі өзіндік реактивті сұйықтық     3229           4.1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1335.   C үлгісіндегі өзіндік реактивті қатты        3224           4.1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заттар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1336.   D үлгісіндегі өзіндік реактивті қатты        3226           4.1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заттар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1337.   Е үлгісіндегі өзіндік реактивті қатты        3228           4.1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заттар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1338.   F үлгісіндегі өзіндік реактивті қатты        3230           4.1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заттар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1339.   Жаруға арналған электрлік емес детонаторлар  0361           1.4В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жинағы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1340.   Жаруға арналған электрлік емес детонаторлар  0500           1.4S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жинағы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1341.   Көз жасаурататын газды оттық                 1700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1342.   Қорғасын арсенаттары                         1617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1343.   Қорғасын арсениттері                         1618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1344.   Сіркеқышқылды қорғасын                       1616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1345.   Азотқышқылды қорғасын                        1469           5.1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1346.   Хлорқышқылды қорғасын                        1470           5.1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1347.   3% астам еркін қышқылдан тұратын сульфат     1794           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қорғасыны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1348.   Цианистік қорғасын                           1620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1349.   Екікүкіртті селен                            2657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1350.   Селенаттар                                   2630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1351.   Селениттер                                   2630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1352.   Селеноксихлорид                              2879           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1353.   Күкірт                                       1350           4.1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1354.   Төртфторлы күкірт                            2418           2.3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1355.   Алтыфторлы күкірт                            1080           2.2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1356.   Азотқышқылды күміс                           1493           5.1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1357.   Арсенит күмісі                               1683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1358.   Цианид күмісі                                1684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1359.   Изобутан қоспасы                             1969           2.1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1360.   Кемелік апаттық сигналдар                    0196           1.3G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1361.   Түтінді сигналдар                            0197           1.4G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1362.   Сыртқы жарықтық сигналдар                    0092           1.3G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1363.   Кальций силициді                             1405           4.3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1364.   Скипидар                                     1299           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1365.   Қышқылдан, судан және 5% аспайтын сірке      3149           5.1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қышқылынан тұратын гидро асқын тотығы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мен сірке қышқылының қоспасы,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тұрақтандырылған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1366.   Көмірсутегі екі тотығы мен азоттың шала      1015           2.2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тотығының қоспасы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1367.   Көмірсутегі екі тотығы мен сығымдалған       1014           2.2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оттегі қоспасы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1368.   Кемінде 60% лактоздан, манноздан,            2907           4.1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крахмалдан немесе кальций гидрофосфаттан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тұратын изосорбитдинитрат қоспасы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1369.   Кальций тотияйын қышқылы мен қатты           1574           6.1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кальций тотияйын қышқылының қоспасы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1370.   Азот пен хлорлысутекті қышқылдарының         1798          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қоспасы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1371.   50% аспайтын азот қышқылынан тұратын         1826          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пайдаланылған нитриттік қышқылды қоспа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1372.   50% асатын азот қышқылынан тұратын           1826           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пайдаланылған нитриттік қышқылды қоспа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1373.   50% асатын азот қышқылынан тұратын           1796           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нитриттейтін қышқылды қоспа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1374.   50% аспайтын азот қышқылынан тұратын         1796          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нитриттейтін қышқылды қоспа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1375.   Фторлысутекті және күкіртті қышқылдардың     1786          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қоспасы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1376.   Жеңіл тұтанатын сұйық меркаптандар қоспасы,  3336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н.к.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1377.   Сұйық уытты жеңіл тұтанатын меркаптандар     1228           3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қоспасы, н.к.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1378.   Сұйық жеңіл тұтанатын уытты меркаптандар     3071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қоспасы, н.к.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1379.   Сұйық бромды этилен және бромды метил        1647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қоспасы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1380.   Метилацетилен мен тұрақталған пропадиен      1060           2.1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қоспасы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1381.   Салмағы бойынша 2% асатын, бірақ 10%         3319           4.1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аспайтын нироглицериннен тұратын қатты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десенсибилизиацияланған нитроглицерин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қоспасы, н.к.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1382.   9% асатын бірақ 87% аспайтын этилен          1041           2.1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тотығынан тұратын этилен тотығы мен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көміртегі екі тотығының қоспасы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1383.   9% аспайтын этилен тотығынан тұратын         1952           2.2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этилен тотығы мен көміртегі қос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тотығының қоспасы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1384.   12,5% аспайтын этилен тотығынан тұратын      3300           2.3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этилен тотығы мен дихлордифторметан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қоспасы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1385.   12,5% аспайтын этилен тотығынан тұратын      3070           2.2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этилен тотығы мен дихлордифторметан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қоспасы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1386.   7,9% аспайтын этилен тотығынан тұратын       3298           2.2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этилен тотығы мен пентафторэтан қоспасы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1387.   5,6% аспайтын этилен тотығынан тұратын       3299           2.2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этилен тотығы мен тетрафторэтан қоспасы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1388.   8,8% аспайтын этилен тотығынан тұратын       3297           2.2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этилен тотығы мен хлортетрафторэтан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қоспасы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1389.   Сирек кездесетін газдар мен сығымдалған      1981           2.2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азот қоспасы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1390.   Сирек кездесетін газдар мен сығымдалған      1980           2.2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оттегі қоспасы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1391.   Сығымдалған сирек кездесетін газдар қоспасы  1979           2.2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1392.   Сығымдалған көмірсутегі газдар қоспасы, н.к. 1964           2.1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1393.   Сұйылған көмірсутегі газдар қоспасы, н.к.    1965           2.1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1394.   Хлораттар мен бораттар қоспасы               1458           5.1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1395.   Хлораттар мен хлорлы магний қоспасы          1459           5.1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1396.   Шамамен 49% хлордифторметаннан тұратын       1973           2.2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тұрақты қайнау температурасындағы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хлорпентафторэтан мен хлордифторметан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қоспасы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1397.   Тотияйын қышқылды мырыш пен тотияйын         1712           6.1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қышқылды мырыштың қоспасы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1398.   Жеңіл тұтанатын шайыр ерітіндісі             1866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1399.   Трассерлі инертті снарядтар                  0425           1.4D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1400.   Трассерлі инертті снарядтар                  0345           1.4G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1401.   Капсюльді-детонаторсыз мұнай                 0494           1.4D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ұңғымаларына арналған перфораторлық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снарядтар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1402.   Сындыратын немесе лақтыратын зарядты         0347           1.4D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снарядтар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1403.   Сындыратын немесе лақтыратын зарядты         0435           1.4G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снарядтар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1404.   Жарылғыш зарядты снарядтар                   0344           1.4D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1405.   Барий қосындысы, н.к.                        1564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1406.   Берилий қосындысы, н.к.                      1566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1407.   Ванадий қосындысы, н.к.                      3285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1408.   Кадмий қосындысы                             2570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1409.   Сұйық тотияйын қосындысы                     1556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1410.   Қатты тотияйын қосындысы                     1557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1411.   Сұйық никотин қосындысы, н.к.                3144           6.1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1412.   Қатты никотин қосындысы, н.к.                1655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1413.   Селен қосындысы, н.к.                        3283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1414.   Сұйық сынап қосындысы, н.к.                  2024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1415.   Қатты сынап қосындысы, н.к.                  2025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1416.   Ерітілетін қорғасын қосындысы, н.к.          2291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1417.   Сұйық органикалық емес сурьма қосындысы,     3141           6.1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н.к.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1418.   Қатты органикалық емес сурьма қосындысы,     1549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н.к.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1419.   Таллий қосындысы, н.к.                       1707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1420.   Теллур қосындысы, н.к.                       3284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1421.   Финилсынап қосындысы, н.к.                   2026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1422.   Сұйық алкалоидтар тұздары, н.к.              3140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1423.   Қатты алкалоидтар тұздары, н.к.              1544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1424.   Дихлоризоциан қышқылы тұздары                2465           5.1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1425.   Жеңіл тұтанатын металдар органикалық         3181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қосындысының тұздары, н.к.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1426.   Стрихнин тұздары                             1692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1427.   Альфа-метилбензилдық спирт                   2937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1428.   Диацетон спирті                              1148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1429.   Изобутил спирті                              1212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1430.   Изопропил спирті                             1219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1431.   Металлил спирті                              2614           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1432.   Көлемі бойынша 24% асатын, бірақ 70%         3065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аспайтын спирттен тұратын спиртті сусындар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1433.   Көлемі бойынша 70% асатын спирттен тұратын   3065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спиртті сусындар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1434.   Фурфурил спирті                              2874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1435.   Этил спирті                                  1170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1436.   Этил спиртінің ерітіндісі                    1170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1437.   Спирттер, н.к.                               1987           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1438.   Уытты жеңіл тұтанатын спирттер, н.к.         1986           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1439.   Қауіпсіз сіріңкелер, (қораптағы              1944           4.1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кітапшадағы, картондағы)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1440.   "Веста" парафинделген сіріңкелер             1945           4.1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1441.   Калий-натрий қорытындылары                   1422           4.3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1442.   50% астам магнийден, түйіршектен, жоңқадан   1869           4.1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немесе баудан тұратын магний қорытындысы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1443.   Магний қорытындысы, ұнтақ                    1418           4.3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1444.   Сілтіліжер металдар қорытындысы, н.к.        1393           4.3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1445.   Сұйық сілтіліжер металдар қорытындысы, н.к.  1421           4.3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1446.   Капсюльдер тәрізді тұтанатын құралдар        0044           1.4S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1447.   Капсюльдер тәрізді тұтанатын құралдар        0378           1.4В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1448.   Пиротехникалық құралдар                      0336           1.4G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1449.   Пиротехникалық құралдар                      0337           1.4S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1450.   Тұрақталған стирол-мономер                   2055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1451.   Стрихнин                                     1692           6.2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1452.   Стронций арсениті                            1691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1453.   Стронций нитраты                             1507           5.1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1454.   Стронций фосфиді                             2013           4.3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1455.   Хлорқышқылды стронций                        1506           5.1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1456.   Хлорқышқылды стронций                        1508           5.1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1457.   Фторлы сульфурил                             2191           2.3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1458.   Сүтқышқылды сурьма                           1550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1459.   Сурьма-ұнтақ                                 2871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1460.   Бесфторлы сурьма                             1732           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1461.   Сұйық бесхлорлы сурьма                       1730          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1462.   Бесхлорлы сурьма ерітінді                    1731          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1463.   Сұйық үшхлорлы сурьма                        1733          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1464.   Қатты үшхлорлы сурьма                        1733          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1465.   Құрғақ мұз                                   1845           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1466.   Таллий (I) нитраты                           2727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1467.   Хлорқышқылды таллий                          2573           5.1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1468.   Авиациялық ережелердің күші тарайтын         3335           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қатты заттар, н.к.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1469.   Сумен өзара қатынасы кезінде реакцияға       2813           4.3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түсетін қатты заттар, н.к.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1470.   Коррозиялық, сумен өзара қатынасы            3131           4.3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кезінде реакцияға түсетін қатты заттар,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н.к.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1471.   Тез тұтанатын, сумен өзара қатынасы          3132           4.3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кезінде реакцияға түсетін қатты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заттар, н.к.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1472.   Өзінен өзі қызатын, сумен өзара қатынасы     3135           4.3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кезінде реакцияға түсетін қатты заттар,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н.к.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1473.   Уытты, сумен өзара қатынасы                  3134           4.3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кезінде реакцияға түсетін қатты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заттар, н.к.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1474.   Коррозиялық сұйықтықтан тұратын              3244          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қатты заттар, н.к.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1475.   Тез тұтанатын сұйықтықтан тұратын            3175           4.1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қатты заттар, н.к.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1476.   Уытты сұйықтықтан тұратын                    3243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қатты заттар, н.к.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1477.   Терпендік көмірсутектері, н.к.               2319           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1478.   Терпинолен                                   2541           3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1479.   Тетрабромэтан                                2504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1480.   1,2,3,6 - тетрагиидро-бензальдегид           2498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1481.   1,2,3,6 - тетрагиидропиридин                 2410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1482.   Тетрагидротиофен                             2412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1483.   Тетрогидрофуран                              2056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1484.   Тетрагидрофурфуриламин                       2943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1485.   Тетразол-1-сірке қышқылы                     0407           1.4С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1486.   Тетраметилсилан                              2749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1487.   Тетрапропилортотитанат                       2413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1488.   1,1, 1,2 - тетрафторэтан                     3159           2.2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1489.   Тұрақталған тетрафторэтилен                  1081           2.1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1490.   Тетрахлорэтан                                1702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1491.   Тетрахлорэтилен                              1897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1492.   Тетраэтилдитиопирофосфат                     1704           6.1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1493.   Тетраэтиленнпентамин                         2320          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1494.   тетраэтилсиликат                             1292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1495.   Тиогликоль                                   2966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1496.   4-Тиопентанал                                2785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1497.   Тиофен                                       2414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1498.   Тиофосген                                    2474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1499.   Хлорлы тиофосфорил                           1837          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1500.   Же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ңіл тұтанатын типографиялық бояу           1210           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1501.   Сутекті титан                                1871           4.1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1502.   Титан-кеуекті түйіндер                       2878           4.1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1503.   Титан-кеуекті ұнтақтар                       2878           4.1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1504.   Титан-су үлесі кемінде 25% дымқылданған      1352           4.1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ұнтақ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1505.   Үшхлорлы титан, қоспа                        2869          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1506.   Төрт хлорлы титан                            1838          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1507.   Аз нитраттардан тұратын нитроцеллюлоза       1353           4.1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сіңірілген маталар, н.к.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1508.   Тірі организмдерден шығарылған сұйық         3172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уыттар, н.к.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1509.   Тірі организмдерден шығарылған қатты         3172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уыттар, н.к.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1510.   Органикалық емес коррозиялық уытты           3289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сұйықтық, н.к.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1511.   Органикалық коррозиялық уытты сұйықтық,      2927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н.к.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1512.   Органикалық жеңіл тұтанатын уытты сұйықтық,  2929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н.к.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1513.   Органикалық емес уытты сұйықтық,             3287           6.1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н.к.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1514.   Тотықтырғыш уытты сұйықтық, н.к.             3122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1515.   Органикалық уытты сұйықтық, н.к.             2810           6.1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1516.   Сумен реакцияға түсетін уытты сұйықтықтар,   3123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н.к.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1517.   Органикалық емес коррозиялық уытты           3290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қатты уытты заттар, н.к.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1518.   Органикалық коррозиялық қатты уытты          2928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заттар, н.к.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1519.   Органикалық жеңіл тұтанатын қатты уытты      2930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заттар, н.к.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1520.   Органикалық емес қатты уытты заттар, н.к.    3288           6.1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1521.   Тотықтырғыш қатты уытты заттар, н.к.         3086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1522.   Органикалық қатты уытты заттар, н.к.         2811           6.1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1523.   Сумен реакцияға түсетін қатты уытты заттар,  3125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н.к.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1524.   Өзінен өзі қызатын қатты уытты заттар, н.к.  3124           6.1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1525.   2.4 - толуилендиамин                         1709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1526.   Толуол                                       1294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1527.   Толуолдиизоцианат                            2078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1528.   Сұйық толуидиндер                            1708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1529.   Қатты толуидиндер                            1708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1530.   Турбиндік қозғалтқыштар үшін авиациялық      1863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отын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1531.   Көлік құралдары (жеңіл тұтанатын газбен      3166           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жұмыс істейтін)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1532.   Көлік құралдары (жеңіл тұтанатын сұйықтықпен 3166           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жұмыс істейтін)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1533.   Оқ-дәрілер үшін трассерлер                   0306           1.4G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1534.   Тотияйынның үш тотығы                        1561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1535.   Тұрақталған күкірттің үш тотығы              1829           8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1536.   Фосфор үш тотығы                             2578          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1537.   Сусыз хромның үш тотығы                      1463           5.1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1538.   Үшаллиламин                                  2610           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1539.   Үшаллилборат                                 2609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1540.   Үшбутиламин                                  2542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1541.   Үшизобутилен                                 2324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1542.   Үшизопропилборат                             2616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1543.   3% астам ортоизомерден тұратын               2574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үшкрезилфосфат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1544.   Сусыз үшметиламин                            1083           2.1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1545.   Үшметиламиннің салмақтық үлесі 50%           1297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аспайтын үшметиламин сулы ерітіндісі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1546.   1,2,5 - үшметилбензол                        2325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1547.   Үшметилборат                                 2416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1548.   Үшметилгексаметиленди - аминдер              2327          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1549.   Үшметилгексаметиленди - изоцианат            2328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1550.   Үшметилфосфит                                2329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1551.   Үшметилхлорсилан                             1298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1552.   Үшметилциклогексиламин                       2326          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1553.   Салмақтық үлесі кемінде 30% сумен            1354           4.1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дымқылданған үшнитробензол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1554.   Салмақтық үлесі кемінде 30% сумен            1356           4.1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дымқылданған үшнитротолуол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1555.   Салмақтық үлесі кемінде 30% сумен            1344           4.1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дымқылданған үшнитрофенол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1556.   Үшпропиламин                                 2260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1557.   Үшпопилен                                    2057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1558.   Үшфторметан                                  1984           2.2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1559.   Салқындатылған сұйық үшфторметан             3136           2.2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1560.   2-үшфторметиланилин                          2942           6.1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1561.   3-үшфторметиланилин                          2948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1562.   1,1,1-үшфторэтан                             2035           2.1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1563.   Сұйық үшхлорбензолдар                        2321           6.1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1564.   Үшхлорбутен                                  2322           6.1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1565.   1,1,1 - үшхлорэтан                           2831           6.1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1566.   Үшхлорэтилен                                 1710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1567.   Үшэтиламин                                   1296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1568.   Үшэтилентетрамин                             2259          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1569.   Үшэтилфосфит                                 2323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1570.   Детонациялық түтікшелер                      0257           1.4В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1571.   Детонациялық түтікшелер                      0367           1.4S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1572.   Қорғаушы элементтері бар детонациялық        0410           1.4D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түтікшелер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1573.   Тұтандырғыш түтікшелер                       0317           1.4G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1574.   Тұтандырғыш түтікшелер                       0368           1.4S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1575.   Металды қабықтағы әлсіз әсер ететін          0104           1.4D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детонациялық трубкалар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1576.   Сұйық көмірсутектер, н.к.                    3295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1577.   Төртбромды көміртегі                         2516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1578.   Төртфторлы көміртегі                         1982           2.2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1579.   Төртхлорлы көміртегі                         1846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1580.   Күшейтілген көмір                            1362           4.2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1581.   Ундекан                                      2330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1582.   Өзінен өзі үрленетін адамдардың өмірін       2990           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құтқаруға арналған құрылғылар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1583.   Өзінен өзі үрленбейтін адамдардың өмірін     3072           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құтқаруға арналған құрылғылар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1584.   Пиротехникалық, пневможастықтарды газбен     0503           1.4G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толтыратын құрылғылар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1585.   Пиротехникалық, пневможастықтарды газбен     3268           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толтыратын құрылғылар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1586.   Сығымдалған газбен жұмыс істейтін            3353           2.2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пневможастықтарды газбен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толтыратын құрылғылар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1587.   Түсіруші тетікті, көмірсутегі газымен        3150           2.1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іске келтірілетін шағын құрылғылар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1588.   Жарылғыш тіркеу ағытатын құрылғылар          0173           1.4S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1589.   Қолды сигналды құрылғылар                    0191           1.4G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1590.   Қолды сигналды құрылғылар                    0373           1.4S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1591.   45% асатын резеңкеден тұратын 840 микроннан  1345           4.1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аспайтын түйіршіктелген немесе ұнтақталған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ескі резеңке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1592.   Бромды фенацил                               2645           6.1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1593.   Фенетидтер                                   2311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1594.   Сұйық фенилацетонитрил                       2470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1595.   Фенилацетилхлорид                            2577          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1596.   Фенилгидразин                                2572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1597.   Фенилендиаминдер (о-, м-, п-)                1673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1598.   Фенилүшхлорсилан                             1804          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1599.   Фенилфосфордихлорид                          2798          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1600.   Фенилфосфортиодихлорид                       2799          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1601.   Фенилхлорформиат                             2746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1602.   Қатты фенол                                  1671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1603.   Фенол ерітіндісі                             2821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1604.   Сұйық фенолсульфоқышқылы                     1803           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1605.   Сұйық феноляттар                             2904          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1606.   Қатты феноляттар                             2905          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1607.   Өзінен өзі қызуға қабілетті феррометалдық    2793           4.2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бұрғылау жоңқалары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1608.   Өзінен өзі қызуға қабілетті феррометалдық    2793           4.2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жоңқалар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1609.   Өзінен өзі қыздыруға қабілетті               2793           4.2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феррометаллдық токарлық жоңқалары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1610.   Өзінен өзі қыздыруға қабілетті               2793           4.2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феррометаллдық кесінділер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1611.   30 дан 90% дейін кремнийден тұратын          1408           4.3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ферросицилий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1612.   Ферросицилий                                 1323           4.1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1613.   Кемінде 25% формальдегидтен тұратын          2209          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формальдегид, ерітінді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1614.   Тез тұтанатын формальдегид, ерітінді         1198           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1615.   9-фосфабициклононандар                       2940           4.2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1616.   Екі орын басатын қорғасын фосфиті            2989           4.1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1617.   Аморфты фосфор                               1338           4.1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1618.   Бромды фосфорил                              1939          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1619.   Хлорлы фосфорил                              1810          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1620.   Уытты фосфорорганикалық қосынды, н.к.,       3278           6.1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сұйық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1621.   Уытты фосфорорганикалық қосынды, н.к.,       3278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қатты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1622.   Тез тұтанатын уытты фосфорорганикалық        3279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қосынды, н.к.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1623.   Сары немесе ақ фосфордан тұрмайтын           1340           4.3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фосфор пентасульфиді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1624.   Фосфор пентахлориді                          1806           8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1625.   Сары немесе ақ фосфордан тұрмайтын           1341           4.1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фосфор сесквисульфиді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1626.   Бесбромды фосфор                             2691          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1627.   Сары немесе ақ фосфордан тұрмайтын           1339           4.1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жеті күкіртті фосфор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1628.   Үш бромды фосфор                             1808          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1629.   Сары немесе ақ фосфордан тұрмайтын           1343           4.1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үшкүкіртті фосфор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1630.   Фторанилиндер                                2941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1631.   Калий фторацетат                             2628           6.1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1632.   Натрий фторацетат                            2629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1633.   Фторбензол                                   2387           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1634.   Фторосиликаттар, н.к.                        2856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1635.   Фтортолуолдар                                2388           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1636.   Хлорлы фумарил                               1780           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1637.   Фуральдегидтер                               1199           6.1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1638.   Фуран                                        2389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1639.   Фурфуриламин                                 2526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1640.   Фурфуролдар                                  1199           6.1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1641.   Химиялық жиынтықтар                          3316           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1642.   Хинолин                                      2656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1643.   Тұрақталған сусыз хлораль                    2075           6.1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1644.   Хлорангидрид валериандық қышқылы             2502          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1645.   Хлорангидрид дихлорсiрке қышқылы             1765          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1646.   Хлоранизидиндер                              2233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1647.   Сұйық хлоранилиндер                          2019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1648.   Қатты хлоранилиндер                          2018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1649.   Органикалық емес хлораттар, н.к.             1461           5.1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1650.   Органикалық емес хлораттар, сулы             3210           5.1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ерiтiндi, н.к.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1651.   Натрий хлорацетаты                           2659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1652.   Хлорацетонитрил                              2668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1653.   Сұйық хлорацетофенон                         1697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1654.   Қатты хлорацетофенон                         1697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1655.   Хлорбензилхлоридтер                          2235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1656.   Хлорбензол                                   1134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1657.   Хлорбензоүшфториді                           2234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1658.   Хлорбутандар                                 1127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1659.   альфа-Хлоргидрин глицеринi                   2689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1660.   Сұйық хлординитробензолдар                   1577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1661.   Сұйық хлординитробензолдар                   1577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1662.   Хлордифторбромметан                          1974      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1663.   Хлордифторметан                              1018      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1664.   1-хлор-1, 1-дифторэтан                       2517      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1665.   Сынапты-амонийлi хлорид                      1630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1666.   Күкірт хлоридтері                            1828           8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1667.   Тұрақталған хлорлы винил                     1086           2.1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1668.   Органикалық емес хлориттер, н.к.             1462           5.1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1669.   Сұйық хлорлкрезолдары                        2669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1670.   Қатты хлорлкрезолдары                        2669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1671.   3-хлор-4-метилфенилизоционат                 2236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1672.   Хлорметилхорформиат                          2745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1673.   Хлорнитроанилиндер                           2237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1674.   Сұйық хлорнитробензолдар                     1578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1675.   Қатты хлорнитробензолдар                     1578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1676.   Сұйық хлорнитротолуолдар                     2433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1677.   Қатты хлорнитротолуолдар                     2433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1678.   Ванадий хлортотығы                           2443          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1679.   Тұрақталған хлоропрен                        1991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1680.   4-хлор-орто-толуидингидрохлорид              1579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1681.   Хлороформ                                    1888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1682.   Хлорпентафторэтан                            1020           2.2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1683.   2-хлорпиридин                                2822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1684.   2-хлорпропан                                 2356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1685.   3-хлорпропанол-1                             2849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1686.   2-хлорпропен                                 2456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1687.   Коррозиялық жеңіл тұтанатын, сумен           2988           4.3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реакцияға түсетiн хлорсиландар, н.к.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1688.   Хлорсиландар, коррозиялық, н.к.              2987          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1689.   Тез тұтанатын, коррозиялық                   2985           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хлорсиландар, н.к.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1690.   Тез тұтанатын, коррозиялық                   2986          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хлорсиландар, н.к.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1691.   1-хлор-1,2,2,2-тетрафторэтан                 1021      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1692.   Сұйық хлортолуидиндер                        2239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1693.   Қатты хлортолуидиндер                        2239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1694.   Хлортолуолдар                                2238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1695.   Хлорүшфторметан                              1022           2.2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1696.   Шамамен 60% хлорүшфторметаннан тұратын       2599           2.2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хлорүшфторметан мен үшфторметанның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азеотроптық қоспасы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1697.   1-хлор-2,2,2-үшфторэтан                      1983           2.2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1698.   Хлорфенилүшхлорсилан                         1753          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1699.   Сұйық хлорфенолдар                           2021           6.1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1700.   Қатты хлорфенолдар                           2020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1701.   Сұйық хлорфеноляттар                         2904          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1702.   Қатты хлорфеноляттар                         2905           8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1703.   Коррозиялық уытты хлорформиаттар, н.к.       3277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1704.   Тез тұтанатын коррозиялық уытты              2742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хлорформиаттар, н.к.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1705.   Азотқышқылды хром                            2720           5.1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1706.   Хлорлы хромил                                1758          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1707.   Қатты үшфторлы хром                          1756           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1708.   Үшфторлы хром ерітіндісі                     1757          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1709.   Цезий                                        1407           4.3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1710.   Азотқышқылды цезий                           1451           5.1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1711.   Целлулоидтар, блоктар, жоңқалар,             2000           4.1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түйіршіктер, табақтар, трубкалар және 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1712.   Церий - пластинкалар, кесектер немесе        1333           4.1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стерженьдер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1713.   Церий - токарлық жоңқалар немесе үгінділер   3078           4.3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1714.   Цианидтер ерітіндісі, н.к.                   1935           6.1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1715.   Калийсынапты цианид                          1626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1716.   Қатты органикалық емес цианидтер, н.к.       1588           6.1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1717.   0,1% астам кальций карбидінен тұратын        1403           4.3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кальций цианимиді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1718.   Хлорлы цианур                                2670          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1719.   Циклобутан                                   2601           2.1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1720.   Циклобутилхлорформиат                        2744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1721.   Циклогексан                                  1145           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1722.   Циклогексанон                                1915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1723.   Циклогексен                                  2256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1724.   Циклогексенилүшхлорсилан                     1762          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1725.   Циклогексиламин                              2357          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1726.   Циклогексилацетат                            2243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1727.   Циклогексилмеркаптан                         3054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1728.   Циклогексилүшхлорсилан                       1763          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1729.   Циклогептан                                  2241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1730.   Циклогептатриен                              2603           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1731.   Циклогептен                                  2242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1732.   1,5,9-циклододекатриен                       2518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1733.   Циклооктадиенфосфиндер                       2940           4.2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1734.   Циклооктадиендер                             2520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1735.   Циклооктатетраен                             2358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1736.   Циклопентан                                  1146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1737.   Циклопентанол                                2244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1738.   Циклопентанон                                2245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1739.   Циклопентен                                  2246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1740.   Циклопропан                                  1027           2.1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1741.   Цимолдар                                     2046           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1742.   Азотқышқылды мырыш                           1514           5.1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1743.   Азотқышқылды мырыш аммоний                   1512           5.1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1744.   Дитионқышқылды мырыш                         1931           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1745.   Бромдауқышқылды мырыш                        2469           5.1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1746.   Кремнийліфторлық мырыш                       2855           6.1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1747.   Марганецқышқылды мырыш                       1515           5.1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1748.   Тотияйындықышқылды мырыш                     1712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1749.   Тотияйындықышқылды мырыш                     1712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1750.   Мырышты шлак                                 1435           4.3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1751.   Мырышты-ұнтақ                                1436           4.3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1752.   Мырышты-тозаң                                1436           4.3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1753.   Фосфорлы мырыш                               1714           4.3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1754.   Сусыз хлорлы мырыш                           2331          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1755.   Хлорлы мырыш, ерітінді                       1840          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1756.   Мырыш хлораты                                1513           5.1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1757.   Цианисты мырыш                               1713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1758.   Сутекті цирконий                             1437           4.1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1759.   Азотқышқылды цирконий                        2728           5.1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1760.   Салмақтық үлесі кемінде 20% сумен            1517           4.1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дымқылданған пикраминқышқылды цирконий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1761.   Кемінде 25% сумен дымқылданған цирконий      1358           4.1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ұнтақ (судың көрінетін артықтығы болуы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тиіс): а) бөлшектің мөлшері 53 микроннан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кем механикалық өнім; б) бөлшектің мөлшері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840 микроннан кем химиялық өнім.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1762.   Тез тұтанатын сұйықтықта суспенцияланған     1308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цирконий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1763.   Табақ, жол-жол немесе сымнан жасалған        2009           4.2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серіппе түрінде өңделген құрғақ цирконий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(18 микроннан жіңішке)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1764.   Металдық табақтан, жол-жол өңделген сымнан   2858           4.1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жасалған серіппе түріндегі құрғақ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цирконий (254 микроннан жіңішке бірақ 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микроннан жіңішке емес)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1765.   Төртхлорлы цирконий                          2503          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1766.   Осмий төрттотығы                             2471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1767.   Иілгіш детонациялайтын бау                   0289           1.4D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1768.   Металлдық қабықта әлсіз әсер ететін          0104           1.4D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детонациялайтын бау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1769.   От өткізгіш бау                              0066           1.4G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1770.   Қауіпсіз от өткізгіш бау                     0105           1.4S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1771.   Сұйық шпатлевка (топырақты) (өзінің          1139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құрамына жамау немесе қабығын өңдеу үшін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қосады, өндірістік немесе сол сияқты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көлік құралдарын сырлау, барабандар 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бөшкелерді футерлеу мақсатында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пайдаланылады)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1772.   Ащы сілтілі сұйықтық, н.к.                   1719          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1773.   Натрийден тұратын элементтер                 3292           4.3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1774.   Жару тізбегін элементтері, н.к.              0383           1.4В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 0384           1.4S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1775.   Эпихлоргидрин                                2023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1776.   1,2-эпокси-3-этоксипропан                    2752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1777.   Этан                                         1035           2.1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1778.   Этанол                                       1170           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1779.   Этаноламин                                   2491           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1780.   Тұрақталған этилакрилат                      1917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1781.   Этиламилкетон                                2271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1782.   Этиламин                                     1036           2.1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1783.   Этиламиннің салмақтық үлесі кемінде          2270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50% бірақ 70% аспайтын этиламиннің сулы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ерітіндісі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1784.   2-этиланилин                                 2273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1785.   N-этиланилин                                 2272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1786.   Этилацетат                                   1173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1787.   Тұрақталған этилацетилен                     2452           2.1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1788.   М-этил-n-бензиланилин                        2274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1789.   Сұйық N-этилбензилтолуидиндер                2753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1790.   Қатты N-этилбензилтолуидиндер                2753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1791.   Этилбензол                                   1175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1792.   2-этилбитиральдегид                          1178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1793.   Этилборат                                    1176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1794.   Этилбромид                                   1891           6.1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1795.   2-этилбутанол                                2275           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1796.   Этилбутилацетат                              1177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1797.   Этилбутират                                  1180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1798.   2-этилгексиламин                             2276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1799.   2-этилгексилхлорформиат                      2748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1800.   Этилдихлорсилан                              1183           4.3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1801.   Этилендиамин                                 1604          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1802.   Екіхлорлы этилен                             1184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1803.   Сығымдалған этилен                           1962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1804.   Этилизобутират                               2385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1805.   Этилизоционат                                2481           3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1806.   Этилкротонат                                 1862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1807.   Этиллактат                                   1192           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1808.   Этилмеркаптан                                2363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1809.   Этилметакрилат                               2277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1810.   Этилметилкетон                               1193           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1811.   Этилоксалат                                  2525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1812.   Этил-орто-формиат                            2524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1813.   1-этилпиперидин                              2386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1814.   Этилпропионат                                1195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1815.   N-этилтолуидиндер                            2754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1816.   Этилүшхлорсилан                              1196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1817.   Этилфенилдихлорсилан                         2435          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1818.   Этилформиат                                  1190           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1819.   Этилфторид                                   2453           2.1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1820.   Этилхлорацетат                               1181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1821.   Хлорлы этил                                  1037           2.1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1822.   Этил-2-хлорпропионат                         2935           3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1823.   Аллилглицидилдік эфир                        2219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1824.   Аллилэтилдік эфир                            2335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1825.   Борүшфтордиметилдік эфир                     2965           4.3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1826.   Борүшфтордиэтилдік эфир                      2604          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1827.   Эфир 2-бромэтилэтилдік                       2340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1828.   Тұрақталған бутилвинилдық эфир               2352           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1829.   Бутилметилдік эфир                           2350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1830.   Тұрақталған винилизобутилдік эфир            1304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1831.   Тұрақталған винилметилдік эфир               1087           2.1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1832.   Тұрақталған винилэтилдік эфир                1302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1833.   Диаллилдік эфир                              2360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1834.   Тұрақталған дивинилдік эфир                  1167           3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1835.   Диизопропилдік эфир                          1159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1836.   Диметилдік эфир                              1033           2.1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1837.   Эфир ди-н-пропилдік                          2384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1838.   Дихлоризопропилдік эфир                      2490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1839.   Эфир 2,2-дихлорэтилдік                       1916           6.1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1840.   Диэтилдік эфир                               1155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1841.   Диэтилдік этиленгликоль эфирі                1153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1842.   Метил-трет-бутилдік эфир                     2398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1843.   Метилпропилдік эфир                          2612           3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1844.   Монометилдік этиленгликоль эфирі             1188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1845.   Монометилдік этиленгликоль және сірке        1189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қышқылы эфирі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1846.   Моноэтилдік этиленгликоль эфирі              1171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1847.   Моноэтилдік этиленгликоль және сірке         1172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қышқылы эфирі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1848.   Перфторметилвинилдік эфир                    3153           2.1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1849.   Перфторэтилвинилдік эфир                     3154           2.1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1850.   Хлорметилэтилдік эфир                        2354           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1851.   Этилбутилдік эфир                            1179           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1852.   Этилметилдік эфир                            1039           2.1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1853.   Этилдік эфир                                 1155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1854.   Этилпропилдік эфир                           2615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1855.   Эфирлер, н.к.                                3271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1856.   Дибутилдік эфирлер                           1149           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1857.   Күрделі эфирлер, н.к.                        3272           3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Багарова Ж.А.,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Қасымбеков Б.А.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