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6df0b" w14:textId="2f6df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27 желтоқсандағы N 1715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27 маусым N 696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Үкіметі қаулы етеді:
     1. "2002 жылға арналған республикалық бюджет туралы" Қазақстан 
Республикасының Заңын іске асыру туралы" Қазақстан Республикасы Үкіметінің 
2001 жылғы 27 желтоқсандағы N 1715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P011715_ </w:t>
      </w:r>
      <w:r>
        <w:rPr>
          <w:rFonts w:ascii="Times New Roman"/>
          <w:b w:val="false"/>
          <w:i w:val="false"/>
          <w:color w:val="000000"/>
          <w:sz w:val="28"/>
        </w:rPr>
        <w:t>
  қаулысына мынадай өзгерістер 
енгізілсін:
     көрсетілген қаулыға қосымшада:
     IV "Шығындар" бөлімінде:
     1 "Жалпы сипаттағы мемлекеттік қызметтер" функционалдық тобында:
     1 "Мемлекеттік басқарудың жалпы функцияларын орындайтын өкілді, 
атқарушы және басқа органдар" ішкі функциясында:
     690 "Қазақстан Республикасының Орталық сайлау комиссиясы" әкімшісі 
бойынша:
     030 "Сайлау өткізу" бағдарламасында:
     032 "Қазақстан Республикасы Парламенті Мәжілісінің депутаттарын 
сайлауды өткізу" кіші бағдарламасында "26925" деген сан "16925" деген 
санмен ауыстырылсын;
     033 "Мәслихаттар депутаттарын сайлауды өткізу" кіші бағдарламасында 
"40000" деген сан "50000" деген санмен ауыстырылсын.
     2. Осы қаулы қол қойылған күнінен бастап күшіне енеді.
     Қазақстан Республикасының
        Премьер-Министрі 
Мамандар:
     Багарова Ж.А.,
     Қасымбеков Б.А.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