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cb3d" w14:textId="c6fc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20 тамыздағы N 1088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28 маусым N 705.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"Жеңіл және тамақ өнеркәсібі салаларында импорт алмастырудың 2001-2003 жылдарға арналған бағдарламасын бекіту туралы" Қазақстан Республикасы Үкіметінің 2001 жылғы 20 тамыздағы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30, 386-құжат)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Жеңіл және тамақ өнеркәсібі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салаларында импорт алмастырудың 2001-2003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"Жеңіл және тамақ өнеркәсібі салаларында импорт алмастырудың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2001-2003 жылдарға арналған бағдарламасын іске асыру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жоспары" деген 6-бөлімде: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"Жеңіл және тамақ өнеркәсібінің салаларында кәсіпкерлерге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өндірістердің жұмыс істеп тұрғандарын қалпына келтіру және жаңасын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 жөнінде техникалық көмек көрсету" деген 6.3-тарауда: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6.3.5-жол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"6.3.5  Жеңіл және тамақ        Қазақстан        БҒМ,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өнеркәсібінің           Республикасының  ЭСМ,       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ұйымдары үшін           Үкіметіне        кәсіпкер.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менеджерлерді қайта     ұсыныстар        лердің      тоқсан"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даярлаудың және                          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олардың біліктілігін                    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арттырудың жай-күйін                     қауымдас.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зерделеу                                 тықтары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