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1971" w14:textId="41c1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17 ақпандағы N 249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шілде N 718.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Yкіметi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жастары" бағдарламасы туралы" Қазақстан Республикасы Yкiметінiң 2001 жылғы 17 ақпандағы N 249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P010249_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2001 ж., N 7, 74-құжат) мынадай өзгерiстер енгiзілсін: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"Қазақстан жастары"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жастары" бағдарламасын iске асыру жөніндегі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"Жастармен әлеуметтiк жұмыс"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"Жасөспiрімдер мен жастар арасында құқық бұзушылықтың алдын алу" деген 5.1-тарауда: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5.1.2-жолда: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 "мекемелері туралы ереже жобасын" деген сөздер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"мекемелерінiң қызметiн ұйымдастыру туралы ереже жобасын"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ауыстырылсын;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3-бағанда "Қазақстан Республикасы Yкiметінiң қаулысы"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"Бiрлескен бұйрық"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5-бағанда "2001 жылдың маусымы" деген сөздер "2002 жылдың маусымы"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