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0de8" w14:textId="99f0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Президентiнің 2002 жылғы 7 ақпандағы N 291 өкіміне толықтырулар енгiзу туралы" Қазақстан Республикасының Президентi өкiмiнiң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шілде N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Президентiнiң 2002 жылғы 7 ақпандағы N 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өкiмiне толықтырулар енгiзу туралы" Қазақстан Республикасының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өкiмiнің жобасы Қазақстан Республикасы Президентiнің қарауына 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Өкімі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2002 жылғы 7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N 291 өкiмiне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Президентiнің "Республикалық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комиссиясының құрамы туралы" 2002 жылғы 7 ақпандағы N 291 өкiмiне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6, 43-құжат)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бюджет комиссиясының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Есiмов    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 Смағұлұлы           Министрiнің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министрi,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Жәмiшев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Бидахметұлы            вице-министрi.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