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d188" w14:textId="1c0d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Армения Республикасының Yкіметi арасында Тауарлар (жұмыстар, қызметтер) экспорты мен импорты кезiнде жанама салықтар алу қағидаттары туралы келісім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11 шілде N 765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Үкiметi мен Армения Республикасының Үкiметi арасындағы Тауарлар (жұмыстар, қызметтер) экспорты мен импорты кезiнде жанама салықтар алу қағидаттары туралы келiсiмнiң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Мемлекеттiк хатшысы -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Сыртқы iстер министрi Қасымжомарт Кемелұлы Тоқаев оған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Үкiметiнiң атынан қағидатты сипаты жоқ өзгерiстер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толықтырулар енгізуге рұқсат берiле отырып, көрсетiлген Келiсiмдi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жасассын.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Жоба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Үкiметi мен Армения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Үкiметi арасындағы Тауарлар (жұмыстар, қызметтер) экспорты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импорты кезiнде жанама салықтар алу қағидаттары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Бұдан әрі Тараптар деп аталатын Қазақстан Республикасының Yкiметi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Армения Республикасының Үкiметi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Еркiн сауда аймағын құру туралы 1994 жылғы 15 сәуiрдегі келiсiмнің және Еркiн сауда аймағын құру туралы 1994 жылғы 15 сәуiрдегi келiсiмге өзгерiстер мен толықтырулар енгiзу туралы 1999 жылғы 2 сәуiрдегi хаттаманың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Z990014_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ережелерiн басшылыққа ала отырып,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өзара пайданы экономикалық қарым-қатынастарды дамытуға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экономикалық ықпалдастықты тереңдетуге, шаруашылық жүргiзушi субъектілер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үшiн тең мүмкіндіктердi орнатуға әрі адал бәсекелестік үшін жағдайлар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жасауға ұмтыла, халықаралық сауданың жалпы қабылданған ережелерiн бағдарға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 төмендегiлер туралы келiстi: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1-бап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Жалпы анықтамалар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Келiсімде қолданылатын терминдер: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"жанама салықтар" - қосылған құн салығы және акциз (акциз салығы);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"нөлдiк ставка" - нөл пайыз ставка бойынша қосылған құн салығын салу, бұл кеден аумағынан экспорт жүзеге асырылған Тарап мемлекетiнің ұлттық заңнамасына сәйкес қосылған құн салығы сомасын есепке алу немесе бюджеттен өтеу құқығын бередi;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"экспорт" - қайта әкелу туралы міндеттемесiз бiр Тарап мемлекетiнің кеден аумағынан басқа Тарап мемлекетінің кеден аумағына тауарлар (жұмыстар, қызметтер) әкету;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"импорт" - қайта әкету туралы мiндеттемесiз бiр Тарап мемлекетiнің кеден аумағына басқа Тарап мемлекетiнің кеден аумағынан тауарлар (жұмыстар, қызметтер) әкелу;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"жалған экспорт" - Тарап мемлекетiнің кеден аумағынан экспортталған сияқты етіп, бiрақ осы Тараптың кеден аумағынан тыс жерлерге тауарларды (жұмыстарды, қызметтерді) iс жүзiнде әкету жүргiзiлмейтiн тауарларды (жұмыстарды, қызметтердi) жалған құжаттық ресімдеу;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"жеткiзiлетiн ел" - осы Келiсiмнің бiр Тарапы мемлекетiнің кеден аумағынан бұрын экспортталған тауарлар (жұмыстар, қызметтер) осы Келiсiмнің басқа Тарапының кеден аумағына импорты жүзеге асырылатын мемлекет;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"құзыреттi органдар"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Тарапынан - Қазақстан Республикасының Мемлекеттiк кiрiс министрлiгi, Қазақстан Республикасының Қаржы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Армян Тарапынан - Армения Республикасының Қаржы және экономика министрлiгi, Армения Республикасының Мемлекеттiк кiрiс министрлігі, Армения Республикасы Үкiметiнің жанындағы Мемлекеттiк кеден комитетi.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2-бап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Экспорт кезінде салықтар алу қағидаты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бiр Тарап мемлекетiнiң кеден аумағынан басқа Тарап мемлекетiнің кеден аумағына экспортталатын тауарларға (жұмыстарға, қызметтерге) Тараптардың ұлттық заңнамасына сәйкес жанама салық салмайды, бұл мынаны білдіреді: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қосылған құн салығын нөлдiк ставка бойынша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акциздерден босату.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3-бап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Импорт кезінде салықтар алу қағидаты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 Тарап мемлекетiнің кеден аумағынан экспортталып, басқа Тарап мемлекетiнiң кеден аумағына импортталатын тауарларға (жұмыстарға, қызметтерге) жеткiзiлген елiнде оның ұлттық заңнамасына сәйкес жанама салықтар салынады.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4-бап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Тауарларды өткiзуге және жанама салықтар төлеуге бақылау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 импорты кезiнде осы Келiсімді қолдану және жанама салықтарды жинаудың толықтығын қамтамасыз ету мақсатында, сондай-ақ жалған экспортты болдырмау үшiн Тараптардың құзыреттi органдары Тараптар мемлекеттерінің кеден шекаралары арқылы тауарларды өткiзуге және жанама салықтар төлеуге бақылау жасау амалын әзiрлейдi және қолданысқа енгiзедi.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5-бап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Халықаралық шарттармен ара қатынасы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Келiсiм Тараптар қатысушысы болып табылатын басқа халықаралық шарттардың ережелерiн қозғамайды.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6-бап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Даулы мәселелердi шешу тәртiбi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Келiсiмнің ережелерiн түсiндіруге және қолдануға қатысты Тараптар арасындағы барлық даулар мен келiспеушiлiктерді Тараптардың құзыреттi органдары бiрлескен консультациялар мен келiссөздер жүргiзу жолымен шешедi.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7-бап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Өзгерiстер мен толықтырулар енгiзу тәртібi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Келiсiмге Тараптардың келiсiмi бойынша осы Келiсiмнің ажырамас бөлiгi болып табылатын хаттамалармен ресімделетiн өзгерiстер мен толықтырулар енгiзілуі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8-бап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Қорытынды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Осы Келiсiм Тараптар оның күшiне енуі үшін қажетті барлық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мемлекетiшiлiк рәсімдердің орындалғаны туралы соңғы жазбаша хабарлаған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Келiсiм Тараптардың бiрi оның қолданылуын тоқтатпақ өз ниетi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басқа Тарапқа жазбаша хабарлама жiберген күннен бастап алты 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өткенге дейiн күшiнде қалады.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2002 жылғы "___" __________ __________ қаласында әрқайсысы қазақ,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армян және орыс тілдерінде екi түпнұсқа данада жасалды.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Келiсiмнің ережелерiн түсiндiруде келiспеушiлiктер туындаған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жағдайда Тараптар орыс тiлiндегi мәтiнге жүгiнетiн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         Армения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Үкіметі үшін                             Yкіметi үшiн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Жұманазарова 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