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0e21" w14:textId="2b60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"Азық-түлiк келiсiм-шарт корпорациясы" жабық акционерлiк қоғамын дамытудың 2003-2005 жылдар кезеңiне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2002 жылғы 15 шілдедегі N 777 қаулысы</w:t>
      </w:r>
    </w:p>
    <w:p>
      <w:pPr>
        <w:spacing w:after="0"/>
        <w:ind w:left="0"/>
        <w:jc w:val="both"/>
      </w:pPr>
      <w:bookmarkStart w:name="z0" w:id="0"/>
      <w:r>
        <w:rPr>
          <w:rFonts w:ascii="Times New Roman"/>
          <w:b w:val="false"/>
          <w:i w:val="false"/>
          <w:color w:val="000000"/>
          <w:sz w:val="28"/>
        </w:rPr>
        <w:t xml:space="preserve">
      Республикада астық рыногын тиiмдi дамыту және қазақстан астығының экспортын ұлғайту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мыналар: "Азық-түлiк келiсiм-шарт корпорациясы" жабық акционерлiк қоғамын дамытудың 2003-2005 жылдар кезеңiне арналған жоспары бекiтiлсiн. </w:t>
      </w:r>
      <w:r>
        <w:br/>
      </w:r>
      <w:r>
        <w:rPr>
          <w:rFonts w:ascii="Times New Roman"/>
          <w:b w:val="false"/>
          <w:i w:val="false"/>
          <w:color w:val="000000"/>
          <w:sz w:val="28"/>
        </w:rPr>
        <w:t xml:space="preserve">
      Азық-түлiк келiсiм-шарт корпорациясы" жабық акционерлiк қоғамының 2003 жылға арналған маңызды көрсеткiштерi (1, 2, 3, 4-қосымшалар).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2003.04.30. N 411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15 шілдедегі   </w:t>
      </w:r>
      <w:r>
        <w:br/>
      </w:r>
      <w:r>
        <w:rPr>
          <w:rFonts w:ascii="Times New Roman"/>
          <w:b w:val="false"/>
          <w:i w:val="false"/>
          <w:color w:val="000000"/>
          <w:sz w:val="28"/>
        </w:rPr>
        <w:t xml:space="preserve">
N 777 қаулысымен     </w:t>
      </w:r>
      <w:r>
        <w:br/>
      </w:r>
      <w:r>
        <w:rPr>
          <w:rFonts w:ascii="Times New Roman"/>
          <w:b w:val="false"/>
          <w:i w:val="false"/>
          <w:color w:val="000000"/>
          <w:sz w:val="28"/>
        </w:rPr>
        <w:t xml:space="preserve">
бекітілген           </w:t>
      </w:r>
    </w:p>
    <w:bookmarkEnd w:id="2"/>
    <w:bookmarkStart w:name="z3" w:id="3"/>
    <w:p>
      <w:pPr>
        <w:spacing w:after="0"/>
        <w:ind w:left="0"/>
        <w:jc w:val="left"/>
      </w:pPr>
      <w:r>
        <w:rPr>
          <w:rFonts w:ascii="Times New Roman"/>
          <w:b/>
          <w:i w:val="false"/>
          <w:color w:val="000000"/>
        </w:rPr>
        <w:t xml:space="preserve"> 
"Азық-түлік келісім-шарт корпорациясы" жабық акционерлік қоғамын дамыту жоспары </w:t>
      </w:r>
    </w:p>
    <w:bookmarkEnd w:id="3"/>
    <w:p>
      <w:pPr>
        <w:spacing w:after="0"/>
        <w:ind w:left="0"/>
        <w:jc w:val="both"/>
      </w:pPr>
      <w:r>
        <w:rPr>
          <w:rFonts w:ascii="Times New Roman"/>
          <w:b w:val="false"/>
          <w:i w:val="false"/>
          <w:color w:val="000000"/>
          <w:sz w:val="28"/>
        </w:rPr>
        <w:t xml:space="preserve">      1. "Азық-түлiк келiсiм-шарт корпорациясы" жабық акционерлік қоғамының сипаттамасы, құрылу тарихы, ұйымдық құрылымы </w:t>
      </w:r>
    </w:p>
    <w:p>
      <w:pPr>
        <w:spacing w:after="0"/>
        <w:ind w:left="0"/>
        <w:jc w:val="both"/>
      </w:pPr>
      <w:r>
        <w:rPr>
          <w:rFonts w:ascii="Times New Roman"/>
          <w:b w:val="false"/>
          <w:i w:val="false"/>
          <w:color w:val="000000"/>
          <w:sz w:val="28"/>
        </w:rPr>
        <w:t>      "Азық-түлiк келiсiм-шарт корпорациясы" жабық акционерлiк қоғамы "Мемлекеттiк азық-түлiк контракт корпорациясын қайта ұйымдастыру туралы" Қазақстан Республикасы Үкiметiнiң 1997 жылғы 24 ақпандағы N 260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құрылған және Мемлекеттiк азық-түлiк контракт корпорациясының құқықтық мұрагерi болып табылады. "Азық-түлiк келiсiм-шарт корпорациясы" жабық акционерлік қоғамы (бұдан әрi - Корпорация) 1997 жылғы 11 сәуiрде Алматы қаласының әдiлет басқармасында тiркелген. </w:t>
      </w:r>
      <w:r>
        <w:br/>
      </w:r>
      <w:r>
        <w:rPr>
          <w:rFonts w:ascii="Times New Roman"/>
          <w:b w:val="false"/>
          <w:i w:val="false"/>
          <w:color w:val="000000"/>
          <w:sz w:val="28"/>
        </w:rPr>
        <w:t xml:space="preserve">
      Корпорация мемлекеттiң 100 пайыз қатысуымен акционерлiк қоғам нысанында құрылған заңды тұлға болып табылады және өзiнiң құзыретi шегiнде мемлекеттiк астық ресурстарын басқару жөнiндегi агенттiң өкілеттiгiн жүзеге асырады. Оның жарғылық капиталы 45,7 млн. теңге мөлшерiнде қалыптастырылған және әрқайсысының бастапқы құны 1000 теңге 45762 қарапайым атаулы акцияға бөлiнген. </w:t>
      </w:r>
      <w:r>
        <w:br/>
      </w:r>
      <w:r>
        <w:rPr>
          <w:rFonts w:ascii="Times New Roman"/>
          <w:b w:val="false"/>
          <w:i w:val="false"/>
          <w:color w:val="000000"/>
          <w:sz w:val="28"/>
        </w:rPr>
        <w:t xml:space="preserve">
      Акциялардың мемлекеттiк пакетiн иелену және оны пайдалану құқығы билiк ету құқығынсыз Қазақстан Республикасының Ауыл шаруашылығы министрлiгiне берiлген. </w:t>
      </w:r>
      <w:r>
        <w:br/>
      </w:r>
      <w:r>
        <w:rPr>
          <w:rFonts w:ascii="Times New Roman"/>
          <w:b w:val="false"/>
          <w:i w:val="false"/>
          <w:color w:val="000000"/>
          <w:sz w:val="28"/>
        </w:rPr>
        <w:t xml:space="preserve">
      Корпорацияның қаржылық және өндiрiстiк қызметi шаруашылық дербестiк және Қазақстан Республикасы Үкiметiнiң шешiмдерiнiң негiзiнде жүзеге асырылады. </w:t>
      </w:r>
      <w:r>
        <w:br/>
      </w:r>
      <w:r>
        <w:rPr>
          <w:rFonts w:ascii="Times New Roman"/>
          <w:b w:val="false"/>
          <w:i w:val="false"/>
          <w:color w:val="000000"/>
          <w:sz w:val="28"/>
        </w:rPr>
        <w:t xml:space="preserve">
      Корпорацияның негiзгi мақсаты мемлекеттiк астық ресурстарының сақталуы мен жаңалануын қамтамасыз ету, сондай-ақ елдiң азық-түлiктiк қауiпсiздiгiн қамтамасыз етуге бағытталған астық пен оның өңделген өнiмдерi бағаларының iшкi конъюнктурасын реттеу болып табылады. </w:t>
      </w:r>
      <w:r>
        <w:br/>
      </w:r>
      <w:r>
        <w:rPr>
          <w:rFonts w:ascii="Times New Roman"/>
          <w:b w:val="false"/>
          <w:i w:val="false"/>
          <w:color w:val="000000"/>
          <w:sz w:val="28"/>
        </w:rPr>
        <w:t xml:space="preserve">
      Корпорация Қазақстан Республикасы Үкiметiнiң тапсырмасы бойынша және Ауыл шаруашылығы министрлiгiмен жасалған агенттiк келiсiмдерге сәйкес мемлекеттік астық ресурстарын сатып алуды, қалыптастыруды, есепке алуды, сақтауды, жаңалауды және сатуды ұйымдастыруды, сондай-ақ Қазақстан Республикасы Үкiметi белгiлейтiн өзге де функцияларды жүзеге асырады. </w:t>
      </w:r>
      <w:r>
        <w:br/>
      </w:r>
      <w:r>
        <w:rPr>
          <w:rFonts w:ascii="Times New Roman"/>
          <w:b w:val="false"/>
          <w:i w:val="false"/>
          <w:color w:val="000000"/>
          <w:sz w:val="28"/>
        </w:rPr>
        <w:t xml:space="preserve">
      Корпорация өзiнiң жарғылық қызметiн жүзеге асыру үшiн облыстарда 8 өкілдік құрды. 2002 жылғы 1 қаңтардағы жағдай бойынша облыстардағы өкiлдiктердi қоса есепке алғанда, Корпорация қызметкерлерiнiң жалпы саны 211 адамды құрады.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Құрылымдық бөлiмшелер          ! Штат бiрлiгiнiң </w:t>
      </w:r>
      <w:r>
        <w:br/>
      </w:r>
      <w:r>
        <w:rPr>
          <w:rFonts w:ascii="Times New Roman"/>
          <w:b w:val="false"/>
          <w:i w:val="false"/>
          <w:color w:val="000000"/>
          <w:sz w:val="28"/>
        </w:rPr>
        <w:t xml:space="preserve">
 N !                                            !        саны </w:t>
      </w:r>
      <w:r>
        <w:br/>
      </w:r>
      <w:r>
        <w:rPr>
          <w:rFonts w:ascii="Times New Roman"/>
          <w:b w:val="false"/>
          <w:i w:val="false"/>
          <w:color w:val="000000"/>
          <w:sz w:val="28"/>
        </w:rPr>
        <w:t xml:space="preserve">
-------------------------------------------------------------------- </w:t>
      </w:r>
      <w:r>
        <w:br/>
      </w:r>
      <w:r>
        <w:rPr>
          <w:rFonts w:ascii="Times New Roman"/>
          <w:b w:val="false"/>
          <w:i w:val="false"/>
          <w:color w:val="000000"/>
          <w:sz w:val="28"/>
        </w:rPr>
        <w:t xml:space="preserve">
 1  Ақтөбе облыстық өкiлдiгi                                8 </w:t>
      </w:r>
      <w:r>
        <w:br/>
      </w:r>
      <w:r>
        <w:rPr>
          <w:rFonts w:ascii="Times New Roman"/>
          <w:b w:val="false"/>
          <w:i w:val="false"/>
          <w:color w:val="000000"/>
          <w:sz w:val="28"/>
        </w:rPr>
        <w:t xml:space="preserve">
 2  Ақмола облыстық өкiлдiгi                               15 </w:t>
      </w:r>
      <w:r>
        <w:br/>
      </w:r>
      <w:r>
        <w:rPr>
          <w:rFonts w:ascii="Times New Roman"/>
          <w:b w:val="false"/>
          <w:i w:val="false"/>
          <w:color w:val="000000"/>
          <w:sz w:val="28"/>
        </w:rPr>
        <w:t xml:space="preserve">
 3  Шығыс Қазақстан облыстық өкілдiгi                       8 </w:t>
      </w:r>
      <w:r>
        <w:br/>
      </w:r>
      <w:r>
        <w:rPr>
          <w:rFonts w:ascii="Times New Roman"/>
          <w:b w:val="false"/>
          <w:i w:val="false"/>
          <w:color w:val="000000"/>
          <w:sz w:val="28"/>
        </w:rPr>
        <w:t xml:space="preserve">
 4  Батыс Қазақстан облыстық өкiлдiгi                       8 </w:t>
      </w:r>
      <w:r>
        <w:br/>
      </w:r>
      <w:r>
        <w:rPr>
          <w:rFonts w:ascii="Times New Roman"/>
          <w:b w:val="false"/>
          <w:i w:val="false"/>
          <w:color w:val="000000"/>
          <w:sz w:val="28"/>
        </w:rPr>
        <w:t xml:space="preserve">
 5  Қарағанды облыстық өкiлдiгі                             7 </w:t>
      </w:r>
      <w:r>
        <w:br/>
      </w:r>
      <w:r>
        <w:rPr>
          <w:rFonts w:ascii="Times New Roman"/>
          <w:b w:val="false"/>
          <w:i w:val="false"/>
          <w:color w:val="000000"/>
          <w:sz w:val="28"/>
        </w:rPr>
        <w:t xml:space="preserve">
 6  Қостанай облыстық өкiлдiгi                             25 </w:t>
      </w:r>
      <w:r>
        <w:br/>
      </w:r>
      <w:r>
        <w:rPr>
          <w:rFonts w:ascii="Times New Roman"/>
          <w:b w:val="false"/>
          <w:i w:val="false"/>
          <w:color w:val="000000"/>
          <w:sz w:val="28"/>
        </w:rPr>
        <w:t xml:space="preserve">
 7  Солтүстiк Қазақстан облыстық өкiлдiгі                  15 </w:t>
      </w:r>
      <w:r>
        <w:br/>
      </w:r>
      <w:r>
        <w:rPr>
          <w:rFonts w:ascii="Times New Roman"/>
          <w:b w:val="false"/>
          <w:i w:val="false"/>
          <w:color w:val="000000"/>
          <w:sz w:val="28"/>
        </w:rPr>
        <w:t xml:space="preserve">
 8  Оңтүстiк аймақ бойынша өкiлдiк                         29 </w:t>
      </w:r>
      <w:r>
        <w:br/>
      </w:r>
      <w:r>
        <w:rPr>
          <w:rFonts w:ascii="Times New Roman"/>
          <w:b w:val="false"/>
          <w:i w:val="false"/>
          <w:color w:val="000000"/>
          <w:sz w:val="28"/>
        </w:rPr>
        <w:t xml:space="preserve">
 9  Сыртқы экономикалық қызмет департаменті </w:t>
      </w:r>
      <w:r>
        <w:br/>
      </w:r>
      <w:r>
        <w:rPr>
          <w:rFonts w:ascii="Times New Roman"/>
          <w:b w:val="false"/>
          <w:i w:val="false"/>
          <w:color w:val="000000"/>
          <w:sz w:val="28"/>
        </w:rPr>
        <w:t xml:space="preserve">
    (Алматы қаласы)                                         4 </w:t>
      </w:r>
      <w:r>
        <w:br/>
      </w:r>
      <w:r>
        <w:rPr>
          <w:rFonts w:ascii="Times New Roman"/>
          <w:b w:val="false"/>
          <w:i w:val="false"/>
          <w:color w:val="000000"/>
          <w:sz w:val="28"/>
        </w:rPr>
        <w:t xml:space="preserve">
10  Орталық аппарат (Астана қаласы)                        92 </w:t>
      </w:r>
      <w:r>
        <w:br/>
      </w:r>
      <w:r>
        <w:rPr>
          <w:rFonts w:ascii="Times New Roman"/>
          <w:b w:val="false"/>
          <w:i w:val="false"/>
          <w:color w:val="000000"/>
          <w:sz w:val="28"/>
        </w:rPr>
        <w:t xml:space="preserve">
    Барлығы:                                              211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1996 жылдың аяғына қарай Мемлекеттiк азық-түлiк корпорациясына банкроттық қаупi төндi, кредиторлық берешектiң жалпы көлемi 200 миллион доллардан асты, ал активтер тапшылығы 100 миллион долларды құрады. Мемлекеттiк азық-түлiктiк астық резервiн сақтауға арналған қаражат бөлу мәселелерi реттелмей қалды. </w:t>
      </w:r>
      <w:r>
        <w:br/>
      </w:r>
      <w:r>
        <w:rPr>
          <w:rFonts w:ascii="Times New Roman"/>
          <w:b w:val="false"/>
          <w:i w:val="false"/>
          <w:color w:val="000000"/>
          <w:sz w:val="28"/>
        </w:rPr>
        <w:t xml:space="preserve">
      Қазақстан астығын дәстүрлi өткiзу рыногынан iс жүзiнде айырылып қалды. Мемлекеттiк астық ресурстарын есепке алу толығымен қалпына келтiруi тиiс едi. </w:t>
      </w:r>
      <w:r>
        <w:br/>
      </w:r>
      <w:r>
        <w:rPr>
          <w:rFonts w:ascii="Times New Roman"/>
          <w:b w:val="false"/>
          <w:i w:val="false"/>
          <w:color w:val="000000"/>
          <w:sz w:val="28"/>
        </w:rPr>
        <w:t xml:space="preserve">
      1997 жылы Корпорация құрылғаннан кейiн дағдарысты жағдайдан шығу жөнiнде iс-шаралар кешенi жүзеге асырылды, мұның өзi Компанияның қаржылық жай-күйiн тұрақтандыруға мүмкiндiк туғызды. </w:t>
      </w:r>
      <w:r>
        <w:br/>
      </w:r>
      <w:r>
        <w:rPr>
          <w:rFonts w:ascii="Times New Roman"/>
          <w:b w:val="false"/>
          <w:i w:val="false"/>
          <w:color w:val="000000"/>
          <w:sz w:val="28"/>
        </w:rPr>
        <w:t xml:space="preserve">
      Корпорацияның барлық құрылымдық бөлiмшелерiн байланыстыратын компьютерлiк желi құрылды және ол қазiр жетiлдiрiлуде, астық пен ақшалай қаражатты жедел есепке алу ұйымдастырылды. </w:t>
      </w:r>
      <w:r>
        <w:br/>
      </w:r>
      <w:r>
        <w:rPr>
          <w:rFonts w:ascii="Times New Roman"/>
          <w:b w:val="false"/>
          <w:i w:val="false"/>
          <w:color w:val="000000"/>
          <w:sz w:val="28"/>
        </w:rPr>
        <w:t xml:space="preserve">
      1997-1999 жылдар кезеңiнде Корпорация республикалық бюджет алдындағы, соның iшiнде астық сатып алу үшін бөлінген 36 миллион АҚШ доллары мөлшерiнде берешегiн өтедi. </w:t>
      </w:r>
      <w:r>
        <w:br/>
      </w:r>
      <w:r>
        <w:rPr>
          <w:rFonts w:ascii="Times New Roman"/>
          <w:b w:val="false"/>
          <w:i w:val="false"/>
          <w:color w:val="000000"/>
          <w:sz w:val="28"/>
        </w:rPr>
        <w:t xml:space="preserve">
      1998-2000 жылдары 99,1 миллион АҚШ доллары сомасында тiкелей  мiндеттемелер өтелдi. </w:t>
      </w:r>
      <w:r>
        <w:br/>
      </w:r>
      <w:r>
        <w:rPr>
          <w:rFonts w:ascii="Times New Roman"/>
          <w:b w:val="false"/>
          <w:i w:val="false"/>
          <w:color w:val="000000"/>
          <w:sz w:val="28"/>
        </w:rPr>
        <w:t xml:space="preserve">
      Қазiргi уақытта Корпорацияның қаржылық жағдайы тұрақты болып  табылады, оның iшкi де, сыртқы да рыноктағы астық сату жөнiндегі қызметi бәсекеге қабiлеттi.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2. "Азық-түлік келiсiм-шарт корпорациясы" жабық акционерлiк қоғамының қызметiн талдау </w:t>
      </w:r>
    </w:p>
    <w:bookmarkEnd w:id="4"/>
    <w:p>
      <w:pPr>
        <w:spacing w:after="0"/>
        <w:ind w:left="0"/>
        <w:jc w:val="both"/>
      </w:pPr>
      <w:r>
        <w:rPr>
          <w:rFonts w:ascii="Times New Roman"/>
          <w:b/>
          <w:i w:val="false"/>
          <w:color w:val="000000"/>
          <w:sz w:val="28"/>
        </w:rPr>
        <w:t xml:space="preserve">      2.1. Мемлекеттiк астық ресурстары </w:t>
      </w:r>
    </w:p>
    <w:p>
      <w:pPr>
        <w:spacing w:after="0"/>
        <w:ind w:left="0"/>
        <w:jc w:val="both"/>
      </w:pPr>
      <w:r>
        <w:rPr>
          <w:rFonts w:ascii="Times New Roman"/>
          <w:b w:val="false"/>
          <w:i w:val="false"/>
          <w:color w:val="000000"/>
          <w:sz w:val="28"/>
        </w:rPr>
        <w:t>      "Астық туралы" Қазақстан Республикасының 2001 жылғы 19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мемлекеттiк астық ресурстары өзiне мыналарды қамтиды: </w:t>
      </w:r>
      <w:r>
        <w:br/>
      </w:r>
      <w:r>
        <w:rPr>
          <w:rFonts w:ascii="Times New Roman"/>
          <w:b w:val="false"/>
          <w:i w:val="false"/>
          <w:color w:val="000000"/>
          <w:sz w:val="28"/>
        </w:rPr>
        <w:t xml:space="preserve">
     мемлекеттiк азық-түлiктiк астық резервi; </w:t>
      </w:r>
      <w:r>
        <w:br/>
      </w:r>
      <w:r>
        <w:rPr>
          <w:rFonts w:ascii="Times New Roman"/>
          <w:b w:val="false"/>
          <w:i w:val="false"/>
          <w:color w:val="000000"/>
          <w:sz w:val="28"/>
        </w:rPr>
        <w:t xml:space="preserve">
     мемлекеттiк тұқымдық астық ресурстары; </w:t>
      </w:r>
      <w:r>
        <w:br/>
      </w:r>
      <w:r>
        <w:rPr>
          <w:rFonts w:ascii="Times New Roman"/>
          <w:b w:val="false"/>
          <w:i w:val="false"/>
          <w:color w:val="000000"/>
          <w:sz w:val="28"/>
        </w:rPr>
        <w:t xml:space="preserve">
     мемлекеттiк сатылатын астық ресурстары; </w:t>
      </w:r>
      <w:r>
        <w:br/>
      </w:r>
      <w:r>
        <w:rPr>
          <w:rFonts w:ascii="Times New Roman"/>
          <w:b w:val="false"/>
          <w:i w:val="false"/>
          <w:color w:val="000000"/>
          <w:sz w:val="28"/>
        </w:rPr>
        <w:t xml:space="preserve">
     мемлекеттiк жемдiк астық ресурстары. </w:t>
      </w:r>
      <w:r>
        <w:br/>
      </w:r>
      <w:r>
        <w:rPr>
          <w:rFonts w:ascii="Times New Roman"/>
          <w:b w:val="false"/>
          <w:i w:val="false"/>
          <w:color w:val="000000"/>
          <w:sz w:val="28"/>
        </w:rPr>
        <w:t xml:space="preserve">
     2002 жылғы 1 қаңтарда Корпорация мемлекеттiк астық ресурстарын 940,6 мың тонна көлемiнде қалыптастырды (1-қосымша). </w:t>
      </w:r>
    </w:p>
    <w:bookmarkStart w:name="z5" w:id="5"/>
    <w:p>
      <w:pPr>
        <w:spacing w:after="0"/>
        <w:ind w:left="0"/>
        <w:jc w:val="left"/>
      </w:pPr>
      <w:r>
        <w:rPr>
          <w:rFonts w:ascii="Times New Roman"/>
          <w:b/>
          <w:i w:val="false"/>
          <w:color w:val="000000"/>
        </w:rPr>
        <w:t xml:space="preserve"> 
Мемлекеттiк астық ресурстарының 2001 ж. 01.03. - 2002 ж. 01.01. кезеңiндегi қозғалысы </w:t>
      </w:r>
    </w:p>
    <w:bookmarkEnd w:id="5"/>
    <w:p>
      <w:pPr>
        <w:spacing w:after="0"/>
        <w:ind w:left="0"/>
        <w:jc w:val="both"/>
      </w:pPr>
      <w:r>
        <w:rPr>
          <w:rFonts w:ascii="Times New Roman"/>
          <w:b w:val="false"/>
          <w:i w:val="false"/>
          <w:color w:val="000000"/>
          <w:sz w:val="28"/>
        </w:rPr>
        <w:t xml:space="preserve">                                                       мың тонна </w:t>
      </w:r>
      <w:r>
        <w:br/>
      </w:r>
      <w:r>
        <w:rPr>
          <w:rFonts w:ascii="Times New Roman"/>
          <w:b w:val="false"/>
          <w:i w:val="false"/>
          <w:color w:val="000000"/>
          <w:sz w:val="28"/>
        </w:rPr>
        <w:t xml:space="preserve">
-------------------------------------------------------------------- </w:t>
      </w:r>
      <w:r>
        <w:br/>
      </w:r>
      <w:r>
        <w:rPr>
          <w:rFonts w:ascii="Times New Roman"/>
          <w:b w:val="false"/>
          <w:i w:val="false"/>
          <w:color w:val="000000"/>
          <w:sz w:val="28"/>
        </w:rPr>
        <w:t xml:space="preserve">
                        !2001. 01.03.! Кiрiсi ! Шығысы ! 2002 01.01. </w:t>
      </w:r>
      <w:r>
        <w:br/>
      </w:r>
      <w:r>
        <w:rPr>
          <w:rFonts w:ascii="Times New Roman"/>
          <w:b w:val="false"/>
          <w:i w:val="false"/>
          <w:color w:val="000000"/>
          <w:sz w:val="28"/>
        </w:rPr>
        <w:t xml:space="preserve">
                        !    бары    !        !        !    бары </w:t>
      </w:r>
      <w:r>
        <w:br/>
      </w:r>
      <w:r>
        <w:rPr>
          <w:rFonts w:ascii="Times New Roman"/>
          <w:b w:val="false"/>
          <w:i w:val="false"/>
          <w:color w:val="000000"/>
          <w:sz w:val="28"/>
        </w:rPr>
        <w:t xml:space="preserve">
-------------------------------------------------------------------- </w:t>
      </w:r>
      <w:r>
        <w:br/>
      </w:r>
      <w:r>
        <w:rPr>
          <w:rFonts w:ascii="Times New Roman"/>
          <w:b w:val="false"/>
          <w:i w:val="false"/>
          <w:color w:val="000000"/>
          <w:sz w:val="28"/>
        </w:rPr>
        <w:t xml:space="preserve">
Мемлекеттiк азық-түлiктiк </w:t>
      </w:r>
      <w:r>
        <w:br/>
      </w:r>
      <w:r>
        <w:rPr>
          <w:rFonts w:ascii="Times New Roman"/>
          <w:b w:val="false"/>
          <w:i w:val="false"/>
          <w:color w:val="000000"/>
          <w:sz w:val="28"/>
        </w:rPr>
        <w:t xml:space="preserve">
астық резервi                500,0       400,9    400,9      500,0 </w:t>
      </w:r>
      <w:r>
        <w:br/>
      </w:r>
      <w:r>
        <w:rPr>
          <w:rFonts w:ascii="Times New Roman"/>
          <w:b w:val="false"/>
          <w:i w:val="false"/>
          <w:color w:val="000000"/>
          <w:sz w:val="28"/>
        </w:rPr>
        <w:t xml:space="preserve">
Мемлекеттiк сатылатын </w:t>
      </w:r>
      <w:r>
        <w:br/>
      </w:r>
      <w:r>
        <w:rPr>
          <w:rFonts w:ascii="Times New Roman"/>
          <w:b w:val="false"/>
          <w:i w:val="false"/>
          <w:color w:val="000000"/>
          <w:sz w:val="28"/>
        </w:rPr>
        <w:t xml:space="preserve">
астық ресурстары             177,3       865,3    732,0      310,6 </w:t>
      </w:r>
      <w:r>
        <w:br/>
      </w:r>
      <w:r>
        <w:rPr>
          <w:rFonts w:ascii="Times New Roman"/>
          <w:b w:val="false"/>
          <w:i w:val="false"/>
          <w:color w:val="000000"/>
          <w:sz w:val="28"/>
        </w:rPr>
        <w:t xml:space="preserve">
Мемлекеттiк жемдiк астық </w:t>
      </w:r>
      <w:r>
        <w:br/>
      </w:r>
      <w:r>
        <w:rPr>
          <w:rFonts w:ascii="Times New Roman"/>
          <w:b w:val="false"/>
          <w:i w:val="false"/>
          <w:color w:val="000000"/>
          <w:sz w:val="28"/>
        </w:rPr>
        <w:t xml:space="preserve">
ресурстары                    0,0         0,0      0,0        0,0 </w:t>
      </w:r>
      <w:r>
        <w:br/>
      </w:r>
      <w:r>
        <w:rPr>
          <w:rFonts w:ascii="Times New Roman"/>
          <w:b w:val="false"/>
          <w:i w:val="false"/>
          <w:color w:val="000000"/>
          <w:sz w:val="28"/>
        </w:rPr>
        <w:t xml:space="preserve">
Мемлекеттiк тұқымдық </w:t>
      </w:r>
      <w:r>
        <w:br/>
      </w:r>
      <w:r>
        <w:rPr>
          <w:rFonts w:ascii="Times New Roman"/>
          <w:b w:val="false"/>
          <w:i w:val="false"/>
          <w:color w:val="000000"/>
          <w:sz w:val="28"/>
        </w:rPr>
        <w:t xml:space="preserve">
астық ресурстары             99,7       140,2    109,9      130,0 </w:t>
      </w:r>
      <w:r>
        <w:br/>
      </w:r>
      <w:r>
        <w:rPr>
          <w:rFonts w:ascii="Times New Roman"/>
          <w:b w:val="false"/>
          <w:i w:val="false"/>
          <w:color w:val="000000"/>
          <w:sz w:val="28"/>
        </w:rPr>
        <w:t xml:space="preserve">
Барлығы                      777,0      1406,4   1242,8      940,6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Ескерту. "Астық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"Мемлекеттiк астық ресурстарын қалыптастыру, сақтау және пайдалану ережесiн бекiту туралы" Қазақстан Республикасы Yкiметiнiң 2001 жылғы 28 наурыздағы N 394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мемлекеттiк астық ресурстарын есепке алу төрт түр бойынша жүргiзiлуде. </w:t>
      </w:r>
      <w:r>
        <w:br/>
      </w:r>
      <w:r>
        <w:rPr>
          <w:rFonts w:ascii="Times New Roman"/>
          <w:b w:val="false"/>
          <w:i w:val="false"/>
          <w:color w:val="000000"/>
          <w:sz w:val="28"/>
        </w:rPr>
        <w:t xml:space="preserve">
      Мемлекеттiк астық ресурстары республиканың 62 iрi астық қабылдау кәсiпорындарында орналастырылуда, оларды iрiктеудi Ауыл шаруашылығы министрлiгi мен Корпорация конкурстық негiзде жүргiзедi. </w:t>
      </w:r>
      <w:r>
        <w:br/>
      </w:r>
      <w:r>
        <w:rPr>
          <w:rFonts w:ascii="Times New Roman"/>
          <w:b w:val="false"/>
          <w:i w:val="false"/>
          <w:color w:val="000000"/>
          <w:sz w:val="28"/>
        </w:rPr>
        <w:t xml:space="preserve">
      Мемлекеттiк астық ресурстарының сандық-сапалық сақталуын бақылауды жүзеге асыру жөнiнде жүктелген функцияларын ескере отырып, Ауыл шаруашылығы министрлiгi мен Корпорация уәкілеттi астық қабылдаушы кәсiпорындарын тексерудi жүзеге асырудың тоқсан сайынғы кестелерiн әзiрледi және бекiттi. </w:t>
      </w:r>
      <w:r>
        <w:br/>
      </w:r>
      <w:r>
        <w:rPr>
          <w:rFonts w:ascii="Times New Roman"/>
          <w:b w:val="false"/>
          <w:i w:val="false"/>
          <w:color w:val="000000"/>
          <w:sz w:val="28"/>
        </w:rPr>
        <w:t xml:space="preserve">
      Мысалы, 2001 жылы 823 астық қабылдау кәсiпорны тексерiлдi және 3 астық қабылдау кәсiпорнында 477 тонна көлемiнде мемлекеттiк астық ресурстарының жетiспеушiлiгi айқындалды. Қойылған талаптар бойынша осы жетiспеушiлiк өтелдi. </w:t>
      </w:r>
      <w:r>
        <w:br/>
      </w:r>
      <w:r>
        <w:rPr>
          <w:rFonts w:ascii="Times New Roman"/>
          <w:b w:val="false"/>
          <w:i w:val="false"/>
          <w:color w:val="000000"/>
          <w:sz w:val="28"/>
        </w:rPr>
        <w:t xml:space="preserve">
      2002 жылғы 1 қаңтардағы жай-күйi бойынша мемлекеттiк ресурстарда ақаулы және бүлiнген астық жоқ (2-қосымша).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2.1.1. Мемлекеттік азық-түлiктiк астық резервi </w:t>
      </w:r>
    </w:p>
    <w:bookmarkEnd w:id="6"/>
    <w:p>
      <w:pPr>
        <w:spacing w:after="0"/>
        <w:ind w:left="0"/>
        <w:jc w:val="both"/>
      </w:pPr>
      <w:r>
        <w:rPr>
          <w:rFonts w:ascii="Times New Roman"/>
          <w:b w:val="false"/>
          <w:i w:val="false"/>
          <w:color w:val="000000"/>
          <w:sz w:val="28"/>
        </w:rPr>
        <w:t xml:space="preserve">      Соғыс, жұт, дүлей зiлзала және басқа да төтенше жағдайларда мемлекеттің азық-түлiктік тұрақтылығына мүлтіксiз кепiлдiк жасау үшiн оның ең төменгi мөлшерi тауар рыногында тапшылық туындаған жағдайда халықты астықпен және оның өңделген өнiмдерiмен қамтамасыз етуге кепiлдiк беруi тиiс мемлекеттiк азық-түлiктiк астық резервi жасалды. </w:t>
      </w:r>
      <w:r>
        <w:br/>
      </w:r>
      <w:r>
        <w:rPr>
          <w:rFonts w:ascii="Times New Roman"/>
          <w:b w:val="false"/>
          <w:i w:val="false"/>
          <w:color w:val="000000"/>
          <w:sz w:val="28"/>
        </w:rPr>
        <w:t xml:space="preserve">
      Бұл резерв 500 мың тонна астық көлемiнде қалыптастырылды (3-қосымша) және Ақмола, Қостанай, Солтүстiк Қазақстан, Қарағанды, Шығыс Қазақстан, Батыс Қазақстан және Қызылорда облыстарының 41 астық қабылдау кәсiпорнында орналастырылды. Қалыптастырылған көлемнiң 58,71 мың тонна (11,7%) - 1999 жылғы егiннің астығы, 177,87 мың тонна (35,6%) - 2000 жылғы егiннiң астығы және 263,42 тонна (52,7%) - 2001 жылғы егiннiң астығы. </w:t>
      </w:r>
      <w:r>
        <w:br/>
      </w:r>
      <w:r>
        <w:rPr>
          <w:rFonts w:ascii="Times New Roman"/>
          <w:b w:val="false"/>
          <w:i w:val="false"/>
          <w:color w:val="000000"/>
          <w:sz w:val="28"/>
        </w:rPr>
        <w:t>
      "Мемлекеттiк астық ресурстарын қалыптастыру, сақтау және пайдалану ережесiн бекiту туралы" Қазақстан Республикасы Yкiметiнiң 2001 жылғы 28 наурыздағы N 394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Мемлекеттiк астық ресурстарын қалыптастыру, сақтау және пайдалану ережесiне сәйкес оларды сақтау және жыл сайын жаңалау жүзеге асырылуда. </w:t>
      </w:r>
      <w:r>
        <w:br/>
      </w:r>
      <w:r>
        <w:rPr>
          <w:rFonts w:ascii="Times New Roman"/>
          <w:b w:val="false"/>
          <w:i w:val="false"/>
          <w:color w:val="000000"/>
          <w:sz w:val="28"/>
        </w:rPr>
        <w:t xml:space="preserve">
      2001 жылы 47 "Мемлекеттiк резервтегi астықты сақтау" бағдарламасы бойынша оларды сақтауға республикалық бюджеттен 740 млн. теңге бөлiндi.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2.1.2. Мемлекеттiк тұқымдық астық ресурстары </w:t>
      </w:r>
    </w:p>
    <w:bookmarkEnd w:id="7"/>
    <w:p>
      <w:pPr>
        <w:spacing w:after="0"/>
        <w:ind w:left="0"/>
        <w:jc w:val="both"/>
      </w:pPr>
      <w:r>
        <w:rPr>
          <w:rFonts w:ascii="Times New Roman"/>
          <w:b w:val="false"/>
          <w:i w:val="false"/>
          <w:color w:val="000000"/>
          <w:sz w:val="28"/>
        </w:rPr>
        <w:t>      "Тұқымдық астықтың мемлекеттiк резервi туралы" Қазақстан Республикасы Үкiметiнiң 1999 жылғы 14 қыркүйектегi N 1390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Ауыл шаруашылығы министрлiгi мен Корпорация 100 мың тонна көлемiнде мемлекеттiк тұқымдық астық ресурстарын қалыптастырды. "Астық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мемлекеттiк тұқымдық астық ресурстары Қазақстан Республикасының азық-түлiктiк қауiпсiздiгi мен жұмылдыру дайындығы мақсатында республиканың тұқымдық материалға мұқтаждарын тұрақты қамтамасыз етуге және астық өндiрiсiн дамытуға арналған. </w:t>
      </w:r>
      <w:r>
        <w:br/>
      </w:r>
      <w:r>
        <w:rPr>
          <w:rFonts w:ascii="Times New Roman"/>
          <w:b w:val="false"/>
          <w:i w:val="false"/>
          <w:color w:val="000000"/>
          <w:sz w:val="28"/>
        </w:rPr>
        <w:t xml:space="preserve">
      Мемлекеттiк астық ресурстарын қалыптастыру, сақтау және пайдалану ережесiнiң талаптарына сәйкес тұқымдық астықты пайдалану көлемi Қазақстан Республикасы Үкiметiнiң қаулыларымен айқындалады және екiншi деңгейдегi банктiң кепiлi болған жағдайда қайтарымды негiзде немесе қамтамасыз етудiң басқа да түрлерi мен тұқымдық несие беру түрiнде жүргізiледi. </w:t>
      </w:r>
      <w:r>
        <w:br/>
      </w:r>
      <w:r>
        <w:rPr>
          <w:rFonts w:ascii="Times New Roman"/>
          <w:b w:val="false"/>
          <w:i w:val="false"/>
          <w:color w:val="000000"/>
          <w:sz w:val="28"/>
        </w:rPr>
        <w:t>
      "Батыс Қазақстан облысының тұқымдық несие берешегiн өтеуiнiң кейбiр мәселелері туралы" Қазақстан Республикасы Үкiметiнiң 2000 жылғы 14 желтоқсандағы N 1843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жалпы сомасы 4596,5 мың АҚШ долларына баламалы берешегiн 1999 жылы "Ауыл шаруашылығын қаржылық қолдау қоры" ЖАҚ арқылы берiлген несие бойынша өтеу 2003 жылға дейiн ұзартылды. Батыс Қазақстан облысының ауыл шаруашылығы тауар өндiрушiлерi 2001 жылдың егінiнен 984,6 мың АҚШ доллары сомасына 8,8 мың тонна астық көлемiнде берешегiн өтеу жүргізiлдi. </w:t>
      </w:r>
      <w:r>
        <w:br/>
      </w:r>
      <w:r>
        <w:rPr>
          <w:rFonts w:ascii="Times New Roman"/>
          <w:b w:val="false"/>
          <w:i w:val="false"/>
          <w:color w:val="000000"/>
          <w:sz w:val="28"/>
        </w:rPr>
        <w:t xml:space="preserve">
      2002 жылғы 1 қаңтарда өткен жылдардағы несие бойынша берешектiң көшiрiлетiн қалдығы 18,6 мың тонна, соның iшiнде Ақмола облысы бойынша 3,1 мың тоннаны, Ақтөбе - 2,4 мың тоннаны, Алматы - 0,9 мың тоннаны, Шығыс Қазақстан - 1,4 мың тоннаны, Батыс Қазақстан - 10,2 мың тоннаны, Қостанай - 0,3 мың тоннаны, Солтүстiк Қазақстан - 0,3 мың тоннаны құрады. </w:t>
      </w:r>
      <w:r>
        <w:br/>
      </w:r>
      <w:r>
        <w:rPr>
          <w:rFonts w:ascii="Times New Roman"/>
          <w:b w:val="false"/>
          <w:i w:val="false"/>
          <w:color w:val="000000"/>
          <w:sz w:val="28"/>
        </w:rPr>
        <w:t xml:space="preserve">
      Жоғарыда көрсетiлген берешектiң жалпы көлемiнен 5,9 мың тонна көлемiнде берешектi өтеу ұзартылды, 3,6 мың тонна көлемiне Корпорацияның пайдасына берешектi өтеу туралы сот шешiм шығарды, ал 9,1 мың тонна көлемiне Корпорация талап-арыз қою жұмысын жеткiзуде. </w:t>
      </w:r>
      <w:r>
        <w:br/>
      </w:r>
      <w:r>
        <w:rPr>
          <w:rFonts w:ascii="Times New Roman"/>
          <w:b w:val="false"/>
          <w:i w:val="false"/>
          <w:color w:val="000000"/>
          <w:sz w:val="28"/>
        </w:rPr>
        <w:t>
      "Мемлекеттiк тұқымдық астық ресурстарының пайдалану көлемiн бекiту туралы" Қазақстан Республикасы Үкiметiнiң 2001 жылғы 10 сәуiрдегi N 484 </w:t>
      </w:r>
      <w:r>
        <w:rPr>
          <w:rFonts w:ascii="Times New Roman"/>
          <w:b w:val="false"/>
          <w:i w:val="false"/>
          <w:color w:val="000000"/>
          <w:sz w:val="28"/>
        </w:rPr>
        <w:t xml:space="preserve">қаулысы </w:t>
      </w:r>
      <w:r>
        <w:rPr>
          <w:rFonts w:ascii="Times New Roman"/>
          <w:b w:val="false"/>
          <w:i w:val="false"/>
          <w:color w:val="000000"/>
          <w:sz w:val="28"/>
        </w:rPr>
        <w:t xml:space="preserve"> негiзiнде 2001 жылы 98,8 мың тонна көлемiнде тұқымдық несие берiлдi (4-қосымша), соның iшiнде Батыс Қазақстан облысына - 21,0 мың тонна, Ақмола - 28,5 мың тонна, Қызылорда - 3,4 мың тонна, Қостанай - 32 мың тонна, Қарағанды - 4,5 мың тонна, Шығыс Қазақстан - 5,7 мың тонна және Ақтөбе - 3,7 мың тонна. Берiлген тұқымдық несие толық көлемде қайтарылды. </w:t>
      </w:r>
      <w:r>
        <w:br/>
      </w:r>
      <w:r>
        <w:rPr>
          <w:rFonts w:ascii="Times New Roman"/>
          <w:b w:val="false"/>
          <w:i w:val="false"/>
          <w:color w:val="000000"/>
          <w:sz w:val="28"/>
        </w:rPr>
        <w:t xml:space="preserve">
      2002 жылғы 1 қаңтардағы жағдай бойынша мемлекеттiк тұқымдық астық ресурстарында 130 мың тонна тұқымдық материал бар, соның iшiнде: </w:t>
      </w:r>
      <w:r>
        <w:br/>
      </w:r>
      <w:r>
        <w:rPr>
          <w:rFonts w:ascii="Times New Roman"/>
          <w:b w:val="false"/>
          <w:i w:val="false"/>
          <w:color w:val="000000"/>
          <w:sz w:val="28"/>
        </w:rPr>
        <w:t xml:space="preserve">
      сорттық тұқым - 92 мың тонна; </w:t>
      </w:r>
      <w:r>
        <w:br/>
      </w:r>
      <w:r>
        <w:rPr>
          <w:rFonts w:ascii="Times New Roman"/>
          <w:b w:val="false"/>
          <w:i w:val="false"/>
          <w:color w:val="000000"/>
          <w:sz w:val="28"/>
        </w:rPr>
        <w:t xml:space="preserve">
      тауарлық партиялардың тұқымдық материалы - 27 мың тонна; </w:t>
      </w:r>
      <w:r>
        <w:br/>
      </w:r>
      <w:r>
        <w:rPr>
          <w:rFonts w:ascii="Times New Roman"/>
          <w:b w:val="false"/>
          <w:i w:val="false"/>
          <w:color w:val="000000"/>
          <w:sz w:val="28"/>
        </w:rPr>
        <w:t xml:space="preserve">
      тауарлық астық - 11 мың тонна. </w:t>
      </w:r>
      <w:r>
        <w:br/>
      </w:r>
      <w:r>
        <w:rPr>
          <w:rFonts w:ascii="Times New Roman"/>
          <w:b w:val="false"/>
          <w:i w:val="false"/>
          <w:color w:val="000000"/>
          <w:sz w:val="28"/>
        </w:rPr>
        <w:t>
      "2002 жылға арналған мемлекеттiк астық ресурстарын қалыптастыру және пайдалану туралы" Қазақстан Республикасы Үкiметiнiң 2002 жылғы 30 наурыздағы N 379 </w:t>
      </w:r>
      <w:r>
        <w:rPr>
          <w:rFonts w:ascii="Times New Roman"/>
          <w:b w:val="false"/>
          <w:i w:val="false"/>
          <w:color w:val="000000"/>
          <w:sz w:val="28"/>
        </w:rPr>
        <w:t xml:space="preserve">қаулысымен </w:t>
      </w:r>
      <w:r>
        <w:rPr>
          <w:rFonts w:ascii="Times New Roman"/>
          <w:b w:val="false"/>
          <w:i w:val="false"/>
          <w:color w:val="000000"/>
          <w:sz w:val="28"/>
        </w:rPr>
        <w:t xml:space="preserve"> ағымдағы жылға арналған мемлекеттiк тұқымдық астық ресурстарын пайдалану көлемi 120 мың тонна мөлшерiнде белгiлендi, ол қазiргi уақытта Ауыл шаруашылығы министрлiгi айқындаған тiзбеге сәйкес ауыл шаруашылығы тауар өндiрушiлерi бойынша бөлiнуде.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2.1.3. Мемлекеттiк сатылатын астық ресурстары </w:t>
      </w:r>
    </w:p>
    <w:bookmarkEnd w:id="8"/>
    <w:p>
      <w:pPr>
        <w:spacing w:after="0"/>
        <w:ind w:left="0"/>
        <w:jc w:val="both"/>
      </w:pPr>
      <w:r>
        <w:rPr>
          <w:rFonts w:ascii="Times New Roman"/>
          <w:b w:val="false"/>
          <w:i w:val="false"/>
          <w:color w:val="000000"/>
          <w:sz w:val="28"/>
        </w:rPr>
        <w:t xml:space="preserve">      Мемлекеттiк астық ресурстарын қалыптастыру, сақтау және пайдалану ережесiне сәйкес Ауыл шаруашылығы министрлiгi мемлекеттiк сатылатын астық ресурстарын қалыптастыруды Корпорация арқылы Қазақстан Республикасы Yкiметi айқындайтын тәртiппен жыл сайынғы астық сатып алу жолымен жүзеге асырады. </w:t>
      </w:r>
      <w:r>
        <w:br/>
      </w:r>
      <w:r>
        <w:rPr>
          <w:rFonts w:ascii="Times New Roman"/>
          <w:b w:val="false"/>
          <w:i w:val="false"/>
          <w:color w:val="000000"/>
          <w:sz w:val="28"/>
        </w:rPr>
        <w:t xml:space="preserve">
      Мемлекеттiк сатылатын астықтың ресурстары астықтың iшкi рыногын реттеу, мемлекетаралық келiсiмдердiң орындалуын қамтамасыз ету, азық-түлiктiк астық резервiн, мемлекеттiк жемдiк және тұқымдық астық ресурстарын толықтыру мен жаңалауға арналған. </w:t>
      </w:r>
      <w:r>
        <w:br/>
      </w:r>
      <w:r>
        <w:rPr>
          <w:rFonts w:ascii="Times New Roman"/>
          <w:b w:val="false"/>
          <w:i w:val="false"/>
          <w:color w:val="000000"/>
          <w:sz w:val="28"/>
        </w:rPr>
        <w:t xml:space="preserve">
      Азық-түлiктік астықты тұтынуды талдау мамыр-маусымда нан пiсiру өнеркәсiбi мұқтаждары үшiн азық-түлiктiк астыққа сұраныс туындайтынын көрсетуде. Нан-тоқаш бұйымдарына бағалардың өсуiне жол бермеу үшiн Корпорация осы кезеңде отандық астық өңдеушi ұйымдарға астықты тiркелген бағалар бойынша сатуды жүргiзедi. </w:t>
      </w:r>
      <w:r>
        <w:br/>
      </w:r>
      <w:r>
        <w:rPr>
          <w:rFonts w:ascii="Times New Roman"/>
          <w:b w:val="false"/>
          <w:i w:val="false"/>
          <w:color w:val="000000"/>
          <w:sz w:val="28"/>
        </w:rPr>
        <w:t>
      Осылайша, "Астықтың iшкi рыногын тұрақтандыру жөнiндегi шаралар туралы" Қазақстан Республикасы Үкiметiнiң 2001 жылғы 3 сәуiрдегi N 440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өткен жылы iшкi рынокта шамамен 150 мың тоннаға жуық астық сатылды. </w:t>
      </w:r>
      <w:r>
        <w:br/>
      </w:r>
      <w:r>
        <w:rPr>
          <w:rFonts w:ascii="Times New Roman"/>
          <w:b w:val="false"/>
          <w:i w:val="false"/>
          <w:color w:val="000000"/>
          <w:sz w:val="28"/>
        </w:rPr>
        <w:t xml:space="preserve">
      Мемлекеттiк сатылатын астық ресурстарынан оларға астық сатылған астық өңдейтiн ұйымдарды iрiктеудi Ауыл шаруашылығы министрлiгi айқындаған комиссия жүзеге асырды. </w:t>
      </w:r>
      <w:r>
        <w:br/>
      </w:r>
      <w:r>
        <w:rPr>
          <w:rFonts w:ascii="Times New Roman"/>
          <w:b w:val="false"/>
          <w:i w:val="false"/>
          <w:color w:val="000000"/>
          <w:sz w:val="28"/>
        </w:rPr>
        <w:t xml:space="preserve">
      Бастапқыда астықты сату бағасы бiр тоннаға 108 АҚШ доллары болып белгiленген едi, ал кейiн рынок конъюнктурасының өзгеруiне байланысты сату бағасы бір тоннасына 95 АҚШ долларына дейін төмендетiлдi. Барлығы 108 АҚШ доллары бағасымен сатылатын астық көлемiнiң 79,7 %, ал 95 АҚШ доллары бағасымен - 20,3% сатылды. </w:t>
      </w:r>
      <w:r>
        <w:br/>
      </w:r>
      <w:r>
        <w:rPr>
          <w:rFonts w:ascii="Times New Roman"/>
          <w:b w:val="false"/>
          <w:i w:val="false"/>
          <w:color w:val="000000"/>
          <w:sz w:val="28"/>
        </w:rPr>
        <w:t xml:space="preserve">
      Бұдан басқа, экспорттық келiсiм-шарттар бойынша 50 мың тонна астық сатылды. </w:t>
      </w:r>
      <w:r>
        <w:br/>
      </w:r>
      <w:r>
        <w:rPr>
          <w:rFonts w:ascii="Times New Roman"/>
          <w:b w:val="false"/>
          <w:i w:val="false"/>
          <w:color w:val="000000"/>
          <w:sz w:val="28"/>
        </w:rPr>
        <w:t>
      "2001 жылғы егіннiң астығын мемлекеттiк сатып алу туралы" Қазақстан Республикасы Үкiметiнiң 2001 жылғы 31 қаңтардағы N 155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Корпорация отандық ауыл шаруашылығы тауар өндiрушiлерiнен астықты мемлекеттiк сатып алуды жүзеге асырды, ол екi кезеңде жүргiзiлдi: жеткiзу шарты негізiнде астық өндірісін қаржыландыру және күзде нақты сатып алуды жүзеге асыру арқылы. </w:t>
      </w:r>
      <w:r>
        <w:br/>
      </w:r>
      <w:r>
        <w:rPr>
          <w:rFonts w:ascii="Times New Roman"/>
          <w:b w:val="false"/>
          <w:i w:val="false"/>
          <w:color w:val="000000"/>
          <w:sz w:val="28"/>
        </w:rPr>
        <w:t xml:space="preserve">
      Барлығы 2001 жылғы егiннiң астығы 425,0 мың тонна көлемiнде, соның iшiнде: көктемгi-жазғы кезеңде қаржыландыру жолымен 199,2 мың тонна және күзгi кезеңде тiкелей сатып алу жолымен 225,8 мың тонна (5, 6-қосымшалар). </w:t>
      </w:r>
      <w:r>
        <w:br/>
      </w:r>
      <w:r>
        <w:rPr>
          <w:rFonts w:ascii="Times New Roman"/>
          <w:b w:val="false"/>
          <w:i w:val="false"/>
          <w:color w:val="000000"/>
          <w:sz w:val="28"/>
        </w:rPr>
        <w:t xml:space="preserve">
      2002 жылғы 1 қаңтардағы жағдай бойынша мемлекеттiк сатылатын астық ресурстарының көлемi 310,6 мың тонна астықты (7-қосымша) құрады. </w:t>
      </w:r>
      <w:r>
        <w:br/>
      </w:r>
      <w:r>
        <w:rPr>
          <w:rFonts w:ascii="Times New Roman"/>
          <w:b w:val="false"/>
          <w:i w:val="false"/>
          <w:color w:val="000000"/>
          <w:sz w:val="28"/>
        </w:rPr>
        <w:t>
      2002 жылы мемлекеттiк астық ресурстарын сатып алу "Мемлекеттiк азық-түлiк резервiне 2002 жылғы егiннiң астығын мемлекеттiк сатып алу туралы" Қазақстан Республикасы Yкiметiнiң 2002 жылғы 27 наурыздағы N 356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жүргiзiледi. Сатып алу мемлекеттiк азық-түлiктiк астық резервiн жаңалау және ауыл шаруашылығы тауар өндiрушiлерiн қолдау мақсатында жүргізiледi. 2002 жылғы егіннiң бидайын және басқа да ауыл шаруашылығы дақылдарын жалпы сомасы 5413,4 млн. теңгеге бағасын кемiнде 11600 теңгеге көлемi 450 мың тоннаға жуық сатып алуды жүргiзу жоспарланып отыр. 2001 жылы сияқты сатып алу екi кезеңде жүзеге асырылатын болады: </w:t>
      </w:r>
      <w:r>
        <w:br/>
      </w:r>
      <w:r>
        <w:rPr>
          <w:rFonts w:ascii="Times New Roman"/>
          <w:b w:val="false"/>
          <w:i w:val="false"/>
          <w:color w:val="000000"/>
          <w:sz w:val="28"/>
        </w:rPr>
        <w:t xml:space="preserve">
      250 мың тоннаға дейiнгi көлемде - жеткiзу шарты негiзiнде 2002 жылғы 25 шiлдеге дейiнгi мерзiмде қаржыландыру арқылы; </w:t>
      </w:r>
      <w:r>
        <w:br/>
      </w:r>
      <w:r>
        <w:rPr>
          <w:rFonts w:ascii="Times New Roman"/>
          <w:b w:val="false"/>
          <w:i w:val="false"/>
          <w:color w:val="000000"/>
          <w:sz w:val="28"/>
        </w:rPr>
        <w:t xml:space="preserve">
      200 мың тоннаға жуық көлемде - күзде тiкелей сатып алу арқылы. </w:t>
      </w:r>
      <w:r>
        <w:br/>
      </w:r>
      <w:r>
        <w:rPr>
          <w:rFonts w:ascii="Times New Roman"/>
          <w:b w:val="false"/>
          <w:i w:val="false"/>
          <w:color w:val="000000"/>
          <w:sz w:val="28"/>
        </w:rPr>
        <w:t xml:space="preserve">
      Жеткiзу шарты негiзiнде астық сатып алуды қаржыландыру екiншi деңгейдегi тұрақты банктердiң кепiлдiгiмен қамтамасыз етiледi. Осы астық сатып алу бағдарламасы ауыл шаруашылығы тауар өндірушiлерiне ақшалай қаражатты ең қажет кезiнде - жанар-жағар май материалдарын, тыңайтқыштарды, тұқымдық материалдарды, ауыл шаруашылығы техникасын, қосалқы бөлшектердi, басқа да тауарлы-материалдық ресурстарды сатып алу үшiн егiс және егiн жинау жұмыстары алдында алуға және өндiрiлетiн астықтың өзiндiк құнын кемiтуге мүмкiндiк туғызады, сабақтас салалардың - ауыл шаруашылығы химиясын, ауыл шаруашылығы машиналарын жасауды дамытуды ынталандырады.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2.1.4. Мемлекеттiк жемдiк астық ресурстары </w:t>
      </w:r>
    </w:p>
    <w:bookmarkEnd w:id="9"/>
    <w:p>
      <w:pPr>
        <w:spacing w:after="0"/>
        <w:ind w:left="0"/>
        <w:jc w:val="both"/>
      </w:pPr>
      <w:r>
        <w:rPr>
          <w:rFonts w:ascii="Times New Roman"/>
          <w:b w:val="false"/>
          <w:i w:val="false"/>
          <w:color w:val="000000"/>
          <w:sz w:val="28"/>
        </w:rPr>
        <w:t xml:space="preserve">      Мемлекеттiк жемдiк астық ресурстары мал шаруашылығы мен құс шаруашылығының жем-шөпке қажеттiлiктерiн қамтамасыз етуге арналады. Мемлекеттiк жемдiк астық ресурстарын пайдалану көлемi Республика Үкiметiнiң шешiмiмен айқындалады. </w:t>
      </w:r>
      <w:r>
        <w:br/>
      </w:r>
      <w:r>
        <w:rPr>
          <w:rFonts w:ascii="Times New Roman"/>
          <w:b w:val="false"/>
          <w:i w:val="false"/>
          <w:color w:val="000000"/>
          <w:sz w:val="28"/>
        </w:rPr>
        <w:t>
      "2002 жылға арналған мемлекеттiк астық ресурстарын қалыптастыру және пайдалану туралы" Қазақстан Республикасы Yкiметiнiң 2002 жылғы 30 наурыздағы N 379 </w:t>
      </w:r>
      <w:r>
        <w:rPr>
          <w:rFonts w:ascii="Times New Roman"/>
          <w:b w:val="false"/>
          <w:i w:val="false"/>
          <w:color w:val="000000"/>
          <w:sz w:val="28"/>
        </w:rPr>
        <w:t xml:space="preserve">қаулысымен </w:t>
      </w:r>
      <w:r>
        <w:rPr>
          <w:rFonts w:ascii="Times New Roman"/>
          <w:b w:val="false"/>
          <w:i w:val="false"/>
          <w:color w:val="000000"/>
          <w:sz w:val="28"/>
        </w:rPr>
        <w:t xml:space="preserve"> 2002 жылға арналған мемлекеттiк жемдiк астық ресурстарын пайдалану көлемi 15 мың тонна мөлшерiнде белгiлендi. </w:t>
      </w:r>
      <w:r>
        <w:br/>
      </w:r>
      <w:r>
        <w:rPr>
          <w:rFonts w:ascii="Times New Roman"/>
          <w:b w:val="false"/>
          <w:i w:val="false"/>
          <w:color w:val="000000"/>
          <w:sz w:val="28"/>
        </w:rPr>
        <w:t xml:space="preserve">
      Жемдiк несиенi беру қайтарымды және коммерциялық негiзде банк кепiлдiгiн беру кезiнде жүргiзiледi, сату алдын ала төленген немесе банк кепiлдiгi болған кезде жүзеге асырылатын болады.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2.2. Мемлекеттiк элеваторлар жүйесiн дамыту </w:t>
      </w:r>
    </w:p>
    <w:bookmarkEnd w:id="10"/>
    <w:p>
      <w:pPr>
        <w:spacing w:after="0"/>
        <w:ind w:left="0"/>
        <w:jc w:val="both"/>
      </w:pPr>
      <w:r>
        <w:rPr>
          <w:rFonts w:ascii="Times New Roman"/>
          <w:b w:val="false"/>
          <w:i w:val="false"/>
          <w:color w:val="000000"/>
          <w:sz w:val="28"/>
        </w:rPr>
        <w:t xml:space="preserve">      Астық рыногын мемлекеттiк реттеу және мемлекеттiк астық ресурстарын басқару практикасы мемлекеттiк элеваторлардың белгiлi бiр санының болуы қажет екенiн көрсеттi. Қазақстан Республикасы Президентiнiң 1999 жылғы 12-14 тамыздағы Ақтөбе және Қостанай облыстарында жұмыс сапары барысында кейбiр стратегиялық маңызы бар элеваторларды мемлекеттiк меншiкке беру мүмкiндiгiн қарау туралы берген тапсырмасына сәйкес Ақмола, Солтүстiк Қазақстан және Қызылорда облыстарында 6 мемлекеттiк элеватор - NN 1-6 нан базалары жұмыс iстейдi. Мемлекеттiк элеваторлар мемлекеттiк астық ресурстары үшiн борышты өтеу есебiне мемлекетке қайтарылған жеке элеваторлар базасында құрылды. </w:t>
      </w:r>
      <w:r>
        <w:br/>
      </w:r>
      <w:r>
        <w:rPr>
          <w:rFonts w:ascii="Times New Roman"/>
          <w:b w:val="false"/>
          <w:i w:val="false"/>
          <w:color w:val="000000"/>
          <w:sz w:val="28"/>
        </w:rPr>
        <w:t xml:space="preserve">
      Технологиялық жабдықтарды қалпына келтiру, қайта жаңарту және қалыпты жұмыс режимiне келтiру мақсатында Корпорация оларды қаржыландыруды жүргiздi. Барлық алты элеваторда астықты қабылдау, өлшеу, кептiру, тазалау, сақтау, және тиеу жөнiндегі қызметті жүзеге асыру құқығына лицензия бар. </w:t>
      </w:r>
      <w:r>
        <w:br/>
      </w:r>
      <w:r>
        <w:rPr>
          <w:rFonts w:ascii="Times New Roman"/>
          <w:b w:val="false"/>
          <w:i w:val="false"/>
          <w:color w:val="000000"/>
          <w:sz w:val="28"/>
        </w:rPr>
        <w:t xml:space="preserve">
      Мемлекеттiк элеваторлар жүйесiн дамытудың қазiргi кезеңiнде мемлекеттiк астық ресурстарын сақтаудың сенiмдiлiгi артқаны көрер көзге айқындалды. Кейiн мемлекеттiң 100 пайыз қатысуымен мемлекеттiк элеваторларды акционерлендiрудi жүзеге асыру жоспарлануда. </w:t>
      </w:r>
    </w:p>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2.3. "Азық-түлiк келiсiм-март корпорациясы" жабық акционерлiк қоғамының халықаралық ұйымдардың жұмысына қатысуы </w:t>
      </w:r>
    </w:p>
    <w:bookmarkEnd w:id="11"/>
    <w:p>
      <w:pPr>
        <w:spacing w:after="0"/>
        <w:ind w:left="0"/>
        <w:jc w:val="both"/>
      </w:pPr>
      <w:r>
        <w:rPr>
          <w:rFonts w:ascii="Times New Roman"/>
          <w:b w:val="false"/>
          <w:i w:val="false"/>
          <w:color w:val="000000"/>
          <w:sz w:val="28"/>
        </w:rPr>
        <w:t xml:space="preserve">      Корпорация Астық жөнiндегi халықаралық кеңес комитетiнiң (бұдан бәрi - Кеңес) жыл сайынғы сессияларына, сондай-ақ Кеңес Лондон қаласында өткiзетiн халықаралық конференцияға қатысады. Кеңес Атқарушы комитеттiң шешiмiмен Қазақстан Республикасы Атқару комитетiнiң мүшелiгiне қабылданды. Австралия, Аргентина, Еуропалық Одақ, Канада, АҚШ сияқты негізгі астық экспорттаушыларынан кейiн Қазақстан Атқарушы комитеттiң алтыншы мүшесi болды. Атқарушы комитеттің мүшесi ретiнде Қазақстанның астықтың халықаралық рыногындағы саясатты қалыптастыруға қатысуға нақты мүмкiндiгi бар. </w:t>
      </w:r>
      <w:r>
        <w:br/>
      </w:r>
      <w:r>
        <w:rPr>
          <w:rFonts w:ascii="Times New Roman"/>
          <w:b w:val="false"/>
          <w:i w:val="false"/>
          <w:color w:val="000000"/>
          <w:sz w:val="28"/>
        </w:rPr>
        <w:t xml:space="preserve">
      Бұдан басқа, Корпорация оған бүкiл жетекшi астық сатушылары енген iрi халықаралық ұйым - Астық пен жем сату жөнiндегi қауымдастықтың (GAFTA) мүшесi болып табылады. Осы Қауымдастықтың мүшелігі халықаралық стандарттар бойынша астық жеткiзуге келiсiм-шарттар жасасу және Лондон қаласындағы төрелiк сотта туындаған шағымдарды қарау құқығын бередi. </w:t>
      </w:r>
    </w:p>
    <w:bookmarkStart w:name="z12" w:id="12"/>
    <w:p>
      <w:pPr>
        <w:spacing w:after="0"/>
        <w:ind w:left="0"/>
        <w:jc w:val="left"/>
      </w:pPr>
      <w:r>
        <w:rPr>
          <w:rFonts w:ascii="Times New Roman"/>
          <w:b/>
          <w:i w:val="false"/>
          <w:color w:val="000000"/>
        </w:rPr>
        <w:t xml:space="preserve"> 
3. 2001 жылдың қаржылық нәтижелерi және 2002 жылға арналған қаржы-экономикалық көрсеткiштердiң болжамы </w:t>
      </w:r>
    </w:p>
    <w:bookmarkEnd w:id="12"/>
    <w:p>
      <w:pPr>
        <w:spacing w:after="0"/>
        <w:ind w:left="0"/>
        <w:jc w:val="both"/>
      </w:pPr>
      <w:r>
        <w:rPr>
          <w:rFonts w:ascii="Times New Roman"/>
          <w:b w:val="false"/>
          <w:i w:val="false"/>
          <w:color w:val="000000"/>
          <w:sz w:val="28"/>
        </w:rPr>
        <w:t xml:space="preserve">      2001 жылы астық сату нәтижесiнде Корпорация 2000 жылы астық сатып алуға бөлiнген қаражаттың қайтарылуын жүзеге асырды. </w:t>
      </w:r>
      <w:r>
        <w:br/>
      </w:r>
      <w:r>
        <w:rPr>
          <w:rFonts w:ascii="Times New Roman"/>
          <w:b w:val="false"/>
          <w:i w:val="false"/>
          <w:color w:val="000000"/>
          <w:sz w:val="28"/>
        </w:rPr>
        <w:t xml:space="preserve">
      Корпорацияның 2001 жылы мемлекеттiк астық ресурстары жөнiндегi қызметiнен жалпы табыс 8408,2 млн. теңгенi құрады, соның iшiнде: </w:t>
      </w:r>
      <w:r>
        <w:br/>
      </w:r>
      <w:r>
        <w:rPr>
          <w:rFonts w:ascii="Times New Roman"/>
          <w:b w:val="false"/>
          <w:i w:val="false"/>
          <w:color w:val="000000"/>
          <w:sz w:val="28"/>
        </w:rPr>
        <w:t xml:space="preserve">
      өнiмдi (қызметтердi, жұмыстарды) сатудан түскен табыс - 7909,4 млн. теңге; </w:t>
      </w:r>
      <w:r>
        <w:br/>
      </w:r>
      <w:r>
        <w:rPr>
          <w:rFonts w:ascii="Times New Roman"/>
          <w:b w:val="false"/>
          <w:i w:val="false"/>
          <w:color w:val="000000"/>
          <w:sz w:val="28"/>
        </w:rPr>
        <w:t xml:space="preserve">
      негiзгi емес қызметтен түскен табыс - 498,8 млн. теңге. </w:t>
      </w:r>
      <w:r>
        <w:br/>
      </w:r>
      <w:r>
        <w:rPr>
          <w:rFonts w:ascii="Times New Roman"/>
          <w:b w:val="false"/>
          <w:i w:val="false"/>
          <w:color w:val="000000"/>
          <w:sz w:val="28"/>
        </w:rPr>
        <w:t xml:space="preserve">
      Бүкiл шығыс 8281,2 млн. теңгенi, соның iшiнде: мемлекеттiк сатылған астық ресурстарының өзiндiк құны 5143,0 млн. теңге, кезеңнiң шығыстары - 2709,5 млн. теңге, негізгi емес қызметтiң шығыстары - 428,7 млн. теңге. </w:t>
      </w:r>
      <w:r>
        <w:br/>
      </w:r>
      <w:r>
        <w:rPr>
          <w:rFonts w:ascii="Times New Roman"/>
          <w:b w:val="false"/>
          <w:i w:val="false"/>
          <w:color w:val="000000"/>
          <w:sz w:val="28"/>
        </w:rPr>
        <w:t xml:space="preserve">
      Мемлекеттiк астық ресурстарын сатудан салық салынатын 127,0 млн. теңге табыс алынды. &lt;*&gt; </w:t>
      </w:r>
      <w:r>
        <w:br/>
      </w:r>
      <w:r>
        <w:rPr>
          <w:rFonts w:ascii="Times New Roman"/>
          <w:b w:val="false"/>
          <w:i w:val="false"/>
          <w:color w:val="000000"/>
          <w:sz w:val="28"/>
        </w:rPr>
        <w:t xml:space="preserve">
      Корпоративтiк табыс салығы бойынша шығыстар 39,5 млн. теңге, таза табыс - 87,4 млн. теңгенi құрады. </w:t>
      </w:r>
      <w:r>
        <w:br/>
      </w:r>
      <w:r>
        <w:rPr>
          <w:rFonts w:ascii="Times New Roman"/>
          <w:b w:val="false"/>
          <w:i w:val="false"/>
          <w:color w:val="000000"/>
          <w:sz w:val="28"/>
        </w:rPr>
        <w:t xml:space="preserve">
      Өзіндік қаржы-шаруашылық қызметтiң қорытындысы бойынша табыс 300,0 млн. теңгенi (мемлекеттiк астық ресурстарын сатудан түскен комиссиялық сыйақының 3% бойынша) құрады, салық салынатын табыс 2001 жыл үшiн 61,9 млн. теңге. </w:t>
      </w:r>
      <w:r>
        <w:br/>
      </w:r>
      <w:r>
        <w:rPr>
          <w:rFonts w:ascii="Times New Roman"/>
          <w:b w:val="false"/>
          <w:i w:val="false"/>
          <w:color w:val="000000"/>
          <w:sz w:val="28"/>
        </w:rPr>
        <w:t xml:space="preserve">
      Соның iшiнде, кiрiс бөлiгi мынадай түрде қалыптастырылды: </w:t>
      </w:r>
      <w:r>
        <w:br/>
      </w:r>
      <w:r>
        <w:rPr>
          <w:rFonts w:ascii="Times New Roman"/>
          <w:b w:val="false"/>
          <w:i w:val="false"/>
          <w:color w:val="000000"/>
          <w:sz w:val="28"/>
        </w:rPr>
        <w:t xml:space="preserve">
      мемлекеттiк астық ресурстарын сатудан түскен комиссиялық сыйақы - 265,7 млн. теңге; </w:t>
      </w:r>
      <w:r>
        <w:br/>
      </w:r>
      <w:r>
        <w:rPr>
          <w:rFonts w:ascii="Times New Roman"/>
          <w:b w:val="false"/>
          <w:i w:val="false"/>
          <w:color w:val="000000"/>
          <w:sz w:val="28"/>
        </w:rPr>
        <w:t xml:space="preserve">
      жалға беру жөнiндегi қызметтер көрсетуден түскен табыс - 18,0 млн, теңге; </w:t>
      </w:r>
      <w:r>
        <w:br/>
      </w:r>
      <w:r>
        <w:rPr>
          <w:rFonts w:ascii="Times New Roman"/>
          <w:b w:val="false"/>
          <w:i w:val="false"/>
          <w:color w:val="000000"/>
          <w:sz w:val="28"/>
        </w:rPr>
        <w:t xml:space="preserve">
      өзге де кiрiстер - 16,3 млн. теңге. </w:t>
      </w:r>
      <w:r>
        <w:br/>
      </w:r>
      <w:r>
        <w:rPr>
          <w:rFonts w:ascii="Times New Roman"/>
          <w:b w:val="false"/>
          <w:i w:val="false"/>
          <w:color w:val="000000"/>
          <w:sz w:val="28"/>
        </w:rPr>
        <w:t xml:space="preserve">
      Өз қызметi бойынша шығыстар 238,4 млн. теңгенi құрады. </w:t>
      </w:r>
      <w:r>
        <w:br/>
      </w:r>
      <w:r>
        <w:rPr>
          <w:rFonts w:ascii="Times New Roman"/>
          <w:b w:val="false"/>
          <w:i w:val="false"/>
          <w:color w:val="000000"/>
          <w:sz w:val="28"/>
        </w:rPr>
        <w:t xml:space="preserve">
      Корпоративтiк табыс салығы - 22,3 млн. теңге. Корпорацияның таза табысы - 39,3 млн. теңге. </w:t>
      </w:r>
      <w:r>
        <w:br/>
      </w:r>
      <w:r>
        <w:rPr>
          <w:rFonts w:ascii="Times New Roman"/>
          <w:b w:val="false"/>
          <w:i w:val="false"/>
          <w:color w:val="000000"/>
          <w:sz w:val="28"/>
        </w:rPr>
        <w:t xml:space="preserve">
      2002 жылы 19,6 млн. теңге мөлшерiнде акциялардың мемлекеттiк пакетiне дивидендтердi бюджетке аудару жоспарлануда. </w:t>
      </w:r>
      <w:r>
        <w:br/>
      </w:r>
      <w:r>
        <w:rPr>
          <w:rFonts w:ascii="Times New Roman"/>
          <w:b w:val="false"/>
          <w:i w:val="false"/>
          <w:color w:val="000000"/>
          <w:sz w:val="28"/>
        </w:rPr>
        <w:t xml:space="preserve">
      2002 жылға жалпы кiрiс 10535,9 млн. теңге мөлшерiнде жоспарланды, соның iшiнде: </w:t>
      </w:r>
      <w:r>
        <w:br/>
      </w:r>
      <w:r>
        <w:rPr>
          <w:rFonts w:ascii="Times New Roman"/>
          <w:b w:val="false"/>
          <w:i w:val="false"/>
          <w:color w:val="000000"/>
          <w:sz w:val="28"/>
        </w:rPr>
        <w:t xml:space="preserve">
      мемлекеттiк астық ресурстары бойынша кiрiстер - 10269,9 млн. теңге; </w:t>
      </w:r>
      <w:r>
        <w:br/>
      </w:r>
      <w:r>
        <w:rPr>
          <w:rFonts w:ascii="Times New Roman"/>
          <w:b w:val="false"/>
          <w:i w:val="false"/>
          <w:color w:val="000000"/>
          <w:sz w:val="28"/>
        </w:rPr>
        <w:t xml:space="preserve">
      өз қызметi бойынша кiрiс - 266,0 млн. теңге. </w:t>
      </w:r>
      <w:r>
        <w:br/>
      </w:r>
      <w:r>
        <w:rPr>
          <w:rFonts w:ascii="Times New Roman"/>
          <w:b w:val="false"/>
          <w:i w:val="false"/>
          <w:color w:val="000000"/>
          <w:sz w:val="28"/>
        </w:rPr>
        <w:t xml:space="preserve">
      2002 жылға 10276,1 млн. теңге мөлшерiнде жалпы шығыстар жоспарланды, соның iшiнде: </w:t>
      </w:r>
      <w:r>
        <w:br/>
      </w:r>
      <w:r>
        <w:rPr>
          <w:rFonts w:ascii="Times New Roman"/>
          <w:b w:val="false"/>
          <w:i w:val="false"/>
          <w:color w:val="000000"/>
          <w:sz w:val="28"/>
        </w:rPr>
        <w:t xml:space="preserve">
      мемлекеттiк астық ресурстары бойынша шығыстар - 10011,7 млн. теңге; </w:t>
      </w:r>
      <w:r>
        <w:br/>
      </w:r>
      <w:r>
        <w:rPr>
          <w:rFonts w:ascii="Times New Roman"/>
          <w:b w:val="false"/>
          <w:i w:val="false"/>
          <w:color w:val="000000"/>
          <w:sz w:val="28"/>
        </w:rPr>
        <w:t xml:space="preserve">
      өз қызметi бойынша шығыстар - 264,4 млн. теңге. </w:t>
      </w:r>
      <w:r>
        <w:br/>
      </w:r>
      <w:r>
        <w:rPr>
          <w:rFonts w:ascii="Times New Roman"/>
          <w:b w:val="false"/>
          <w:i w:val="false"/>
          <w:color w:val="000000"/>
          <w:sz w:val="28"/>
        </w:rPr>
        <w:t xml:space="preserve">
      2002 жылғы салық салынатын кiрiс 259,8 млн. теңге мөлшерiнде жоспарлануда. </w:t>
      </w:r>
      <w:r>
        <w:br/>
      </w:r>
      <w:r>
        <w:rPr>
          <w:rFonts w:ascii="Times New Roman"/>
          <w:b w:val="false"/>
          <w:i w:val="false"/>
          <w:color w:val="000000"/>
          <w:sz w:val="28"/>
        </w:rPr>
        <w:t xml:space="preserve">
      Өз қызметi бойынша кiрiстi бөлу кезiнде оны мыналарға жұмсау жоспарлануда: </w:t>
      </w:r>
      <w:r>
        <w:br/>
      </w:r>
      <w:r>
        <w:rPr>
          <w:rFonts w:ascii="Times New Roman"/>
          <w:b w:val="false"/>
          <w:i w:val="false"/>
          <w:color w:val="000000"/>
          <w:sz w:val="28"/>
        </w:rPr>
        <w:t xml:space="preserve">
      0,6 млн. теңге мөлшерiнде акциялардың мемлекеттiк пакетiне дивидендтер төлеуге; </w:t>
      </w:r>
      <w:r>
        <w:br/>
      </w:r>
      <w:r>
        <w:rPr>
          <w:rFonts w:ascii="Times New Roman"/>
          <w:b w:val="false"/>
          <w:i w:val="false"/>
          <w:color w:val="000000"/>
          <w:sz w:val="28"/>
        </w:rPr>
        <w:t xml:space="preserve">
      Корпорация өз қаражатын инвестициялық мақсаттарға жұмсауды жоспарламайды. </w:t>
      </w:r>
      <w:r>
        <w:br/>
      </w:r>
      <w:r>
        <w:rPr>
          <w:rFonts w:ascii="Times New Roman"/>
          <w:b w:val="false"/>
          <w:i w:val="false"/>
          <w:color w:val="000000"/>
          <w:sz w:val="28"/>
        </w:rPr>
        <w:t xml:space="preserve">
      2005 жылға дейiнгi кезеңге арналған қаржы-экономикалық көрсеткiштердiң толық болжамы Қазақстан Республикасының Экономика және сауда министрлiгi ұсынған нысан бойынша 8-қосымшада келтiрiлген. </w:t>
      </w:r>
      <w:r>
        <w:br/>
      </w:r>
      <w:r>
        <w:rPr>
          <w:rFonts w:ascii="Times New Roman"/>
          <w:b w:val="false"/>
          <w:i w:val="false"/>
          <w:color w:val="000000"/>
          <w:sz w:val="28"/>
        </w:rPr>
        <w:t>
</w:t>
      </w:r>
      <w:r>
        <w:rPr>
          <w:rFonts w:ascii="Times New Roman"/>
          <w:b w:val="false"/>
          <w:i w:val="false"/>
          <w:color w:val="ff0000"/>
          <w:sz w:val="28"/>
        </w:rPr>
        <w:t xml:space="preserve">      Ескерту. 3-бөлім өзгерді - ҚР Үкіметінің 2003.04.30. N 411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3" w:id="13"/>
    <w:p>
      <w:pPr>
        <w:spacing w:after="0"/>
        <w:ind w:left="0"/>
        <w:jc w:val="left"/>
      </w:pPr>
      <w:r>
        <w:rPr>
          <w:rFonts w:ascii="Times New Roman"/>
          <w:b/>
          <w:i w:val="false"/>
          <w:color w:val="000000"/>
        </w:rPr>
        <w:t xml:space="preserve"> 
4. "Азық-түлiк келiсiм-шарт корпорациясы" жабық акционерлiк қоғамын дамытудың негізгi бағыттары мен перспективалары </w:t>
      </w:r>
    </w:p>
    <w:bookmarkEnd w:id="13"/>
    <w:p>
      <w:pPr>
        <w:spacing w:after="0"/>
        <w:ind w:left="0"/>
        <w:jc w:val="both"/>
      </w:pPr>
      <w:r>
        <w:rPr>
          <w:rFonts w:ascii="Times New Roman"/>
          <w:b w:val="false"/>
          <w:i w:val="false"/>
          <w:color w:val="000000"/>
          <w:sz w:val="28"/>
        </w:rPr>
        <w:t>      2003-2005 жылдардағы қызметтiң негiзгi бағыттары "Астық туралы" Қазақстан Республикасының 2001 жылғы 19 қаңтардағы Заңына, Қазақстан Республикасы Yкiметiнiң 2001 жылғы 28 наурыздағы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Корпорацияға жүктелген негiзгі мiндеттер мен функциялардан туындайды.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4.1. Корпорация қызметiнiң негiзгi бағыттары </w:t>
      </w:r>
    </w:p>
    <w:bookmarkEnd w:id="14"/>
    <w:p>
      <w:pPr>
        <w:spacing w:after="0"/>
        <w:ind w:left="0"/>
        <w:jc w:val="both"/>
      </w:pPr>
      <w:r>
        <w:rPr>
          <w:rFonts w:ascii="Times New Roman"/>
          <w:b w:val="false"/>
          <w:i w:val="false"/>
          <w:color w:val="000000"/>
          <w:sz w:val="28"/>
        </w:rPr>
        <w:t xml:space="preserve">      1. Мемлекеттiк астық ресурстарын басқарудың тиiмдiлiгiн мынадай жолдармен арттыру: </w:t>
      </w:r>
      <w:r>
        <w:br/>
      </w:r>
      <w:r>
        <w:rPr>
          <w:rFonts w:ascii="Times New Roman"/>
          <w:b w:val="false"/>
          <w:i w:val="false"/>
          <w:color w:val="000000"/>
          <w:sz w:val="28"/>
        </w:rPr>
        <w:t xml:space="preserve">
      мемлекеттiк астық резервiн жаңалау және отандық ауыл шаруашылығы тауар өндiрушiлерiне қолдау көрсету мақсатында мемлекеттiк ресурстарға астықты екi деңгейлi сатып алу схемасын дамыту әрi жетiлдiру; </w:t>
      </w:r>
      <w:r>
        <w:br/>
      </w:r>
      <w:r>
        <w:rPr>
          <w:rFonts w:ascii="Times New Roman"/>
          <w:b w:val="false"/>
          <w:i w:val="false"/>
          <w:color w:val="000000"/>
          <w:sz w:val="28"/>
        </w:rPr>
        <w:t xml:space="preserve">
      ауыл шаруашылығы тауар өндiрушiлерiне қайтарымды шартпен тұқымдық несие беру тәртiбiн жетiлдiру; </w:t>
      </w:r>
      <w:r>
        <w:br/>
      </w:r>
      <w:r>
        <w:rPr>
          <w:rFonts w:ascii="Times New Roman"/>
          <w:b w:val="false"/>
          <w:i w:val="false"/>
          <w:color w:val="000000"/>
          <w:sz w:val="28"/>
        </w:rPr>
        <w:t xml:space="preserve">
      тұқымдық материалдың сапасын жақсарту жөнiнде жұмыс жүргiзу; </w:t>
      </w:r>
      <w:r>
        <w:br/>
      </w:r>
      <w:r>
        <w:rPr>
          <w:rFonts w:ascii="Times New Roman"/>
          <w:b w:val="false"/>
          <w:i w:val="false"/>
          <w:color w:val="000000"/>
          <w:sz w:val="28"/>
        </w:rPr>
        <w:t xml:space="preserve">
      мемлекеттiк жемдiк астық ресурстарын қалыптастыру; </w:t>
      </w:r>
      <w:r>
        <w:br/>
      </w:r>
      <w:r>
        <w:rPr>
          <w:rFonts w:ascii="Times New Roman"/>
          <w:b w:val="false"/>
          <w:i w:val="false"/>
          <w:color w:val="000000"/>
          <w:sz w:val="28"/>
        </w:rPr>
        <w:t xml:space="preserve">
      мемлекеттiк азық-түлiктiк астық резервiн сақтаудың сенiмдiлiгiн арттыру, мемлекеттiк элеваторлар желiсiн дамыту, олардың материалдық-техникалық базасын дамыту, оларда мемлекеттiк азық-түлiктiк астық резервiн және ауыл шаруашылығы тауар өндiрушiлерiнiң астығын орналастыру; </w:t>
      </w:r>
      <w:r>
        <w:br/>
      </w:r>
      <w:r>
        <w:rPr>
          <w:rFonts w:ascii="Times New Roman"/>
          <w:b w:val="false"/>
          <w:i w:val="false"/>
          <w:color w:val="000000"/>
          <w:sz w:val="28"/>
        </w:rPr>
        <w:t xml:space="preserve">
      қазақстан астығын сатудың тиiмдiлігін арттыру, соның iшiнде оны тасымалдау жөнiндегі проблемаларды шешу арқылы. </w:t>
      </w:r>
      <w:r>
        <w:br/>
      </w:r>
      <w:r>
        <w:rPr>
          <w:rFonts w:ascii="Times New Roman"/>
          <w:b w:val="false"/>
          <w:i w:val="false"/>
          <w:color w:val="000000"/>
          <w:sz w:val="28"/>
        </w:rPr>
        <w:t xml:space="preserve">
      2. Мынадай жолдармен iшкi рыноктағы астықтың бағасын реттеу: </w:t>
      </w:r>
      <w:r>
        <w:br/>
      </w:r>
      <w:r>
        <w:rPr>
          <w:rFonts w:ascii="Times New Roman"/>
          <w:b w:val="false"/>
          <w:i w:val="false"/>
          <w:color w:val="000000"/>
          <w:sz w:val="28"/>
        </w:rPr>
        <w:t xml:space="preserve">
      астық пен оны өңдеу өнiмдерiне бағалардың негiзсiз көтерiлуiн болдырмау мақсатында iшкi рыноктағы бағаға әсер ететiн астық сатып алу мен сату көлемiн реттеу; </w:t>
      </w:r>
      <w:r>
        <w:br/>
      </w:r>
      <w:r>
        <w:rPr>
          <w:rFonts w:ascii="Times New Roman"/>
          <w:b w:val="false"/>
          <w:i w:val="false"/>
          <w:color w:val="000000"/>
          <w:sz w:val="28"/>
        </w:rPr>
        <w:t xml:space="preserve">
      оны уақытылы әрi тиiмдi сатуды қамтамасыз ету мақсатында астық өңдеушi кәсiпорындарға астық сату тәртiбiн жетiлдiру; </w:t>
      </w:r>
      <w:r>
        <w:br/>
      </w:r>
      <w:r>
        <w:rPr>
          <w:rFonts w:ascii="Times New Roman"/>
          <w:b w:val="false"/>
          <w:i w:val="false"/>
          <w:color w:val="000000"/>
          <w:sz w:val="28"/>
        </w:rPr>
        <w:t xml:space="preserve">
      отандық ауыл шаруашылығы тауар өндiрушiлерiне қолдау көрсету және астық өндіруді қаржыландыру жүйесiн неғұрлым кеңiнен енгізу. </w:t>
      </w:r>
      <w:r>
        <w:br/>
      </w:r>
      <w:r>
        <w:rPr>
          <w:rFonts w:ascii="Times New Roman"/>
          <w:b w:val="false"/>
          <w:i w:val="false"/>
          <w:color w:val="000000"/>
          <w:sz w:val="28"/>
        </w:rPr>
        <w:t xml:space="preserve">
      3. Мынадай жолдармен: </w:t>
      </w:r>
      <w:r>
        <w:br/>
      </w:r>
      <w:r>
        <w:rPr>
          <w:rFonts w:ascii="Times New Roman"/>
          <w:b w:val="false"/>
          <w:i w:val="false"/>
          <w:color w:val="000000"/>
          <w:sz w:val="28"/>
        </w:rPr>
        <w:t xml:space="preserve">
      астық өткiзудiң дәстүрлi рыноктарындағы өз тұғырын нығайту, сондай-ақ жаңа рыноктарға шығуды қамтамасыз ету; </w:t>
      </w:r>
      <w:r>
        <w:br/>
      </w:r>
      <w:r>
        <w:rPr>
          <w:rFonts w:ascii="Times New Roman"/>
          <w:b w:val="false"/>
          <w:i w:val="false"/>
          <w:color w:val="000000"/>
          <w:sz w:val="28"/>
        </w:rPr>
        <w:t xml:space="preserve">
      халықаралық астық рыногында астық державасы ретiнде Қазақстанның беделiн нығайтуға бағытталған iс-шаралар өткiзудi қамтамасыз ету және халықаралық ұйымдардың жұмысына қатысу, сондай-ақ астық импорттаушы кейбiр елдерде өкiлдiктер ашу; </w:t>
      </w:r>
      <w:r>
        <w:br/>
      </w:r>
      <w:r>
        <w:rPr>
          <w:rFonts w:ascii="Times New Roman"/>
          <w:b w:val="false"/>
          <w:i w:val="false"/>
          <w:color w:val="000000"/>
          <w:sz w:val="28"/>
        </w:rPr>
        <w:t xml:space="preserve">
      халықаралық ұйымдармен және Қазақстан аумағындағы астық импорттаушылармен өзара iс-қимыл жасау мақсатында Қазақстанның астық рыногы туралы ақпаратқа қол жеткiзудi қамтамасыз ету, әлемдiк стандарттарға сай инфрақұрылымы бар орталықтың болуы, қазақстан астығын жылжытуға бағытталған шетелдiк делегацияларды қабылдау, конференциялар, симпозиумдар, тұсаукесерлер, көрмелер өткiзу арқылы қазақстан астығын халықаралық рыноктарға жылжыту; </w:t>
      </w:r>
      <w:r>
        <w:br/>
      </w:r>
      <w:r>
        <w:rPr>
          <w:rFonts w:ascii="Times New Roman"/>
          <w:b w:val="false"/>
          <w:i w:val="false"/>
          <w:color w:val="000000"/>
          <w:sz w:val="28"/>
        </w:rPr>
        <w:t xml:space="preserve">
      астық рыногын дамытуды, қазақстан астығын экспортқа шығаруды көбейтудi қамтамасыз ету үшiн Ақтау портында қосымша астық терминалын салу.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2003.04.30. N 411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4.2. Мемлекеттiк ресурстарға сатып алынатын дақылдар номенклатурасын кеңейту </w:t>
      </w:r>
    </w:p>
    <w:bookmarkEnd w:id="15"/>
    <w:p>
      <w:pPr>
        <w:spacing w:after="0"/>
        <w:ind w:left="0"/>
        <w:jc w:val="both"/>
      </w:pPr>
      <w:r>
        <w:rPr>
          <w:rFonts w:ascii="Times New Roman"/>
          <w:b w:val="false"/>
          <w:i w:val="false"/>
          <w:color w:val="000000"/>
          <w:sz w:val="28"/>
        </w:rPr>
        <w:t xml:space="preserve">      Iшкi және сыртқы астық рыноктары конъюнктурасын ескере отырып, мемлекеттiк астық сатып алудың бұлжымас әрi басым бағыты жұмсақ сортты бидай болып табылады. Бұл ретте, қатты сортты бидай және жем-шөптiк арпа сияқты мемлекеттiк ресурстарға сатып алынатын дақылдар номенклатурасын кеңейтуге болады деп санаймыз. </w:t>
      </w:r>
      <w:r>
        <w:br/>
      </w:r>
      <w:r>
        <w:rPr>
          <w:rFonts w:ascii="Times New Roman"/>
          <w:b w:val="false"/>
          <w:i w:val="false"/>
          <w:color w:val="000000"/>
          <w:sz w:val="28"/>
        </w:rPr>
        <w:t xml:space="preserve">
      Сапалы қатты бидайға iшкi сұраныс республикадағы жалпы рынок сыйымдылығы 143 мың тоннаға жуық макарон бұйымдарын iрi өндiрушiлер тарапынан сұраныстан туындады. </w:t>
      </w:r>
      <w:r>
        <w:br/>
      </w:r>
      <w:r>
        <w:rPr>
          <w:rFonts w:ascii="Times New Roman"/>
          <w:b w:val="false"/>
          <w:i w:val="false"/>
          <w:color w:val="000000"/>
          <w:sz w:val="28"/>
        </w:rPr>
        <w:t xml:space="preserve">
      Республика iшiнде макарон бұйымдарын iрi және ұсақ өндiрушiлердiң жедел дамып келе жатқанын және кейбiр импортталған макарон көлемiн назарға ала отырып, Корпорацияның бағалауы бойынша жоғары сортты макарон жармасынан ғана макарон өндiрiлуi шартымен (қазiргi таңда - көрсетiлген деректердiң 30%-ға жуығы) дәнiнiң маңызы 27%-ға дейiн және мөлдiрлiгi 70%-ға дейiн қатты бидайды iшкi рынокта ең жоғары тұтыну 350380 мың тоннаға жуықты құрайды. </w:t>
      </w:r>
      <w:r>
        <w:br/>
      </w:r>
      <w:r>
        <w:rPr>
          <w:rFonts w:ascii="Times New Roman"/>
          <w:b w:val="false"/>
          <w:i w:val="false"/>
          <w:color w:val="000000"/>
          <w:sz w:val="28"/>
        </w:rPr>
        <w:t xml:space="preserve">
      Корпорацияның бағалауы бойынша республика диiрмен кешендерiнiң қатты бидайды өңдеуiнiң техникалық қуаты жылына 130-150 мың тонна, ал есептiк нақты өңдеу 60-70 мың тонна ғана астықты құрайды. </w:t>
      </w:r>
      <w:r>
        <w:br/>
      </w:r>
      <w:r>
        <w:rPr>
          <w:rFonts w:ascii="Times New Roman"/>
          <w:b w:val="false"/>
          <w:i w:val="false"/>
          <w:color w:val="000000"/>
          <w:sz w:val="28"/>
        </w:rPr>
        <w:t xml:space="preserve">
      Қатты бидайды өңдеу мен тұтыну көлемдерiнiң шектелуiнiң негiзгi себебi соңғы жылдары қолайсыз ауа-райынан, өндiрiстiң агротехнологиялық нормаларының бұзылуынан, сапалы тұқымдық материалдың болмауы салдарынан өндiрiстiң құлдырауына байланысты республиканың бидай рыногында сапалы бидайдың болмауы болып табылады. </w:t>
      </w:r>
      <w:r>
        <w:br/>
      </w:r>
      <w:r>
        <w:rPr>
          <w:rFonts w:ascii="Times New Roman"/>
          <w:b w:val="false"/>
          <w:i w:val="false"/>
          <w:color w:val="000000"/>
          <w:sz w:val="28"/>
        </w:rPr>
        <w:t xml:space="preserve">
      Қазiргi уақытта, қатты бидай сораптары Ақмола, Ақтөбе, Қостанай және Солтүстiк Қазақстан облыстарында өңделедi. </w:t>
      </w:r>
      <w:r>
        <w:br/>
      </w:r>
      <w:r>
        <w:rPr>
          <w:rFonts w:ascii="Times New Roman"/>
          <w:b w:val="false"/>
          <w:i w:val="false"/>
          <w:color w:val="000000"/>
          <w:sz w:val="28"/>
        </w:rPr>
        <w:t xml:space="preserve">
      Астықтың iшкi рыногында қалыптасқан конъюнктурада 3 сыныпты қатты бидай құны франко-элеватор шартымен (элеватордан тiкелей жеткiзу) 80-85 АҚШ долларына баламалы соманы құрайды, мұның өзi астық өндiрушiлерге 20-25% өндiрiс рентабельдiлiгi деңгейiн ұстауға мүмкiндiк туғызады. </w:t>
      </w:r>
      <w:r>
        <w:br/>
      </w:r>
      <w:r>
        <w:rPr>
          <w:rFonts w:ascii="Times New Roman"/>
          <w:b w:val="false"/>
          <w:i w:val="false"/>
          <w:color w:val="000000"/>
          <w:sz w:val="28"/>
        </w:rPr>
        <w:t xml:space="preserve">
      Корпорация iшкi рынокқа да шығаруға, Ресей мен Өзбекстанға, басқа да елдерге импорттауға болатын бидайдың қатты сорттарын сатып алуды жүзеге асырады, бұл ретте сапаны қатаң ұстану қажет: мөлдiрлiгi кемiнде 70%, табиғи салмағы кемiнде 770 г/к, дәнiнiң маңызы кемiнде 25%. Франко-элеватор шартымен сатып алу бағасы бiр тоннаға 85 АҚШ долларын құрауы мүмкiн. </w:t>
      </w:r>
      <w:r>
        <w:br/>
      </w:r>
      <w:r>
        <w:rPr>
          <w:rFonts w:ascii="Times New Roman"/>
          <w:b w:val="false"/>
          <w:i w:val="false"/>
          <w:color w:val="000000"/>
          <w:sz w:val="28"/>
        </w:rPr>
        <w:t xml:space="preserve">
      Корпорация жыл сайын республикалық бюджет қаражаты есебiнен 15 мың тоннаға дейiн қатты бидай сатып алуды, соның iшiнде 10 мың тонна азық-түлiктiк астық және 5,0 мың тонна сорттық тұқым сатып алуға дайын. </w:t>
      </w:r>
      <w:r>
        <w:br/>
      </w:r>
      <w:r>
        <w:rPr>
          <w:rFonts w:ascii="Times New Roman"/>
          <w:b w:val="false"/>
          <w:i w:val="false"/>
          <w:color w:val="000000"/>
          <w:sz w:val="28"/>
        </w:rPr>
        <w:t xml:space="preserve">
      Жемдiк арпаны өндiру көлемiнiң азаюына, ең алдымен, республикада мал санының күрт азаюуы әсер еттi. Мал шаруашылығы саласының тарапынан сұраныстың төмендеуi салдарынан осы дақылдың егістiк алаңдары едәуiр азайтылды. </w:t>
      </w:r>
      <w:r>
        <w:br/>
      </w:r>
      <w:r>
        <w:rPr>
          <w:rFonts w:ascii="Times New Roman"/>
          <w:b w:val="false"/>
          <w:i w:val="false"/>
          <w:color w:val="000000"/>
          <w:sz w:val="28"/>
        </w:rPr>
        <w:t xml:space="preserve">
      Осылайша, 1990 жылмен салыстырғанда, тұтас алғанда, республикада арпа себу алаңы 4 еседей дерлiк азайды, ал өндiрiс көлемi 5 есе азайды. </w:t>
      </w:r>
      <w:r>
        <w:br/>
      </w:r>
      <w:r>
        <w:rPr>
          <w:rFonts w:ascii="Times New Roman"/>
          <w:b w:val="false"/>
          <w:i w:val="false"/>
          <w:color w:val="000000"/>
          <w:sz w:val="28"/>
        </w:rPr>
        <w:t xml:space="preserve">
      Арпаға iшкi сұраныстың республика iшкi рыногында толық  қанағаттандырылуы жағдайында Қазақстан Республикасы Статистика жөнiндегi агенттiгiнiң деректерi бойынша жемдiк арпаның экспорты 1997-2001 жылдары кезеңiнде 312,3-760,2 мың тонна шегінде ауытқуда. Экспорт көлемiнiң өзгеруi халықаралық рыноктың ғана емес, республика iшкi рыногының да жай-күйiне тәуелдi. </w:t>
      </w:r>
    </w:p>
    <w:bookmarkStart w:name="z16" w:id="16"/>
    <w:p>
      <w:pPr>
        <w:spacing w:after="0"/>
        <w:ind w:left="0"/>
        <w:jc w:val="left"/>
      </w:pPr>
      <w:r>
        <w:rPr>
          <w:rFonts w:ascii="Times New Roman"/>
          <w:b/>
          <w:i w:val="false"/>
          <w:color w:val="000000"/>
        </w:rPr>
        <w:t xml:space="preserve"> 
Жемдiк арпаны экспорты көлемiнiң серпiнi </w:t>
      </w:r>
    </w:p>
    <w:bookmarkEnd w:id="16"/>
    <w:p>
      <w:pPr>
        <w:spacing w:after="0"/>
        <w:ind w:left="0"/>
        <w:jc w:val="both"/>
      </w:pPr>
      <w:r>
        <w:rPr>
          <w:rFonts w:ascii="Times New Roman"/>
          <w:b w:val="false"/>
          <w:i w:val="false"/>
          <w:color w:val="000000"/>
          <w:sz w:val="28"/>
        </w:rPr>
        <w:t xml:space="preserve">                                                          мың тонна </w:t>
      </w:r>
      <w:r>
        <w:br/>
      </w:r>
      <w:r>
        <w:rPr>
          <w:rFonts w:ascii="Times New Roman"/>
          <w:b w:val="false"/>
          <w:i w:val="false"/>
          <w:color w:val="000000"/>
          <w:sz w:val="28"/>
        </w:rPr>
        <w:t xml:space="preserve">
-------------------------------------------------------------------- </w:t>
      </w:r>
      <w:r>
        <w:br/>
      </w:r>
      <w:r>
        <w:rPr>
          <w:rFonts w:ascii="Times New Roman"/>
          <w:b w:val="false"/>
          <w:i w:val="false"/>
          <w:color w:val="000000"/>
          <w:sz w:val="28"/>
        </w:rPr>
        <w:t xml:space="preserve">
  Экспорттау жылы   ! 1997/1998 ! 1998/1999 ! 1999/2000 ! 2000/2001 </w:t>
      </w:r>
      <w:r>
        <w:br/>
      </w:r>
      <w:r>
        <w:rPr>
          <w:rFonts w:ascii="Times New Roman"/>
          <w:b w:val="false"/>
          <w:i w:val="false"/>
          <w:color w:val="000000"/>
          <w:sz w:val="28"/>
        </w:rPr>
        <w:t xml:space="preserve">
-------------------------------------------------------------------- </w:t>
      </w:r>
      <w:r>
        <w:br/>
      </w:r>
      <w:r>
        <w:rPr>
          <w:rFonts w:ascii="Times New Roman"/>
          <w:b w:val="false"/>
          <w:i w:val="false"/>
          <w:color w:val="000000"/>
          <w:sz w:val="28"/>
        </w:rPr>
        <w:t xml:space="preserve">
Экспорт көлемi          623,4       320,2       760,2        312,3 </w:t>
      </w:r>
      <w:r>
        <w:br/>
      </w:r>
      <w:r>
        <w:rPr>
          <w:rFonts w:ascii="Times New Roman"/>
          <w:b w:val="false"/>
          <w:i w:val="false"/>
          <w:color w:val="000000"/>
          <w:sz w:val="28"/>
        </w:rPr>
        <w:t xml:space="preserve">
-------------------------------------------------------------------- </w:t>
      </w:r>
      <w:r>
        <w:br/>
      </w:r>
      <w:r>
        <w:rPr>
          <w:rFonts w:ascii="Times New Roman"/>
          <w:b w:val="false"/>
          <w:i w:val="false"/>
          <w:color w:val="000000"/>
          <w:sz w:val="28"/>
        </w:rPr>
        <w:t xml:space="preserve">
     Қазақстан жемдiк арпасын импорттаушылар Ресей, Иран, Сауд Арабиясы болып табылады. </w:t>
      </w:r>
    </w:p>
    <w:p>
      <w:pPr>
        <w:spacing w:after="0"/>
        <w:ind w:left="0"/>
        <w:jc w:val="both"/>
      </w:pPr>
      <w:r>
        <w:rPr>
          <w:rFonts w:ascii="Times New Roman"/>
          <w:b w:val="false"/>
          <w:i w:val="false"/>
          <w:color w:val="000000"/>
          <w:sz w:val="28"/>
        </w:rPr>
        <w:t xml:space="preserve">      Корпорация халықаралық рынокта жем арпасы саудасында едәуiр тәжiрибеге ие. Астық халықаралық рыногының ағымдағы жай-күйiнде Корпорация бiр тоннасы үшiн 40 АҚШ долларына баламалы баға бойынша франко-элеватор шартымен 2 сыныптағы жемдiк арпа сатып алуға дайын. </w:t>
      </w:r>
      <w:r>
        <w:br/>
      </w:r>
      <w:r>
        <w:rPr>
          <w:rFonts w:ascii="Times New Roman"/>
          <w:b w:val="false"/>
          <w:i w:val="false"/>
          <w:color w:val="000000"/>
          <w:sz w:val="28"/>
        </w:rPr>
        <w:t xml:space="preserve">
      Корпорация жыл сайын 100 мың тоннаға дейiнгi көлемде жемдiк арпа сатып алу мүмкiн деп санайды, бiрақ мемлекеттiк сатып алу бағдарламасының шектеулi қаржыландырылуына байланысты сатып алу көлемiн 15 мың тоннаға дейiн белгілеудi ұсынады.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4.3. Маркетингтiк зерттеулер. Мемлекеттiк астық ресурстарының экспорты </w:t>
      </w:r>
    </w:p>
    <w:bookmarkEnd w:id="17"/>
    <w:p>
      <w:pPr>
        <w:spacing w:after="0"/>
        <w:ind w:left="0"/>
        <w:jc w:val="both"/>
      </w:pPr>
      <w:r>
        <w:rPr>
          <w:rFonts w:ascii="Times New Roman"/>
          <w:b w:val="false"/>
          <w:i w:val="false"/>
          <w:color w:val="000000"/>
          <w:sz w:val="28"/>
        </w:rPr>
        <w:t xml:space="preserve">      2001 жылы Корпорация экспорттық жеткiзулер бойынша 154,8 мың тонна, соның iшiнде ТМД елдерiне 82,3 мың тонна тиелдi (Өзбекстан мен Ресей) және алыс шет елдерге 72,5 мың тонна (Иран және Ауғаныстан). Экспорт астығын сату бағасы беру шарттарына қарай DAF шартымен (шекараға дейiн жеткiзу) 110 АҚШ доллары шегiнде қалыптасты. </w:t>
      </w:r>
      <w:r>
        <w:br/>
      </w:r>
      <w:r>
        <w:rPr>
          <w:rFonts w:ascii="Times New Roman"/>
          <w:b w:val="false"/>
          <w:i w:val="false"/>
          <w:color w:val="000000"/>
          <w:sz w:val="28"/>
        </w:rPr>
        <w:t xml:space="preserve">
      Ағымдағы жылы қазақстандық астықты әлемдiк рынок пен дәстүрлi өткiзу рыноктарына экспорттау едәуiр қиындау болады. Әлемдiк рынокқа астық жеткiзу баға кедергiсi мен жоғары көлiк шығыстарынан, сондай-ақ АҚШ, Канада, Австралия, Еуропалық Одақ (ЕО), Аргентина сияқты негiзгі астық экспорттаушылармен қазiргi ұзақ мерзiмдi сауда қатынастарымен шектелуде. </w:t>
      </w:r>
      <w:r>
        <w:br/>
      </w:r>
      <w:r>
        <w:rPr>
          <w:rFonts w:ascii="Times New Roman"/>
          <w:b w:val="false"/>
          <w:i w:val="false"/>
          <w:color w:val="000000"/>
          <w:sz w:val="28"/>
        </w:rPr>
        <w:t xml:space="preserve">
      Сонымен қатар, 2002 жылғы ақпанда EO елдерiнiң импорттық бажды құрамында 11,5%-дан аз протеинi бар импортталатын бидайға 21,49 евро/т дейiн көтеруi конъюнктуралық факторға айналды. Осы шара ресей мен украин бидайы экспорттық жеткізiлiмдерiн шектейдi, мұның өзi осы елдер iшкi астық рыногының қанығуына әкеледi, сөйтiп қазақстан астығы импортына да әсер етедi. </w:t>
      </w:r>
      <w:r>
        <w:br/>
      </w:r>
      <w:r>
        <w:rPr>
          <w:rFonts w:ascii="Times New Roman"/>
          <w:b w:val="false"/>
          <w:i w:val="false"/>
          <w:color w:val="000000"/>
          <w:sz w:val="28"/>
        </w:rPr>
        <w:t xml:space="preserve">
      Жалпыға мәлiм, дәстүрлi өткiзу рыноктары әрқашанда қазақстандық астығы экспортында едәуiр үлеске ие (ТМД елдерi - жалпы қазақстан астығы экспортының 80%-ға жуығы), бұл ретте жылдан жылға ресей астық рыногының рөлi кемiп келедi (1997/1998 маркетинг жылы қазақстанмен жалпы экспорттың 57,31%, 42,75% - 1998/1999 маркетинг жылы, 35,44% - 1999/2000 маркетинг жылы, 55,25% - 2000/2001 маркетинг жылы, 7,7 % - 2001/2002 маркетинг жылы). </w:t>
      </w:r>
      <w:r>
        <w:br/>
      </w:r>
      <w:r>
        <w:rPr>
          <w:rFonts w:ascii="Times New Roman"/>
          <w:b w:val="false"/>
          <w:i w:val="false"/>
          <w:color w:val="000000"/>
          <w:sz w:val="28"/>
        </w:rPr>
        <w:t xml:space="preserve">
      ТМД елдерiне астық жеткiзу неғұрлым тиiмдi, өйткенi ортақ шекара болғандықтан, жеткiзу жөнiндегi шығындар неғұрлым аз. </w:t>
      </w:r>
      <w:r>
        <w:br/>
      </w:r>
      <w:r>
        <w:rPr>
          <w:rFonts w:ascii="Times New Roman"/>
          <w:b w:val="false"/>
          <w:i w:val="false"/>
          <w:color w:val="000000"/>
          <w:sz w:val="28"/>
        </w:rPr>
        <w:t xml:space="preserve">
      2001 жылы Ресей 85 млн. тоннадан астам астық жинады. 2001 жылдың рекордты егiнi жағдайында әрi мол қоры болғандықтан Ресей өзiнiң астыққа қажеттiлiктерiн (70 млн. тоннаға жуық) қамтамасыз еттi және 3,8 млн. тоннаға жуық астығын негiзiнен Таяу Шығыс пен Еуропа елдерiне экспорттады. Астықтың едәуiр қоры болуы iшкi рыноктағы бағаға терiс әсер етедi, соның салдарынан ресей рыногында бағалар құлдырады, мысалы соңғы айда дән маңызы 25%-ға дейiнгi бидай бағасы бiр тоннаға 100 АҚШ долларынан 85-90 долларға дейiн түсті, бұл ретте дән маңызы 23%-ға дейiнгi бидай үлкен сұранысқа ие емес. </w:t>
      </w:r>
      <w:r>
        <w:br/>
      </w:r>
      <w:r>
        <w:rPr>
          <w:rFonts w:ascii="Times New Roman"/>
          <w:b w:val="false"/>
          <w:i w:val="false"/>
          <w:color w:val="000000"/>
          <w:sz w:val="28"/>
        </w:rPr>
        <w:t xml:space="preserve">
      2002 жылы Ресейге азық-түлiктiк астық жеткiзу шағын көлемде ғана болады деп күтілуде. Сонымен бiрге, ресей азық-түлiктiк астығының сапасы төмен болуына байланысты қазақстан астығы Ресейде диiрмен көрсеткiштерi бойынша ресей бидайын "жақсартушы" ретiнде сұранысқа ие болуы мүмкiн. Сондықтан, Қазақстаннан экспортты кеңейтудiң бiрден-бiр маңызды бағыты протеинi көп күштi әрi қатты сортты астық өндiру болып табылады. </w:t>
      </w:r>
      <w:r>
        <w:br/>
      </w:r>
      <w:r>
        <w:rPr>
          <w:rFonts w:ascii="Times New Roman"/>
          <w:b w:val="false"/>
          <w:i w:val="false"/>
          <w:color w:val="000000"/>
          <w:sz w:val="28"/>
        </w:rPr>
        <w:t xml:space="preserve">
      Қазiргi уақытта, Өзбекстан тарапынан қазақстан астығының импортына мүдделiлiк танытылмауда. Мұның өзi, баж салынбайтын ұнның Қазақстан аумағынан Өзбекстанға көптеп әкетiлуiнен. Бұдан басқа, ұзақ мерзiмдi кредит беру шеңберiнде АҚШ Ауыл шаруашылығы министрлiгi Өзбекстанға 20 млн. АҚШ доллары сомасына астық жеткiзудi жүзеге асыруда. </w:t>
      </w:r>
      <w:r>
        <w:br/>
      </w:r>
      <w:r>
        <w:rPr>
          <w:rFonts w:ascii="Times New Roman"/>
          <w:b w:val="false"/>
          <w:i w:val="false"/>
          <w:color w:val="000000"/>
          <w:sz w:val="28"/>
        </w:rPr>
        <w:t xml:space="preserve">
      Экспорт саясатының маңызды бағыттарының бiрi - жаңа рыноктарды игеру болып табылады. Корпорация азық-түлiктiк астықтың ең үлкен рыноктарының бiрi - Иран Ислам Республикасында (6 млн. тонна) орнығуды жалғастыруда. Қазақстан 1 млн. тоннаға жуық бидай жеткiзудi жүзеге асыруға қабiлеттi, бұл ретте темiр жолмен де, Каспий теңiзi арқылы да тасымалдаудың техникалық мүмкiндiктерi бар. </w:t>
      </w:r>
      <w:r>
        <w:br/>
      </w:r>
      <w:r>
        <w:rPr>
          <w:rFonts w:ascii="Times New Roman"/>
          <w:b w:val="false"/>
          <w:i w:val="false"/>
          <w:color w:val="000000"/>
          <w:sz w:val="28"/>
        </w:rPr>
        <w:t xml:space="preserve">
Иранға және басқа да каспий маңындағы елдерге астық жеткiзудiң неғұрлым арзан тәсiлi астықты су көлiгiмен тасымалдау болып табылады. Ақтау портындағы қолда бар терминалдың жылына ең көп астық өткiзу мүмкiндiгi 300 мың тоннадан аспайды, ал иран порттарының өткiзу мүмкiндiгi бұл көлемнен бiрнеше есе артық. Ақтау портында қосымша астық терминалын салу порттың өткiзу мүмкiндiгiн шамамен жылына 1 млн. тонна астыққа дейiн көбейтуге мүмкiндiк бередi. Жеткiзiлетiн астық сапасы неғұрлым маңызды мәселе болып қалуда - бiрқатар экспорттаушылар шикi дән маңызы пайызы аз әрi тым дымқыл, сапасы төмен астық жөнелтуде. Жеткiзiлетiн бидай сапасының нашарлауы Қазақстанның жалпы беделiне әсер тигізуде, әрине кiм жеткiзгенiн олар бөлiп-жарып жатпайды. Сондықтан, осы мәселеде мемлекет тарапынан қатаң бақылау орнату қажет. &lt;*&gt; </w:t>
      </w:r>
      <w:r>
        <w:br/>
      </w:r>
      <w:r>
        <w:rPr>
          <w:rFonts w:ascii="Times New Roman"/>
          <w:b w:val="false"/>
          <w:i w:val="false"/>
          <w:color w:val="000000"/>
          <w:sz w:val="28"/>
        </w:rPr>
        <w:t xml:space="preserve">
      2001 жылы Қазақстанда көп егін жиналды. Статистикалық деректерге сәйкес астықтың жалпы жиналымы жетiлдiрiлгеннен кейiн салмағы 15,9 млн. тонна құрады. 2000 жылғы егiннiң - 1,7 млн. тонна көлемiнде қалған астығын ескере отырып, iшкi тұтыну - 9,4 млн. тонна, болжамды экспорт көлемi - 4 млн. тонна (ic жүзiнде 2002 жылғы 20 мамырда - 3,6 млн. тонна), жыл сайынғы егін жинау басталар алдындағы (2002 жылғы 1 шiлдеде) келесi жылға ауыстырылатын қалдығы 2,5 есе өсiп, 4,2 млн. тонна құрайды. </w:t>
      </w:r>
      <w:r>
        <w:br/>
      </w:r>
      <w:r>
        <w:rPr>
          <w:rFonts w:ascii="Times New Roman"/>
          <w:b w:val="false"/>
          <w:i w:val="false"/>
          <w:color w:val="000000"/>
          <w:sz w:val="28"/>
        </w:rPr>
        <w:t xml:space="preserve">
      Корпорация жыл сайын iшкi рынокта республиканың отандық өңдеушi кәсiпорындарына мемлекеттiк азық-түлiктiк астық ресурстарынан белгiленген баға бойынша 100-ден 150-ге дейiн мың тонна көлемде астық сатты. </w:t>
      </w:r>
      <w:r>
        <w:br/>
      </w:r>
      <w:r>
        <w:rPr>
          <w:rFonts w:ascii="Times New Roman"/>
          <w:b w:val="false"/>
          <w:i w:val="false"/>
          <w:color w:val="000000"/>
          <w:sz w:val="28"/>
        </w:rPr>
        <w:t xml:space="preserve">
      Ағымдағы жылы iшкi астық рыногы мол қаныққандықтан, тауар интервенцияларын жүзеге асыру арқылы мемлекеттiң араласу қажеттiгi туындаған жоқ. </w:t>
      </w:r>
      <w:r>
        <w:br/>
      </w:r>
      <w:r>
        <w:rPr>
          <w:rFonts w:ascii="Times New Roman"/>
          <w:b w:val="false"/>
          <w:i w:val="false"/>
          <w:color w:val="000000"/>
          <w:sz w:val="28"/>
        </w:rPr>
        <w:t xml:space="preserve">
      Астықтың едәуiр қоры iшкi бағаға терiс әсер етедi, соның салдарынан iшкi рынокта рынок бағасы күрт құлдырайды. </w:t>
      </w:r>
      <w:r>
        <w:br/>
      </w:r>
      <w:r>
        <w:rPr>
          <w:rFonts w:ascii="Times New Roman"/>
          <w:b w:val="false"/>
          <w:i w:val="false"/>
          <w:color w:val="000000"/>
          <w:sz w:val="28"/>
        </w:rPr>
        <w:t xml:space="preserve">
      Қазіргi таңда, бiр тонна астық үшiн 80 АҚШ долларына баламалы сатып алу бағасын ескерсек, мемлекеттiк ресурстардағы астықтың өзiндiк құнын сақтауды ескере отырып, 85 АҚШ долларына баламалы (жылдың аяғына дейiн өзiндiк құн 87-89 АҚШ долларын құрайды), ал рыноктағы азық-түлiктiк бидай бағасы бiр тоннаға 50-55 АҚШ долларына баламалы сомаға дейiн төмендедi. </w:t>
      </w:r>
      <w:r>
        <w:br/>
      </w:r>
      <w:r>
        <w:rPr>
          <w:rFonts w:ascii="Times New Roman"/>
          <w:b w:val="false"/>
          <w:i w:val="false"/>
          <w:color w:val="000000"/>
          <w:sz w:val="28"/>
        </w:rPr>
        <w:t xml:space="preserve">
      Қалыптасқан жағдайда Корпорация 2001 жылы астық сатып алуға алынған бюджет қаражатының уақытылы әрi толық қайтарылуын қамтамасыз ететiн баға бойынша 200 мың тоннаға жуық астықтың қалған бөлiгiн сата алмайды. </w:t>
      </w:r>
      <w:r>
        <w:br/>
      </w:r>
      <w:r>
        <w:rPr>
          <w:rFonts w:ascii="Times New Roman"/>
          <w:b w:val="false"/>
          <w:i w:val="false"/>
          <w:color w:val="000000"/>
          <w:sz w:val="28"/>
        </w:rPr>
        <w:t xml:space="preserve">
      Бюджет қаражатын қайтару проблемасын шешу үшiн Корпорация Ауыл шаруашылығы министрлiгіне Бюджет комиссиясы алдында берешектiң қалған бөлігін (2,7 млрд. теңге) 2003 жылғы 1 қыркүйекке дейiн ұзарту туралы мәселе қоюды ұсынды. </w:t>
      </w:r>
      <w:r>
        <w:br/>
      </w:r>
      <w:r>
        <w:rPr>
          <w:rFonts w:ascii="Times New Roman"/>
          <w:b w:val="false"/>
          <w:i w:val="false"/>
          <w:color w:val="000000"/>
          <w:sz w:val="28"/>
        </w:rPr>
        <w:t>
</w:t>
      </w:r>
      <w:r>
        <w:rPr>
          <w:rFonts w:ascii="Times New Roman"/>
          <w:b w:val="false"/>
          <w:i w:val="false"/>
          <w:color w:val="ff0000"/>
          <w:sz w:val="28"/>
        </w:rPr>
        <w:t xml:space="preserve">      Ескерту. 4.3-бөлім өзгерді - ҚР Үкіметінің 2003.04.30. N 411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4.4. Республикалық бюджет қаражатынан қаржыландыру </w:t>
      </w:r>
    </w:p>
    <w:bookmarkEnd w:id="18"/>
    <w:p>
      <w:pPr>
        <w:spacing w:after="0"/>
        <w:ind w:left="0"/>
        <w:jc w:val="both"/>
      </w:pPr>
      <w:r>
        <w:rPr>
          <w:rFonts w:ascii="Times New Roman"/>
          <w:b w:val="false"/>
          <w:i w:val="false"/>
          <w:color w:val="000000"/>
          <w:sz w:val="28"/>
        </w:rPr>
        <w:t xml:space="preserve">      Республикалық бюджет қаражаты есебiнен мынадай бағдарламаларды қаржыландыру көзделуде: </w:t>
      </w:r>
      <w:r>
        <w:br/>
      </w:r>
      <w:r>
        <w:rPr>
          <w:rFonts w:ascii="Times New Roman"/>
          <w:b w:val="false"/>
          <w:i w:val="false"/>
          <w:color w:val="000000"/>
          <w:sz w:val="28"/>
        </w:rPr>
        <w:t xml:space="preserve">
      1. Мемлекеттiк астық резервiн сақтау. </w:t>
      </w:r>
      <w:r>
        <w:br/>
      </w:r>
      <w:r>
        <w:rPr>
          <w:rFonts w:ascii="Times New Roman"/>
          <w:b w:val="false"/>
          <w:i w:val="false"/>
          <w:color w:val="000000"/>
          <w:sz w:val="28"/>
        </w:rPr>
        <w:t xml:space="preserve">
      2. Мемлекеттiк азық-түлiктiк астық резервiн жаңалау үшiн сатып алуды қамтамасыз ету. </w:t>
      </w:r>
      <w:r>
        <w:br/>
      </w:r>
      <w:r>
        <w:rPr>
          <w:rFonts w:ascii="Times New Roman"/>
          <w:b w:val="false"/>
          <w:i w:val="false"/>
          <w:color w:val="000000"/>
          <w:sz w:val="28"/>
        </w:rPr>
        <w:t xml:space="preserve">
      3. Мемлекеттiк азық-түлiктiк астық резервiн ауыстыру.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Бағдарлама атауы!   2002     !    2003    !    2004   !    2005 </w:t>
      </w:r>
      <w:r>
        <w:br/>
      </w:r>
      <w:r>
        <w:rPr>
          <w:rFonts w:ascii="Times New Roman"/>
          <w:b w:val="false"/>
          <w:i w:val="false"/>
          <w:color w:val="000000"/>
          <w:sz w:val="28"/>
        </w:rPr>
        <w:t xml:space="preserve">
                !-------------------------------------------------- </w:t>
      </w:r>
      <w:r>
        <w:br/>
      </w:r>
      <w:r>
        <w:rPr>
          <w:rFonts w:ascii="Times New Roman"/>
          <w:b w:val="false"/>
          <w:i w:val="false"/>
          <w:color w:val="000000"/>
          <w:sz w:val="28"/>
        </w:rPr>
        <w:t xml:space="preserve">
                ! мың ! млн. !  мың ! млн.! мың ! млн.! мың !  млн. </w:t>
      </w:r>
      <w:r>
        <w:br/>
      </w:r>
      <w:r>
        <w:rPr>
          <w:rFonts w:ascii="Times New Roman"/>
          <w:b w:val="false"/>
          <w:i w:val="false"/>
          <w:color w:val="000000"/>
          <w:sz w:val="28"/>
        </w:rPr>
        <w:t xml:space="preserve">
                !тонна! теңге!тонна !теңге!тонна!теңге!тонна!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Мемлекеттiк </w:t>
      </w:r>
      <w:r>
        <w:br/>
      </w:r>
      <w:r>
        <w:rPr>
          <w:rFonts w:ascii="Times New Roman"/>
          <w:b w:val="false"/>
          <w:i w:val="false"/>
          <w:color w:val="000000"/>
          <w:sz w:val="28"/>
        </w:rPr>
        <w:t xml:space="preserve">
астық резервiн   500   770,5   500   805,4  500   833   500    833 </w:t>
      </w:r>
      <w:r>
        <w:br/>
      </w: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2. Мемлекеттiк   450  5413,4   428  5500,0  467  6208,4 467  6208,4 </w:t>
      </w:r>
      <w:r>
        <w:br/>
      </w:r>
      <w:r>
        <w:rPr>
          <w:rFonts w:ascii="Times New Roman"/>
          <w:b w:val="false"/>
          <w:i w:val="false"/>
          <w:color w:val="000000"/>
          <w:sz w:val="28"/>
        </w:rPr>
        <w:t xml:space="preserve">
азық-түлiктiк </w:t>
      </w:r>
      <w:r>
        <w:br/>
      </w:r>
      <w:r>
        <w:rPr>
          <w:rFonts w:ascii="Times New Roman"/>
          <w:b w:val="false"/>
          <w:i w:val="false"/>
          <w:color w:val="000000"/>
          <w:sz w:val="28"/>
        </w:rPr>
        <w:t xml:space="preserve">
астық резервiн </w:t>
      </w:r>
      <w:r>
        <w:br/>
      </w:r>
      <w:r>
        <w:rPr>
          <w:rFonts w:ascii="Times New Roman"/>
          <w:b w:val="false"/>
          <w:i w:val="false"/>
          <w:color w:val="000000"/>
          <w:sz w:val="28"/>
        </w:rPr>
        <w:t xml:space="preserve">
жаңалау үшiн </w:t>
      </w:r>
      <w:r>
        <w:br/>
      </w:r>
      <w:r>
        <w:rPr>
          <w:rFonts w:ascii="Times New Roman"/>
          <w:b w:val="false"/>
          <w:i w:val="false"/>
          <w:color w:val="000000"/>
          <w:sz w:val="28"/>
        </w:rPr>
        <w:t xml:space="preserve">
сатып алуды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3. Мемлекеттiк  24,0   21    125,0  335,2  62,5  173,3  62,5  173,3 </w:t>
      </w:r>
      <w:r>
        <w:br/>
      </w:r>
      <w:r>
        <w:rPr>
          <w:rFonts w:ascii="Times New Roman"/>
          <w:b w:val="false"/>
          <w:i w:val="false"/>
          <w:color w:val="000000"/>
          <w:sz w:val="28"/>
        </w:rPr>
        <w:t xml:space="preserve">
астық резервiн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Сатып алу, орын алмастыру және қаржыландыру көлемi  өзгерiлтілуi мүмкiн. </w:t>
      </w:r>
      <w:r>
        <w:br/>
      </w:r>
      <w:r>
        <w:rPr>
          <w:rFonts w:ascii="Times New Roman"/>
          <w:b w:val="false"/>
          <w:i w:val="false"/>
          <w:color w:val="000000"/>
          <w:sz w:val="28"/>
        </w:rPr>
        <w:t xml:space="preserve">
      2003-2005 жылдарға арналған көрсеткiштер тиiстi жылға арналған бекiтiлген республикалық бюджетке сәйкес түзетiлуi мүмкiн. </w:t>
      </w:r>
    </w:p>
    <w:p>
      <w:pPr>
        <w:spacing w:after="0"/>
        <w:ind w:left="0"/>
        <w:jc w:val="both"/>
      </w:pPr>
      <w:r>
        <w:rPr>
          <w:rFonts w:ascii="Times New Roman"/>
          <w:b w:val="false"/>
          <w:i w:val="false"/>
          <w:color w:val="000000"/>
          <w:sz w:val="28"/>
        </w:rPr>
        <w:t>      2003-2005 жылдардағы бюджеттiк бағдарламалар бойынша сомалардың көбейтiлуi Қазақстан Республикасы Үкiметiнiң 2001 жылғы 13 қыркүйектегi N 1197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мемлекеттiк бюджетiнiң 2002-2004 жылдарға арналған болжамды көрсеткiштерiне сәйкес тиiстi жылдарға арналған АҚШ долларына теңгенiң болжамды орташа бағамының өзгеруiне байланысты. </w:t>
      </w:r>
    </w:p>
    <w:bookmarkStart w:name="z37" w:id="19"/>
    <w:p>
      <w:pPr>
        <w:spacing w:after="0"/>
        <w:ind w:left="0"/>
        <w:jc w:val="both"/>
      </w:pPr>
      <w:r>
        <w:rPr>
          <w:rFonts w:ascii="Times New Roman"/>
          <w:b w:val="false"/>
          <w:i w:val="false"/>
          <w:color w:val="000000"/>
          <w:sz w:val="28"/>
        </w:rPr>
        <w:t>
</w:t>
      </w:r>
      <w:r>
        <w:rPr>
          <w:rFonts w:ascii="Times New Roman"/>
          <w:b/>
          <w:i w:val="false"/>
          <w:color w:val="000000"/>
          <w:sz w:val="28"/>
        </w:rPr>
        <w:t xml:space="preserve">      4.5. Тартылған несиелiк қаражат есебiнен қаржыландыру&lt;*&gt; </w:t>
      </w:r>
    </w:p>
    <w:bookmarkEnd w:id="19"/>
    <w:p>
      <w:pPr>
        <w:spacing w:after="0"/>
        <w:ind w:left="0"/>
        <w:jc w:val="both"/>
      </w:pPr>
      <w:r>
        <w:rPr>
          <w:rFonts w:ascii="Times New Roman"/>
          <w:b w:val="false"/>
          <w:i w:val="false"/>
          <w:color w:val="ff0000"/>
          <w:sz w:val="28"/>
        </w:rPr>
        <w:t xml:space="preserve">     Ескерту. 4.5-бөліммен толықтырылды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Қазақстан Республикасы Президентiнiң 2002 жылғы 5 маусымдағы N 889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2003-2005 жылдарға арналған Мемлекеттiк аграрлық азық-түлiк бағдарламасының 4.2-тармағымен және Қазақстан Республикасы Yкiметiнiң "Ақтау портында астық терминалын салудың кейбiр мәселелерi туралы" 2002 жылғы 31 қазандағы N 1156 </w:t>
      </w:r>
      <w:r>
        <w:rPr>
          <w:rFonts w:ascii="Times New Roman"/>
          <w:b w:val="false"/>
          <w:i w:val="false"/>
          <w:color w:val="000000"/>
          <w:sz w:val="28"/>
        </w:rPr>
        <w:t xml:space="preserve">қаулысымен </w:t>
      </w:r>
      <w:r>
        <w:rPr>
          <w:rFonts w:ascii="Times New Roman"/>
          <w:b w:val="false"/>
          <w:i w:val="false"/>
          <w:color w:val="000000"/>
          <w:sz w:val="28"/>
        </w:rPr>
        <w:t xml:space="preserve"> Ақтау портында астық терминалын салу көзделген. </w:t>
      </w:r>
      <w:r>
        <w:br/>
      </w:r>
      <w:r>
        <w:rPr>
          <w:rFonts w:ascii="Times New Roman"/>
          <w:b w:val="false"/>
          <w:i w:val="false"/>
          <w:color w:val="000000"/>
          <w:sz w:val="28"/>
        </w:rPr>
        <w:t xml:space="preserve">
      Несиелiк қаражатты тарту жолымен 2003 жылы кейiннен экспортқа шығару үшiн астықты коммерциялық сатып алу жоспарланып отыр. Бұл ауыл шаруашылығы өнiмдерiн сатуда отандық тауар өндiрушiлерге қолдау көрсетудi қамтамасыз етуге, мемлекеттiң экспорттық саясатын үйлестiруге және қазақстан астығына баға демпингiн болдырмауға, ауыл шаруашылығы өндiрiсiне қосымша инвестицияларды тартуға мүмкiндiк бередi. </w:t>
      </w:r>
    </w:p>
    <w:bookmarkStart w:name="z19" w:id="20"/>
    <w:p>
      <w:pPr>
        <w:spacing w:after="0"/>
        <w:ind w:left="0"/>
        <w:jc w:val="left"/>
      </w:pPr>
      <w:r>
        <w:rPr>
          <w:rFonts w:ascii="Times New Roman"/>
          <w:b/>
          <w:i w:val="false"/>
          <w:color w:val="000000"/>
        </w:rPr>
        <w:t xml:space="preserve"> 
Қорытынды </w:t>
      </w:r>
    </w:p>
    <w:bookmarkEnd w:id="20"/>
    <w:p>
      <w:pPr>
        <w:spacing w:after="0"/>
        <w:ind w:left="0"/>
        <w:jc w:val="both"/>
      </w:pPr>
      <w:r>
        <w:rPr>
          <w:rFonts w:ascii="Times New Roman"/>
          <w:b w:val="false"/>
          <w:i w:val="false"/>
          <w:color w:val="000000"/>
          <w:sz w:val="28"/>
        </w:rPr>
        <w:t xml:space="preserve">      Корпорация алдында тұрған және осы Жоспарда жазылған мiндеттердi шешу елдiң азық-түлiк қауiпсiздiгін қамтамасыз ететiн тиiмдi жұмыс iстейтiн моделiн құруға, Қазақстанда астық өндiрiсiн дамыту, астық экспорты үшiн жағдай жасауға, астық рыногын тұрақтандыруға, ауыл шаруашылығымен сабақтас салаларды дамытуды қамтамасыз етуге мүмкiндiк туғызады. </w:t>
      </w:r>
    </w:p>
    <w:p>
      <w:pPr>
        <w:spacing w:after="0"/>
        <w:ind w:left="0"/>
        <w:jc w:val="both"/>
      </w:pPr>
      <w:r>
        <w:rPr>
          <w:rFonts w:ascii="Times New Roman"/>
          <w:b w:val="false"/>
          <w:i w:val="false"/>
          <w:color w:val="000000"/>
          <w:sz w:val="28"/>
        </w:rPr>
        <w:t xml:space="preserve">                                                     1 қосымша </w:t>
      </w:r>
    </w:p>
    <w:bookmarkStart w:name="z20" w:id="21"/>
    <w:p>
      <w:pPr>
        <w:spacing w:after="0"/>
        <w:ind w:left="0"/>
        <w:jc w:val="left"/>
      </w:pPr>
      <w:r>
        <w:rPr>
          <w:rFonts w:ascii="Times New Roman"/>
          <w:b/>
          <w:i w:val="false"/>
          <w:color w:val="000000"/>
        </w:rPr>
        <w:t xml:space="preserve"> 
2002 жылғы 1 қаңтардағы астықтың мемлекеттік ресурстарының қолда бары </w:t>
      </w:r>
    </w:p>
    <w:bookmarkEnd w:id="21"/>
    <w:p>
      <w:pPr>
        <w:spacing w:after="0"/>
        <w:ind w:left="0"/>
        <w:jc w:val="both"/>
      </w:pPr>
      <w:r>
        <w:rPr>
          <w:rFonts w:ascii="Times New Roman"/>
          <w:b w:val="false"/>
          <w:i w:val="false"/>
          <w:color w:val="000000"/>
          <w:sz w:val="28"/>
        </w:rPr>
        <w:t xml:space="preserve">                                                         тонна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азық-түлік     !  Мемлекеттік сатылатын </w:t>
      </w:r>
      <w:r>
        <w:br/>
      </w:r>
      <w:r>
        <w:rPr>
          <w:rFonts w:ascii="Times New Roman"/>
          <w:b w:val="false"/>
          <w:i w:val="false"/>
          <w:color w:val="000000"/>
          <w:sz w:val="28"/>
        </w:rPr>
        <w:t xml:space="preserve">
              !астық резерві              !  астықтың ресурстары </w:t>
      </w:r>
      <w:r>
        <w:br/>
      </w:r>
      <w:r>
        <w:rPr>
          <w:rFonts w:ascii="Times New Roman"/>
          <w:b w:val="false"/>
          <w:i w:val="false"/>
          <w:color w:val="000000"/>
          <w:sz w:val="28"/>
        </w:rPr>
        <w:t xml:space="preserve">
-------------------------------------------------------------------- </w:t>
      </w:r>
      <w:r>
        <w:br/>
      </w:r>
      <w:r>
        <w:rPr>
          <w:rFonts w:ascii="Times New Roman"/>
          <w:b w:val="false"/>
          <w:i w:val="false"/>
          <w:color w:val="000000"/>
          <w:sz w:val="28"/>
        </w:rPr>
        <w:t xml:space="preserve">
  Облыс       ! Физикалық  ! Есептік      !  Физикалық   !  Есептік </w:t>
      </w:r>
      <w:r>
        <w:br/>
      </w:r>
      <w:r>
        <w:rPr>
          <w:rFonts w:ascii="Times New Roman"/>
          <w:b w:val="false"/>
          <w:i w:val="false"/>
          <w:color w:val="000000"/>
          <w:sz w:val="28"/>
        </w:rPr>
        <w:t xml:space="preserve">
              ! салмағы    ! салмақ       !   салмағы    !  салмақ </w:t>
      </w:r>
      <w:r>
        <w:br/>
      </w:r>
      <w:r>
        <w:rPr>
          <w:rFonts w:ascii="Times New Roman"/>
          <w:b w:val="false"/>
          <w:i w:val="false"/>
          <w:color w:val="000000"/>
          <w:sz w:val="28"/>
        </w:rPr>
        <w:t xml:space="preserve">
-------------------------------------------------------------------- </w:t>
      </w:r>
      <w:r>
        <w:br/>
      </w:r>
      <w:r>
        <w:rPr>
          <w:rFonts w:ascii="Times New Roman"/>
          <w:b w:val="false"/>
          <w:i w:val="false"/>
          <w:color w:val="000000"/>
          <w:sz w:val="28"/>
        </w:rPr>
        <w:t xml:space="preserve">
Ақмола         227 299,93    227 648,47      57 651,30    55 742,34 </w:t>
      </w:r>
      <w:r>
        <w:br/>
      </w:r>
      <w:r>
        <w:rPr>
          <w:rFonts w:ascii="Times New Roman"/>
          <w:b w:val="false"/>
          <w:i w:val="false"/>
          <w:color w:val="000000"/>
          <w:sz w:val="28"/>
        </w:rPr>
        <w:t xml:space="preserve">
Ақтөбе                                       2 360,82      2 264,16 </w:t>
      </w:r>
      <w:r>
        <w:br/>
      </w:r>
      <w:r>
        <w:rPr>
          <w:rFonts w:ascii="Times New Roman"/>
          <w:b w:val="false"/>
          <w:i w:val="false"/>
          <w:color w:val="000000"/>
          <w:sz w:val="28"/>
        </w:rPr>
        <w:t xml:space="preserve">
Алматы                                       71,76         59,38 </w:t>
      </w:r>
      <w:r>
        <w:br/>
      </w:r>
      <w:r>
        <w:rPr>
          <w:rFonts w:ascii="Times New Roman"/>
          <w:b w:val="false"/>
          <w:i w:val="false"/>
          <w:color w:val="000000"/>
          <w:sz w:val="28"/>
        </w:rPr>
        <w:t xml:space="preserve">
Шығыс Қазақстан  5 497,00     5 525,68       11 075,61     11 097,71 </w:t>
      </w:r>
      <w:r>
        <w:br/>
      </w:r>
      <w:r>
        <w:rPr>
          <w:rFonts w:ascii="Times New Roman"/>
          <w:b w:val="false"/>
          <w:i w:val="false"/>
          <w:color w:val="000000"/>
          <w:sz w:val="28"/>
        </w:rPr>
        <w:t xml:space="preserve">
Батыс Қазақстан  9 908,00     10 011,75      7 635,99      7 696,17 </w:t>
      </w:r>
      <w:r>
        <w:br/>
      </w:r>
      <w:r>
        <w:rPr>
          <w:rFonts w:ascii="Times New Roman"/>
          <w:b w:val="false"/>
          <w:i w:val="false"/>
          <w:color w:val="000000"/>
          <w:sz w:val="28"/>
        </w:rPr>
        <w:t xml:space="preserve">
Қарағанды        60 604,09    60 789,19      11 878,37     11 827,19 </w:t>
      </w:r>
      <w:r>
        <w:br/>
      </w:r>
      <w:r>
        <w:rPr>
          <w:rFonts w:ascii="Times New Roman"/>
          <w:b w:val="false"/>
          <w:i w:val="false"/>
          <w:color w:val="000000"/>
          <w:sz w:val="28"/>
        </w:rPr>
        <w:t xml:space="preserve">
Қызылорда        3 208,95     3 137,22       1 507,50      1 494,02 </w:t>
      </w:r>
      <w:r>
        <w:br/>
      </w:r>
      <w:r>
        <w:rPr>
          <w:rFonts w:ascii="Times New Roman"/>
          <w:b w:val="false"/>
          <w:i w:val="false"/>
          <w:color w:val="000000"/>
          <w:sz w:val="28"/>
        </w:rPr>
        <w:t xml:space="preserve">
Қостанай        104 589,55    104 619,53     173 462,19   171 846,78 </w:t>
      </w:r>
      <w:r>
        <w:br/>
      </w:r>
      <w:r>
        <w:rPr>
          <w:rFonts w:ascii="Times New Roman"/>
          <w:b w:val="false"/>
          <w:i w:val="false"/>
          <w:color w:val="000000"/>
          <w:sz w:val="28"/>
        </w:rPr>
        <w:t xml:space="preserve">
Солтүстік       88 892,48     89 254,36      43 886,48     43 802,69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Оңтүстік                                     1 039,80      1 071,97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жиыны    500 000,00    500 986,20      310 569,81   306 902,41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Мемлекеттік тұқымдық    !        Барлығы         </w:t>
      </w:r>
      <w:r>
        <w:br/>
      </w:r>
      <w:r>
        <w:rPr>
          <w:rFonts w:ascii="Times New Roman"/>
          <w:b w:val="false"/>
          <w:i w:val="false"/>
          <w:color w:val="000000"/>
          <w:sz w:val="28"/>
        </w:rPr>
        <w:t xml:space="preserve">
               !  астықтың ресурстары     !                        </w:t>
      </w:r>
      <w:r>
        <w:br/>
      </w:r>
      <w:r>
        <w:rPr>
          <w:rFonts w:ascii="Times New Roman"/>
          <w:b w:val="false"/>
          <w:i w:val="false"/>
          <w:color w:val="000000"/>
          <w:sz w:val="28"/>
        </w:rPr>
        <w:t xml:space="preserve">
------------------------------------------------------------------- </w:t>
      </w:r>
      <w:r>
        <w:br/>
      </w:r>
      <w:r>
        <w:rPr>
          <w:rFonts w:ascii="Times New Roman"/>
          <w:b w:val="false"/>
          <w:i w:val="false"/>
          <w:color w:val="000000"/>
          <w:sz w:val="28"/>
        </w:rPr>
        <w:t xml:space="preserve">
  Облыс        ! Физикалық  ! Есептік     ! Физикалық  ! Есептік   </w:t>
      </w:r>
      <w:r>
        <w:br/>
      </w:r>
      <w:r>
        <w:rPr>
          <w:rFonts w:ascii="Times New Roman"/>
          <w:b w:val="false"/>
          <w:i w:val="false"/>
          <w:color w:val="000000"/>
          <w:sz w:val="28"/>
        </w:rPr>
        <w:t xml:space="preserve">
               ! салмағы    ! салмақ      ! салмағы    ! салмақ   -------------------------------------------------------------------  Ақмола           29 951,61    29 703,46     314 902,84   313 094,27 </w:t>
      </w:r>
      <w:r>
        <w:br/>
      </w:r>
      <w:r>
        <w:rPr>
          <w:rFonts w:ascii="Times New Roman"/>
          <w:b w:val="false"/>
          <w:i w:val="false"/>
          <w:color w:val="000000"/>
          <w:sz w:val="28"/>
        </w:rPr>
        <w:t xml:space="preserve">
Ақтөбе            3 634,57     3 650,33       5 995,39     5 914,49 </w:t>
      </w:r>
      <w:r>
        <w:br/>
      </w:r>
      <w:r>
        <w:rPr>
          <w:rFonts w:ascii="Times New Roman"/>
          <w:b w:val="false"/>
          <w:i w:val="false"/>
          <w:color w:val="000000"/>
          <w:sz w:val="28"/>
        </w:rPr>
        <w:t xml:space="preserve">
Алматы            1 933,80     1 910,16       2 005,56     1 969,54 </w:t>
      </w:r>
      <w:r>
        <w:br/>
      </w:r>
      <w:r>
        <w:rPr>
          <w:rFonts w:ascii="Times New Roman"/>
          <w:b w:val="false"/>
          <w:i w:val="false"/>
          <w:color w:val="000000"/>
          <w:sz w:val="28"/>
        </w:rPr>
        <w:t xml:space="preserve">
Шығыс Қазақстан   4 494,36     4 506,21      21 066,97    21 129,61 </w:t>
      </w:r>
      <w:r>
        <w:br/>
      </w:r>
      <w:r>
        <w:rPr>
          <w:rFonts w:ascii="Times New Roman"/>
          <w:b w:val="false"/>
          <w:i w:val="false"/>
          <w:color w:val="000000"/>
          <w:sz w:val="28"/>
        </w:rPr>
        <w:t xml:space="preserve">
Батыс Қазақстан  33 487,14    34 024,76      51 031,13    51 732,67 </w:t>
      </w:r>
      <w:r>
        <w:br/>
      </w:r>
      <w:r>
        <w:rPr>
          <w:rFonts w:ascii="Times New Roman"/>
          <w:b w:val="false"/>
          <w:i w:val="false"/>
          <w:color w:val="000000"/>
          <w:sz w:val="28"/>
        </w:rPr>
        <w:t xml:space="preserve">
Қарағанды         7 521,07     7 535,02      80 003,53    80 151,40 </w:t>
      </w:r>
      <w:r>
        <w:br/>
      </w:r>
      <w:r>
        <w:rPr>
          <w:rFonts w:ascii="Times New Roman"/>
          <w:b w:val="false"/>
          <w:i w:val="false"/>
          <w:color w:val="000000"/>
          <w:sz w:val="28"/>
        </w:rPr>
        <w:t xml:space="preserve">
Қызылорда         3 828,74     3 828,74       8 545,19     8 459,98 </w:t>
      </w:r>
      <w:r>
        <w:br/>
      </w:r>
      <w:r>
        <w:rPr>
          <w:rFonts w:ascii="Times New Roman"/>
          <w:b w:val="false"/>
          <w:i w:val="false"/>
          <w:color w:val="000000"/>
          <w:sz w:val="28"/>
        </w:rPr>
        <w:t xml:space="preserve">
Қостанай         45 189,24    45 258,93     323 240,97   321 725,24 </w:t>
      </w:r>
      <w:r>
        <w:br/>
      </w:r>
      <w:r>
        <w:rPr>
          <w:rFonts w:ascii="Times New Roman"/>
          <w:b w:val="false"/>
          <w:i w:val="false"/>
          <w:color w:val="000000"/>
          <w:sz w:val="28"/>
        </w:rPr>
        <w:t xml:space="preserve">
Солтүстік                                   132 778,95   133 057,05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Оңтүстік                                      1 039,80     1 071,97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жиыны     130 040,52   130 417,61     940 610,33   938 306,22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қосымша </w:t>
      </w:r>
    </w:p>
    <w:bookmarkStart w:name="z21" w:id="22"/>
    <w:p>
      <w:pPr>
        <w:spacing w:after="0"/>
        <w:ind w:left="0"/>
        <w:jc w:val="left"/>
      </w:pPr>
      <w:r>
        <w:rPr>
          <w:rFonts w:ascii="Times New Roman"/>
          <w:b/>
          <w:i w:val="false"/>
          <w:color w:val="000000"/>
        </w:rPr>
        <w:t xml:space="preserve"> 
Мемлекеттік ресурстардың бүлінген және ақаулы астығы көлемдері қозғалысының серпіні </w:t>
      </w:r>
    </w:p>
    <w:bookmarkEnd w:id="22"/>
    <w:p>
      <w:pPr>
        <w:spacing w:after="0"/>
        <w:ind w:left="0"/>
        <w:jc w:val="both"/>
      </w:pPr>
      <w:r>
        <w:rPr>
          <w:rFonts w:ascii="Times New Roman"/>
          <w:b w:val="false"/>
          <w:i w:val="false"/>
          <w:color w:val="000000"/>
          <w:sz w:val="28"/>
        </w:rPr>
        <w:t xml:space="preserve">      (Графикті қағаз мәтіннен қараңыз) </w:t>
      </w:r>
    </w:p>
    <w:p>
      <w:pPr>
        <w:spacing w:after="0"/>
        <w:ind w:left="0"/>
        <w:jc w:val="both"/>
      </w:pPr>
      <w:r>
        <w:rPr>
          <w:rFonts w:ascii="Times New Roman"/>
          <w:b w:val="false"/>
          <w:i w:val="false"/>
          <w:color w:val="000000"/>
          <w:sz w:val="28"/>
        </w:rPr>
        <w:t xml:space="preserve">                                                     3 қосымша </w:t>
      </w:r>
    </w:p>
    <w:bookmarkStart w:name="z22" w:id="23"/>
    <w:p>
      <w:pPr>
        <w:spacing w:after="0"/>
        <w:ind w:left="0"/>
        <w:jc w:val="left"/>
      </w:pPr>
      <w:r>
        <w:rPr>
          <w:rFonts w:ascii="Times New Roman"/>
          <w:b/>
          <w:i w:val="false"/>
          <w:color w:val="000000"/>
        </w:rPr>
        <w:t xml:space="preserve"> 
2002 жылғы 1 қаңтардағы мемлекеттік азық-түлік астық резервінің жай-күйі туралы есеп </w:t>
      </w:r>
    </w:p>
    <w:bookmarkEnd w:id="23"/>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Салынған жылдары бойынша  ! Астықтың ! Көлемі, !3 сыныпты! Басқалары </w:t>
      </w:r>
      <w:r>
        <w:br/>
      </w:r>
      <w:r>
        <w:rPr>
          <w:rFonts w:ascii="Times New Roman"/>
          <w:b w:val="false"/>
          <w:i w:val="false"/>
          <w:color w:val="000000"/>
          <w:sz w:val="28"/>
        </w:rPr>
        <w:t xml:space="preserve">
облыстар мен элеваторларға!   түрі   !  тонна  !жұм.бидай! (күріш) </w:t>
      </w:r>
      <w:r>
        <w:br/>
      </w:r>
      <w:r>
        <w:rPr>
          <w:rFonts w:ascii="Times New Roman"/>
          <w:b w:val="false"/>
          <w:i w:val="false"/>
          <w:color w:val="000000"/>
          <w:sz w:val="28"/>
        </w:rPr>
        <w:t xml:space="preserve">
шаққан бөлінісіндегі      !          !         !         ! </w:t>
      </w:r>
      <w:r>
        <w:br/>
      </w:r>
      <w:r>
        <w:rPr>
          <w:rFonts w:ascii="Times New Roman"/>
          <w:b w:val="false"/>
          <w:i w:val="false"/>
          <w:color w:val="000000"/>
          <w:sz w:val="28"/>
        </w:rPr>
        <w:t xml:space="preserve">
мемлекеттік азық-түлік    !          !         !         ! </w:t>
      </w:r>
      <w:r>
        <w:br/>
      </w:r>
      <w:r>
        <w:rPr>
          <w:rFonts w:ascii="Times New Roman"/>
          <w:b w:val="false"/>
          <w:i w:val="false"/>
          <w:color w:val="000000"/>
          <w:sz w:val="28"/>
        </w:rPr>
        <w:t xml:space="preserve">
астық резерві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1999 жылғы егіннің астығы,              57220      57220       0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"Урожай" ЖШС                  жұм. бидай    1352       1352 </w:t>
      </w:r>
      <w:r>
        <w:br/>
      </w:r>
      <w:r>
        <w:rPr>
          <w:rFonts w:ascii="Times New Roman"/>
          <w:b w:val="false"/>
          <w:i w:val="false"/>
          <w:color w:val="000000"/>
          <w:sz w:val="28"/>
        </w:rPr>
        <w:t xml:space="preserve">
"Новоселовск" АҚ              жұм. бидай    3500       3500 </w:t>
      </w:r>
      <w:r>
        <w:br/>
      </w:r>
      <w:r>
        <w:rPr>
          <w:rFonts w:ascii="Times New Roman"/>
          <w:b w:val="false"/>
          <w:i w:val="false"/>
          <w:color w:val="000000"/>
          <w:sz w:val="28"/>
        </w:rPr>
        <w:t xml:space="preserve">
Достық эл.                    жұм. бидай    4936       4936 </w:t>
      </w:r>
      <w:r>
        <w:br/>
      </w:r>
      <w:r>
        <w:rPr>
          <w:rFonts w:ascii="Times New Roman"/>
          <w:b w:val="false"/>
          <w:i w:val="false"/>
          <w:color w:val="000000"/>
          <w:sz w:val="28"/>
        </w:rPr>
        <w:t xml:space="preserve">
N 1 Астық базасы              жұм. бидай     962        962 </w:t>
      </w:r>
      <w:r>
        <w:br/>
      </w:r>
      <w:r>
        <w:rPr>
          <w:rFonts w:ascii="Times New Roman"/>
          <w:b w:val="false"/>
          <w:i w:val="false"/>
          <w:color w:val="000000"/>
          <w:sz w:val="28"/>
        </w:rPr>
        <w:t xml:space="preserve">
N 2 Астық базасы              жұм. бидай    2263       2263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"Шығыс Астық" ЖШС             жұм. бидай     832        832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"Жер Арна" ЖШС                жұм. бидай    5784       5784 </w:t>
      </w:r>
      <w:r>
        <w:br/>
      </w:r>
      <w:r>
        <w:rPr>
          <w:rFonts w:ascii="Times New Roman"/>
          <w:b w:val="false"/>
          <w:i w:val="false"/>
          <w:color w:val="000000"/>
          <w:sz w:val="28"/>
        </w:rPr>
        <w:t xml:space="preserve">
"Шоқай эл" ЖШС                жұм. бидай    5785       5785 </w:t>
      </w:r>
      <w:r>
        <w:br/>
      </w:r>
      <w:r>
        <w:rPr>
          <w:rFonts w:ascii="Times New Roman"/>
          <w:b w:val="false"/>
          <w:i w:val="false"/>
          <w:color w:val="000000"/>
          <w:sz w:val="28"/>
        </w:rPr>
        <w:t xml:space="preserve">
"Ақнар" фирмасы ЖШС           жұм. бидай     596        596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"Жаркөл эл" ААҚ               жұм. бидай    6118       6118 </w:t>
      </w:r>
      <w:r>
        <w:br/>
      </w:r>
      <w:r>
        <w:rPr>
          <w:rFonts w:ascii="Times New Roman"/>
          <w:b w:val="false"/>
          <w:i w:val="false"/>
          <w:color w:val="000000"/>
          <w:sz w:val="28"/>
        </w:rPr>
        <w:t xml:space="preserve">
"Тобыл эл" ААҚ                жұм. бидай    2198       2198 </w:t>
      </w:r>
      <w:r>
        <w:br/>
      </w:r>
      <w:r>
        <w:rPr>
          <w:rFonts w:ascii="Times New Roman"/>
          <w:b w:val="false"/>
          <w:i w:val="false"/>
          <w:color w:val="000000"/>
          <w:sz w:val="28"/>
        </w:rPr>
        <w:t xml:space="preserve">
"Аманқарағай эл" ЖШС          жұм. бидай    2150       2150 </w:t>
      </w:r>
      <w:r>
        <w:br/>
      </w:r>
      <w:r>
        <w:rPr>
          <w:rFonts w:ascii="Times New Roman"/>
          <w:b w:val="false"/>
          <w:i w:val="false"/>
          <w:color w:val="000000"/>
          <w:sz w:val="28"/>
        </w:rPr>
        <w:t xml:space="preserve">
"Денисовск" ЖШС               жұм. бидай    1962       1962 </w:t>
      </w:r>
      <w:r>
        <w:br/>
      </w:r>
      <w:r>
        <w:rPr>
          <w:rFonts w:ascii="Times New Roman"/>
          <w:b w:val="false"/>
          <w:i w:val="false"/>
          <w:color w:val="000000"/>
          <w:sz w:val="28"/>
        </w:rPr>
        <w:t xml:space="preserve">
Солтүстік Қазақстан </w:t>
      </w:r>
      <w:r>
        <w:br/>
      </w:r>
      <w:r>
        <w:rPr>
          <w:rFonts w:ascii="Times New Roman"/>
          <w:b w:val="false"/>
          <w:i w:val="false"/>
          <w:color w:val="000000"/>
          <w:sz w:val="28"/>
        </w:rPr>
        <w:t xml:space="preserve">
"Колос" АҚ                    жұм. бидай    7659       7659 </w:t>
      </w:r>
      <w:r>
        <w:br/>
      </w:r>
      <w:r>
        <w:rPr>
          <w:rFonts w:ascii="Times New Roman"/>
          <w:b w:val="false"/>
          <w:i w:val="false"/>
          <w:color w:val="000000"/>
          <w:sz w:val="28"/>
        </w:rPr>
        <w:t xml:space="preserve">
"Булаевск эл" АҚ              жұм. бидай    4755       4755 </w:t>
      </w:r>
      <w:r>
        <w:br/>
      </w:r>
      <w:r>
        <w:rPr>
          <w:rFonts w:ascii="Times New Roman"/>
          <w:b w:val="false"/>
          <w:i w:val="false"/>
          <w:color w:val="000000"/>
          <w:sz w:val="28"/>
        </w:rPr>
        <w:t xml:space="preserve">
"Смирнов эл" АҚ               жұм. бидай    6368       6368 </w:t>
      </w:r>
      <w:r>
        <w:br/>
      </w:r>
      <w:r>
        <w:rPr>
          <w:rFonts w:ascii="Times New Roman"/>
          <w:b w:val="false"/>
          <w:i w:val="false"/>
          <w:color w:val="000000"/>
          <w:sz w:val="28"/>
        </w:rPr>
        <w:t xml:space="preserve">
2000 ж. егіннің астығы, </w:t>
      </w:r>
      <w:r>
        <w:br/>
      </w:r>
      <w:r>
        <w:rPr>
          <w:rFonts w:ascii="Times New Roman"/>
          <w:b w:val="false"/>
          <w:i w:val="false"/>
          <w:color w:val="000000"/>
          <w:sz w:val="28"/>
        </w:rPr>
        <w:t xml:space="preserve">
барлығы                                   176155     176156     5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"Айыртау" ААҚ                 жұм. бидай    9009       9009 </w:t>
      </w:r>
      <w:r>
        <w:br/>
      </w:r>
      <w:r>
        <w:rPr>
          <w:rFonts w:ascii="Times New Roman"/>
          <w:b w:val="false"/>
          <w:i w:val="false"/>
          <w:color w:val="000000"/>
          <w:sz w:val="28"/>
        </w:rPr>
        <w:t xml:space="preserve">
"Азат" АҚ                     жұм. бидай    1322       1322 </w:t>
      </w:r>
      <w:r>
        <w:br/>
      </w:r>
      <w:r>
        <w:rPr>
          <w:rFonts w:ascii="Times New Roman"/>
          <w:b w:val="false"/>
          <w:i w:val="false"/>
          <w:color w:val="000000"/>
          <w:sz w:val="28"/>
        </w:rPr>
        <w:t xml:space="preserve">
"Жалтыр эл" ААҚ               жұм. бидай    2966       2966 </w:t>
      </w:r>
      <w:r>
        <w:br/>
      </w:r>
      <w:r>
        <w:rPr>
          <w:rFonts w:ascii="Times New Roman"/>
          <w:b w:val="false"/>
          <w:i w:val="false"/>
          <w:color w:val="000000"/>
          <w:sz w:val="28"/>
        </w:rPr>
        <w:t xml:space="preserve">
"Достық эл" Н-Бурлук АҚ       жұм. бидай    1026       1026 </w:t>
      </w:r>
      <w:r>
        <w:br/>
      </w:r>
      <w:r>
        <w:rPr>
          <w:rFonts w:ascii="Times New Roman"/>
          <w:b w:val="false"/>
          <w:i w:val="false"/>
          <w:color w:val="000000"/>
          <w:sz w:val="28"/>
        </w:rPr>
        <w:t xml:space="preserve">
"Уақ" Элеваторы ҒӨБ ЖШС       жұм. бидай    9834       9834 </w:t>
      </w:r>
      <w:r>
        <w:br/>
      </w:r>
      <w:r>
        <w:rPr>
          <w:rFonts w:ascii="Times New Roman"/>
          <w:b w:val="false"/>
          <w:i w:val="false"/>
          <w:color w:val="000000"/>
          <w:sz w:val="28"/>
        </w:rPr>
        <w:t xml:space="preserve">
"Макинск эл" АҚ               жұм. бидай    2466       2466 </w:t>
      </w:r>
      <w:r>
        <w:br/>
      </w:r>
      <w:r>
        <w:rPr>
          <w:rFonts w:ascii="Times New Roman"/>
          <w:b w:val="false"/>
          <w:i w:val="false"/>
          <w:color w:val="000000"/>
          <w:sz w:val="28"/>
        </w:rPr>
        <w:t xml:space="preserve">
N 1 Астық базасы              жұм. бидай   11610      11610 </w:t>
      </w:r>
      <w:r>
        <w:br/>
      </w:r>
      <w:r>
        <w:rPr>
          <w:rFonts w:ascii="Times New Roman"/>
          <w:b w:val="false"/>
          <w:i w:val="false"/>
          <w:color w:val="000000"/>
          <w:sz w:val="28"/>
        </w:rPr>
        <w:t xml:space="preserve">
N 2 Астық базасы              жұм. бидай   13152      13152 </w:t>
      </w:r>
      <w:r>
        <w:br/>
      </w:r>
      <w:r>
        <w:rPr>
          <w:rFonts w:ascii="Times New Roman"/>
          <w:b w:val="false"/>
          <w:i w:val="false"/>
          <w:color w:val="000000"/>
          <w:sz w:val="28"/>
        </w:rPr>
        <w:t xml:space="preserve">
N 5 Астық базасы              жұм. бидай     923        923 </w:t>
      </w:r>
      <w:r>
        <w:br/>
      </w:r>
      <w:r>
        <w:rPr>
          <w:rFonts w:ascii="Times New Roman"/>
          <w:b w:val="false"/>
          <w:i w:val="false"/>
          <w:color w:val="000000"/>
          <w:sz w:val="28"/>
        </w:rPr>
        <w:t xml:space="preserve">
Шығыс Қазақстан                                0 </w:t>
      </w:r>
      <w:r>
        <w:br/>
      </w:r>
      <w:r>
        <w:rPr>
          <w:rFonts w:ascii="Times New Roman"/>
          <w:b w:val="false"/>
          <w:i w:val="false"/>
          <w:color w:val="000000"/>
          <w:sz w:val="28"/>
        </w:rPr>
        <w:t xml:space="preserve">
"Ертіс Астық" ЖШС             жұм. бидай     317        317 </w:t>
      </w:r>
      <w:r>
        <w:br/>
      </w:r>
      <w:r>
        <w:rPr>
          <w:rFonts w:ascii="Times New Roman"/>
          <w:b w:val="false"/>
          <w:i w:val="false"/>
          <w:color w:val="000000"/>
          <w:sz w:val="28"/>
        </w:rPr>
        <w:t xml:space="preserve">
"Шығыс Астық" ЖШС             жұм. бидай      33         33 </w:t>
      </w:r>
      <w:r>
        <w:br/>
      </w:r>
      <w:r>
        <w:rPr>
          <w:rFonts w:ascii="Times New Roman"/>
          <w:b w:val="false"/>
          <w:i w:val="false"/>
          <w:color w:val="000000"/>
          <w:sz w:val="28"/>
        </w:rPr>
        <w:t xml:space="preserve">
"Элеватор" Зыряновск. ЖШС     жұм. бидай    3036       3036 </w:t>
      </w:r>
      <w:r>
        <w:br/>
      </w:r>
      <w:r>
        <w:rPr>
          <w:rFonts w:ascii="Times New Roman"/>
          <w:b w:val="false"/>
          <w:i w:val="false"/>
          <w:color w:val="000000"/>
          <w:sz w:val="28"/>
        </w:rPr>
        <w:t xml:space="preserve">
Батыс Қазақстан                                0 </w:t>
      </w:r>
      <w:r>
        <w:br/>
      </w:r>
      <w:r>
        <w:rPr>
          <w:rFonts w:ascii="Times New Roman"/>
          <w:b w:val="false"/>
          <w:i w:val="false"/>
          <w:color w:val="000000"/>
          <w:sz w:val="28"/>
        </w:rPr>
        <w:t xml:space="preserve">
"Желаевский" АҚ               жұм. бидай    8135       8135 </w:t>
      </w:r>
      <w:r>
        <w:br/>
      </w:r>
      <w:r>
        <w:rPr>
          <w:rFonts w:ascii="Times New Roman"/>
          <w:b w:val="false"/>
          <w:i w:val="false"/>
          <w:color w:val="000000"/>
          <w:sz w:val="28"/>
        </w:rPr>
        <w:t xml:space="preserve">
"Пойменск АҚК" АҚ             жұм. бидай    1126       1126 </w:t>
      </w:r>
      <w:r>
        <w:br/>
      </w:r>
      <w:r>
        <w:rPr>
          <w:rFonts w:ascii="Times New Roman"/>
          <w:b w:val="false"/>
          <w:i w:val="false"/>
          <w:color w:val="000000"/>
          <w:sz w:val="28"/>
        </w:rPr>
        <w:t xml:space="preserve">
"Шиповск эл." АҚ              жұм. бидай     648        648 </w:t>
      </w:r>
      <w:r>
        <w:br/>
      </w:r>
      <w:r>
        <w:rPr>
          <w:rFonts w:ascii="Times New Roman"/>
          <w:b w:val="false"/>
          <w:i w:val="false"/>
          <w:color w:val="000000"/>
          <w:sz w:val="28"/>
        </w:rPr>
        <w:t xml:space="preserve">
Қарағанды                                      0 </w:t>
      </w:r>
      <w:r>
        <w:br/>
      </w:r>
      <w:r>
        <w:rPr>
          <w:rFonts w:ascii="Times New Roman"/>
          <w:b w:val="false"/>
          <w:i w:val="false"/>
          <w:color w:val="000000"/>
          <w:sz w:val="28"/>
        </w:rPr>
        <w:t xml:space="preserve">
"Жер Арна" ЖШС                жұм. бидай    4490       4490 </w:t>
      </w:r>
      <w:r>
        <w:br/>
      </w:r>
      <w:r>
        <w:rPr>
          <w:rFonts w:ascii="Times New Roman"/>
          <w:b w:val="false"/>
          <w:i w:val="false"/>
          <w:color w:val="000000"/>
          <w:sz w:val="28"/>
        </w:rPr>
        <w:t xml:space="preserve">
"Шокайский эл" ЖШС            жұм. бидай    2000       2000 </w:t>
      </w:r>
      <w:r>
        <w:br/>
      </w:r>
      <w:r>
        <w:rPr>
          <w:rFonts w:ascii="Times New Roman"/>
          <w:b w:val="false"/>
          <w:i w:val="false"/>
          <w:color w:val="000000"/>
          <w:sz w:val="28"/>
        </w:rPr>
        <w:t xml:space="preserve">
"Қарағанды Нан" ААҚ           жұм. бидай   11714      11714  </w:t>
      </w:r>
      <w:r>
        <w:br/>
      </w:r>
      <w:r>
        <w:rPr>
          <w:rFonts w:ascii="Times New Roman"/>
          <w:b w:val="false"/>
          <w:i w:val="false"/>
          <w:color w:val="000000"/>
          <w:sz w:val="28"/>
        </w:rPr>
        <w:t xml:space="preserve">
"Акнар" фирмасы ЖШС           жұм. бидай    1990       1990 </w:t>
      </w:r>
      <w:r>
        <w:br/>
      </w:r>
      <w:r>
        <w:rPr>
          <w:rFonts w:ascii="Times New Roman"/>
          <w:b w:val="false"/>
          <w:i w:val="false"/>
          <w:color w:val="000000"/>
          <w:sz w:val="28"/>
        </w:rPr>
        <w:t xml:space="preserve">
Қостанай                                       0 </w:t>
      </w:r>
      <w:r>
        <w:br/>
      </w:r>
      <w:r>
        <w:rPr>
          <w:rFonts w:ascii="Times New Roman"/>
          <w:b w:val="false"/>
          <w:i w:val="false"/>
          <w:color w:val="000000"/>
          <w:sz w:val="28"/>
        </w:rPr>
        <w:t xml:space="preserve">
"Жаркөл эл" ААҚ               жұм. бидай    2544       2544 </w:t>
      </w:r>
      <w:r>
        <w:br/>
      </w:r>
      <w:r>
        <w:rPr>
          <w:rFonts w:ascii="Times New Roman"/>
          <w:b w:val="false"/>
          <w:i w:val="false"/>
          <w:color w:val="000000"/>
          <w:sz w:val="28"/>
        </w:rPr>
        <w:t xml:space="preserve">
"Қарағайлы" ААҚ               жұм. бидай      19         19 </w:t>
      </w:r>
      <w:r>
        <w:br/>
      </w:r>
      <w:r>
        <w:rPr>
          <w:rFonts w:ascii="Times New Roman"/>
          <w:b w:val="false"/>
          <w:i w:val="false"/>
          <w:color w:val="000000"/>
          <w:sz w:val="28"/>
        </w:rPr>
        <w:t xml:space="preserve">
"Мелькомбинат" ААҚ            жұм. бидай    5283       5283 </w:t>
      </w:r>
      <w:r>
        <w:br/>
      </w:r>
      <w:r>
        <w:rPr>
          <w:rFonts w:ascii="Times New Roman"/>
          <w:b w:val="false"/>
          <w:i w:val="false"/>
          <w:color w:val="000000"/>
          <w:sz w:val="28"/>
        </w:rPr>
        <w:t xml:space="preserve">
"Тобыл эл" ААҚ                жұм. бидай    2881       2881  </w:t>
      </w:r>
      <w:r>
        <w:br/>
      </w:r>
      <w:r>
        <w:rPr>
          <w:rFonts w:ascii="Times New Roman"/>
          <w:b w:val="false"/>
          <w:i w:val="false"/>
          <w:color w:val="000000"/>
          <w:sz w:val="28"/>
        </w:rPr>
        <w:t xml:space="preserve">
"Тоғұзақ эл" ААҚ              жұм. бидай   13254      13254 </w:t>
      </w:r>
      <w:r>
        <w:br/>
      </w:r>
      <w:r>
        <w:rPr>
          <w:rFonts w:ascii="Times New Roman"/>
          <w:b w:val="false"/>
          <w:i w:val="false"/>
          <w:color w:val="000000"/>
          <w:sz w:val="28"/>
        </w:rPr>
        <w:t xml:space="preserve">
"Аманқарағай эл" ЖШС          жұм. бидай    6818       6818 </w:t>
      </w:r>
      <w:r>
        <w:br/>
      </w:r>
      <w:r>
        <w:rPr>
          <w:rFonts w:ascii="Times New Roman"/>
          <w:b w:val="false"/>
          <w:i w:val="false"/>
          <w:color w:val="000000"/>
          <w:sz w:val="28"/>
        </w:rPr>
        <w:t xml:space="preserve">
"Денисовск" ЖШС               жұм. бидай       3          3 </w:t>
      </w:r>
      <w:r>
        <w:br/>
      </w:r>
      <w:r>
        <w:rPr>
          <w:rFonts w:ascii="Times New Roman"/>
          <w:b w:val="false"/>
          <w:i w:val="false"/>
          <w:color w:val="000000"/>
          <w:sz w:val="28"/>
        </w:rPr>
        <w:t xml:space="preserve">
"Урицкий эл" ААҚ              жұм. бидай    3251       3251 </w:t>
      </w:r>
      <w:r>
        <w:br/>
      </w:r>
      <w:r>
        <w:rPr>
          <w:rFonts w:ascii="Times New Roman"/>
          <w:b w:val="false"/>
          <w:i w:val="false"/>
          <w:color w:val="000000"/>
          <w:sz w:val="28"/>
        </w:rPr>
        <w:t xml:space="preserve">
"Пешков АҚК" БК ЖШС           жұм. бидай    7450       7450 </w:t>
      </w:r>
      <w:r>
        <w:br/>
      </w:r>
      <w:r>
        <w:rPr>
          <w:rFonts w:ascii="Times New Roman"/>
          <w:b w:val="false"/>
          <w:i w:val="false"/>
          <w:color w:val="000000"/>
          <w:sz w:val="28"/>
        </w:rPr>
        <w:t xml:space="preserve">
Солтүстік Қазақстан                            0 </w:t>
      </w:r>
      <w:r>
        <w:br/>
      </w:r>
      <w:r>
        <w:rPr>
          <w:rFonts w:ascii="Times New Roman"/>
          <w:b w:val="false"/>
          <w:i w:val="false"/>
          <w:color w:val="000000"/>
          <w:sz w:val="28"/>
        </w:rPr>
        <w:t xml:space="preserve">
"Колос" АҚ                    жұм. бидай   17505      17505 </w:t>
      </w:r>
      <w:r>
        <w:br/>
      </w:r>
      <w:r>
        <w:rPr>
          <w:rFonts w:ascii="Times New Roman"/>
          <w:b w:val="false"/>
          <w:i w:val="false"/>
          <w:color w:val="000000"/>
          <w:sz w:val="28"/>
        </w:rPr>
        <w:t xml:space="preserve">
"Булаевск эл" АҚ              жұм. бидай   16758      16758 </w:t>
      </w:r>
      <w:r>
        <w:br/>
      </w:r>
      <w:r>
        <w:rPr>
          <w:rFonts w:ascii="Times New Roman"/>
          <w:b w:val="false"/>
          <w:i w:val="false"/>
          <w:color w:val="000000"/>
          <w:sz w:val="28"/>
        </w:rPr>
        <w:t xml:space="preserve">
"Смирнов эл" АҚ               жұм. бидай    9129       9129 </w:t>
      </w:r>
      <w:r>
        <w:br/>
      </w:r>
      <w:r>
        <w:rPr>
          <w:rFonts w:ascii="Times New Roman"/>
          <w:b w:val="false"/>
          <w:i w:val="false"/>
          <w:color w:val="000000"/>
          <w:sz w:val="28"/>
        </w:rPr>
        <w:t xml:space="preserve">
N 4 Астық базасы              жұм. бидай    5460       5460 </w:t>
      </w:r>
      <w:r>
        <w:br/>
      </w:r>
      <w:r>
        <w:rPr>
          <w:rFonts w:ascii="Times New Roman"/>
          <w:b w:val="false"/>
          <w:i w:val="false"/>
          <w:color w:val="000000"/>
          <w:sz w:val="28"/>
        </w:rPr>
        <w:t xml:space="preserve">
2001 ж. егіннің астығы, </w:t>
      </w:r>
      <w:r>
        <w:br/>
      </w:r>
      <w:r>
        <w:rPr>
          <w:rFonts w:ascii="Times New Roman"/>
          <w:b w:val="false"/>
          <w:i w:val="false"/>
          <w:color w:val="000000"/>
          <w:sz w:val="28"/>
        </w:rPr>
        <w:t xml:space="preserve">
барлығы                                   266631     263424   3213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Ақмола облысы </w:t>
      </w:r>
      <w:r>
        <w:br/>
      </w:r>
      <w:r>
        <w:rPr>
          <w:rFonts w:ascii="Times New Roman"/>
          <w:b w:val="false"/>
          <w:i w:val="false"/>
          <w:color w:val="000000"/>
          <w:sz w:val="28"/>
        </w:rPr>
        <w:t xml:space="preserve">
"Макинск эл" АҚ               жұм. бидай   17917      17917 </w:t>
      </w:r>
      <w:r>
        <w:br/>
      </w:r>
      <w:r>
        <w:rPr>
          <w:rFonts w:ascii="Times New Roman"/>
          <w:b w:val="false"/>
          <w:i w:val="false"/>
          <w:color w:val="000000"/>
          <w:sz w:val="28"/>
        </w:rPr>
        <w:t xml:space="preserve">
"Азат" АҚ                     жұм. бидай    9162       9162 </w:t>
      </w:r>
      <w:r>
        <w:br/>
      </w:r>
      <w:r>
        <w:rPr>
          <w:rFonts w:ascii="Times New Roman"/>
          <w:b w:val="false"/>
          <w:i w:val="false"/>
          <w:color w:val="000000"/>
          <w:sz w:val="28"/>
        </w:rPr>
        <w:t xml:space="preserve">
"Айыртау" АҚ                  жұм. бидай   10514      10514 </w:t>
      </w:r>
      <w:r>
        <w:br/>
      </w:r>
      <w:r>
        <w:rPr>
          <w:rFonts w:ascii="Times New Roman"/>
          <w:b w:val="false"/>
          <w:i w:val="false"/>
          <w:color w:val="000000"/>
          <w:sz w:val="28"/>
        </w:rPr>
        <w:t xml:space="preserve">
"Достық" АҚ                   жұм. бидай   13311      13311 </w:t>
      </w:r>
      <w:r>
        <w:br/>
      </w:r>
      <w:r>
        <w:rPr>
          <w:rFonts w:ascii="Times New Roman"/>
          <w:b w:val="false"/>
          <w:i w:val="false"/>
          <w:color w:val="000000"/>
          <w:sz w:val="28"/>
        </w:rPr>
        <w:t xml:space="preserve">
"Новоселовск" АҚ              жұм. бидай    5758       5758 </w:t>
      </w:r>
      <w:r>
        <w:br/>
      </w:r>
      <w:r>
        <w:rPr>
          <w:rFonts w:ascii="Times New Roman"/>
          <w:b w:val="false"/>
          <w:i w:val="false"/>
          <w:color w:val="000000"/>
          <w:sz w:val="28"/>
        </w:rPr>
        <w:t xml:space="preserve">
"УАҚ" ҒӨБ" ЖШС                жұм. бидай   12578      12578 </w:t>
      </w:r>
      <w:r>
        <w:br/>
      </w:r>
      <w:r>
        <w:rPr>
          <w:rFonts w:ascii="Times New Roman"/>
          <w:b w:val="false"/>
          <w:i w:val="false"/>
          <w:color w:val="000000"/>
          <w:sz w:val="28"/>
        </w:rPr>
        <w:t xml:space="preserve">
N 1 Астық базасы              жұм. бидай   24378      24378 </w:t>
      </w:r>
      <w:r>
        <w:br/>
      </w:r>
      <w:r>
        <w:rPr>
          <w:rFonts w:ascii="Times New Roman"/>
          <w:b w:val="false"/>
          <w:i w:val="false"/>
          <w:color w:val="000000"/>
          <w:sz w:val="28"/>
        </w:rPr>
        <w:t xml:space="preserve">
N 2 Астық базасы              жұм. бидай   40965      40965 </w:t>
      </w:r>
      <w:r>
        <w:br/>
      </w:r>
      <w:r>
        <w:rPr>
          <w:rFonts w:ascii="Times New Roman"/>
          <w:b w:val="false"/>
          <w:i w:val="false"/>
          <w:color w:val="000000"/>
          <w:sz w:val="28"/>
        </w:rPr>
        <w:t xml:space="preserve">
N 3 Астық базасы              жұм. бидай    6706       6706 </w:t>
      </w:r>
      <w:r>
        <w:br/>
      </w:r>
      <w:r>
        <w:rPr>
          <w:rFonts w:ascii="Times New Roman"/>
          <w:b w:val="false"/>
          <w:i w:val="false"/>
          <w:color w:val="000000"/>
          <w:sz w:val="28"/>
        </w:rPr>
        <w:t xml:space="preserve">
N 5 Астық базасы              жұм. бидай    4736       4736 </w:t>
      </w:r>
      <w:r>
        <w:br/>
      </w:r>
      <w:r>
        <w:rPr>
          <w:rFonts w:ascii="Times New Roman"/>
          <w:b w:val="false"/>
          <w:i w:val="false"/>
          <w:color w:val="000000"/>
          <w:sz w:val="28"/>
        </w:rPr>
        <w:t xml:space="preserve">
"Жалтыр эл" ААҚ               жұм. бидай   15953      15953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"Ертіс Астық" ЖШС             жұм. бидай     280        280 </w:t>
      </w:r>
      <w:r>
        <w:br/>
      </w:r>
      <w:r>
        <w:rPr>
          <w:rFonts w:ascii="Times New Roman"/>
          <w:b w:val="false"/>
          <w:i w:val="false"/>
          <w:color w:val="000000"/>
          <w:sz w:val="28"/>
        </w:rPr>
        <w:t xml:space="preserve">
"Шығыс Астық" АҚ              жұм. бидай    1000       1000 </w:t>
      </w:r>
      <w:r>
        <w:br/>
      </w:r>
      <w:r>
        <w:rPr>
          <w:rFonts w:ascii="Times New Roman"/>
          <w:b w:val="false"/>
          <w:i w:val="false"/>
          <w:color w:val="000000"/>
          <w:sz w:val="28"/>
        </w:rPr>
        <w:t xml:space="preserve">
Қостанай </w:t>
      </w:r>
      <w:r>
        <w:br/>
      </w:r>
      <w:r>
        <w:rPr>
          <w:rFonts w:ascii="Times New Roman"/>
          <w:b w:val="false"/>
          <w:i w:val="false"/>
          <w:color w:val="000000"/>
          <w:sz w:val="28"/>
        </w:rPr>
        <w:t xml:space="preserve">
"Жаркөл эл." АҚ               жұм. бидай   13164      13164 </w:t>
      </w:r>
      <w:r>
        <w:br/>
      </w:r>
      <w:r>
        <w:rPr>
          <w:rFonts w:ascii="Times New Roman"/>
          <w:b w:val="false"/>
          <w:i w:val="false"/>
          <w:color w:val="000000"/>
          <w:sz w:val="28"/>
        </w:rPr>
        <w:t xml:space="preserve">
Қарағайлы                     жұм. бидай    1746       1746 </w:t>
      </w:r>
      <w:r>
        <w:br/>
      </w:r>
      <w:r>
        <w:rPr>
          <w:rFonts w:ascii="Times New Roman"/>
          <w:b w:val="false"/>
          <w:i w:val="false"/>
          <w:color w:val="000000"/>
          <w:sz w:val="28"/>
        </w:rPr>
        <w:t xml:space="preserve">
"Тобыл эл." ААҚ               жұм. бидай    8289       8289 </w:t>
      </w:r>
      <w:r>
        <w:br/>
      </w:r>
      <w:r>
        <w:rPr>
          <w:rFonts w:ascii="Times New Roman"/>
          <w:b w:val="false"/>
          <w:i w:val="false"/>
          <w:color w:val="000000"/>
          <w:sz w:val="28"/>
        </w:rPr>
        <w:t xml:space="preserve">
"Тоғұзақ" АҚ                                1413       1413  </w:t>
      </w:r>
      <w:r>
        <w:br/>
      </w:r>
      <w:r>
        <w:rPr>
          <w:rFonts w:ascii="Times New Roman"/>
          <w:b w:val="false"/>
          <w:i w:val="false"/>
          <w:color w:val="000000"/>
          <w:sz w:val="28"/>
        </w:rPr>
        <w:t xml:space="preserve">
"Пешков АӨК" БК ЖШС           жұм. бидай   20000      20000 </w:t>
      </w:r>
      <w:r>
        <w:br/>
      </w:r>
      <w:r>
        <w:rPr>
          <w:rFonts w:ascii="Times New Roman"/>
          <w:b w:val="false"/>
          <w:i w:val="false"/>
          <w:color w:val="000000"/>
          <w:sz w:val="28"/>
        </w:rPr>
        <w:t xml:space="preserve">
"Аманқарағай эл" ЖШС          жұм. бидай      55         55 </w:t>
      </w:r>
      <w:r>
        <w:br/>
      </w:r>
      <w:r>
        <w:rPr>
          <w:rFonts w:ascii="Times New Roman"/>
          <w:b w:val="false"/>
          <w:i w:val="false"/>
          <w:color w:val="000000"/>
          <w:sz w:val="28"/>
        </w:rPr>
        <w:t xml:space="preserve">
"Мелькомбинат" АҚ                           5493       5493 </w:t>
      </w:r>
      <w:r>
        <w:br/>
      </w:r>
      <w:r>
        <w:rPr>
          <w:rFonts w:ascii="Times New Roman"/>
          <w:b w:val="false"/>
          <w:i w:val="false"/>
          <w:color w:val="000000"/>
          <w:sz w:val="28"/>
        </w:rPr>
        <w:t xml:space="preserve">
"Иволга" ЖШС                  жұм. бидай     500        500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"Центр. Каз. эл" ЖШС          жұм. бидай   13855      13855 </w:t>
      </w:r>
      <w:r>
        <w:br/>
      </w:r>
      <w:r>
        <w:rPr>
          <w:rFonts w:ascii="Times New Roman"/>
          <w:b w:val="false"/>
          <w:i w:val="false"/>
          <w:color w:val="000000"/>
          <w:sz w:val="28"/>
        </w:rPr>
        <w:t xml:space="preserve">
"Ақ-Тасты" АҚ                                501        501 </w:t>
      </w:r>
      <w:r>
        <w:br/>
      </w:r>
      <w:r>
        <w:rPr>
          <w:rFonts w:ascii="Times New Roman"/>
          <w:b w:val="false"/>
          <w:i w:val="false"/>
          <w:color w:val="000000"/>
          <w:sz w:val="28"/>
        </w:rPr>
        <w:t xml:space="preserve">
"Ақнар" фирмасы ЖШС           жұм. бидай   10389      10389 </w:t>
      </w:r>
      <w:r>
        <w:br/>
      </w:r>
      <w:r>
        <w:rPr>
          <w:rFonts w:ascii="Times New Roman"/>
          <w:b w:val="false"/>
          <w:i w:val="false"/>
          <w:color w:val="000000"/>
          <w:sz w:val="28"/>
        </w:rPr>
        <w:t xml:space="preserve">
"Ақжол" ААҚ                   жұм. бидай    3500       3500 </w:t>
      </w:r>
      <w:r>
        <w:br/>
      </w:r>
      <w:r>
        <w:rPr>
          <w:rFonts w:ascii="Times New Roman"/>
          <w:b w:val="false"/>
          <w:i w:val="false"/>
          <w:color w:val="000000"/>
          <w:sz w:val="28"/>
        </w:rPr>
        <w:t xml:space="preserve">
Солтүстік Қазақстан                            0 </w:t>
      </w:r>
      <w:r>
        <w:br/>
      </w:r>
      <w:r>
        <w:rPr>
          <w:rFonts w:ascii="Times New Roman"/>
          <w:b w:val="false"/>
          <w:i w:val="false"/>
          <w:color w:val="000000"/>
          <w:sz w:val="28"/>
        </w:rPr>
        <w:t xml:space="preserve">
"Колос" АҚ                    жұм. бидай    7280       7280 </w:t>
      </w:r>
      <w:r>
        <w:br/>
      </w:r>
      <w:r>
        <w:rPr>
          <w:rFonts w:ascii="Times New Roman"/>
          <w:b w:val="false"/>
          <w:i w:val="false"/>
          <w:color w:val="000000"/>
          <w:sz w:val="28"/>
        </w:rPr>
        <w:t xml:space="preserve">
"Булаевск" АҚ                 жұм. бидай    7662       7662 </w:t>
      </w:r>
      <w:r>
        <w:br/>
      </w:r>
      <w:r>
        <w:rPr>
          <w:rFonts w:ascii="Times New Roman"/>
          <w:b w:val="false"/>
          <w:i w:val="false"/>
          <w:color w:val="000000"/>
          <w:sz w:val="28"/>
        </w:rPr>
        <w:t xml:space="preserve">
N 4 Астық базасы              жұм. бидай    5604       5604 </w:t>
      </w:r>
      <w:r>
        <w:br/>
      </w:r>
      <w:r>
        <w:rPr>
          <w:rFonts w:ascii="Times New Roman"/>
          <w:b w:val="false"/>
          <w:i w:val="false"/>
          <w:color w:val="000000"/>
          <w:sz w:val="28"/>
        </w:rPr>
        <w:t xml:space="preserve">
"Смирнов эл" АҚ               жұм. бидай     711        711 </w:t>
      </w:r>
      <w:r>
        <w:br/>
      </w:r>
      <w:r>
        <w:rPr>
          <w:rFonts w:ascii="Times New Roman"/>
          <w:b w:val="false"/>
          <w:i w:val="false"/>
          <w:color w:val="000000"/>
          <w:sz w:val="28"/>
        </w:rPr>
        <w:t xml:space="preserve">
Қызылорда </w:t>
      </w:r>
      <w:r>
        <w:br/>
      </w:r>
      <w:r>
        <w:rPr>
          <w:rFonts w:ascii="Times New Roman"/>
          <w:b w:val="false"/>
          <w:i w:val="false"/>
          <w:color w:val="000000"/>
          <w:sz w:val="28"/>
        </w:rPr>
        <w:t xml:space="preserve">
"Жалағашастық" АҚ               күріш       1718             1718 </w:t>
      </w:r>
      <w:r>
        <w:br/>
      </w:r>
      <w:r>
        <w:rPr>
          <w:rFonts w:ascii="Times New Roman"/>
          <w:b w:val="false"/>
          <w:i w:val="false"/>
          <w:color w:val="000000"/>
          <w:sz w:val="28"/>
        </w:rPr>
        <w:t xml:space="preserve">
N 6 Астық базасы                күріш       1490             1490 </w:t>
      </w:r>
      <w:r>
        <w:br/>
      </w:r>
      <w:r>
        <w:rPr>
          <w:rFonts w:ascii="Times New Roman"/>
          <w:b w:val="false"/>
          <w:i w:val="false"/>
          <w:color w:val="000000"/>
          <w:sz w:val="28"/>
        </w:rPr>
        <w:t xml:space="preserve">
Жиыны                                     500000     496792  3208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қосымша </w:t>
      </w:r>
    </w:p>
    <w:bookmarkStart w:name="z23" w:id="24"/>
    <w:p>
      <w:pPr>
        <w:spacing w:after="0"/>
        <w:ind w:left="0"/>
        <w:jc w:val="left"/>
      </w:pPr>
      <w:r>
        <w:rPr>
          <w:rFonts w:ascii="Times New Roman"/>
          <w:b/>
          <w:i w:val="false"/>
          <w:color w:val="000000"/>
        </w:rPr>
        <w:t xml:space="preserve"> 
2001 жылғы көктемгі егіс жұмыстарын жүргізу үшін мемлекеттік тұқымдық астық ресурстарынан бөлінілген тұқымдық несие туралы ақпарат </w:t>
      </w:r>
    </w:p>
    <w:bookmarkEnd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Барлық бе.  !                оның ішінде облыстар бойынша: </w:t>
      </w:r>
      <w:r>
        <w:br/>
      </w:r>
      <w:r>
        <w:rPr>
          <w:rFonts w:ascii="Times New Roman"/>
          <w:b w:val="false"/>
          <w:i w:val="false"/>
          <w:color w:val="000000"/>
          <w:sz w:val="28"/>
        </w:rPr>
        <w:t xml:space="preserve">
рілген несие!------------------------------------------------------ </w:t>
      </w:r>
      <w:r>
        <w:br/>
      </w:r>
      <w:r>
        <w:rPr>
          <w:rFonts w:ascii="Times New Roman"/>
          <w:b w:val="false"/>
          <w:i w:val="false"/>
          <w:color w:val="000000"/>
          <w:sz w:val="28"/>
        </w:rPr>
        <w:t xml:space="preserve">
(мың тонна):!Ақмола !Ақтөбе!Шығыс  !Батыс!Қарағанды!Қостанай!Қызыл. </w:t>
      </w:r>
      <w:r>
        <w:br/>
      </w:r>
      <w:r>
        <w:rPr>
          <w:rFonts w:ascii="Times New Roman"/>
          <w:b w:val="false"/>
          <w:i w:val="false"/>
          <w:color w:val="000000"/>
          <w:sz w:val="28"/>
        </w:rPr>
        <w:t xml:space="preserve">
            !       !      !Қазақ. !Қазақ!         !        !орда </w:t>
      </w:r>
      <w:r>
        <w:br/>
      </w:r>
      <w:r>
        <w:rPr>
          <w:rFonts w:ascii="Times New Roman"/>
          <w:b w:val="false"/>
          <w:i w:val="false"/>
          <w:color w:val="000000"/>
          <w:sz w:val="28"/>
        </w:rPr>
        <w:t xml:space="preserve">
            !       !      !стан   !стан !         !        ! </w:t>
      </w:r>
      <w:r>
        <w:br/>
      </w:r>
      <w:r>
        <w:rPr>
          <w:rFonts w:ascii="Times New Roman"/>
          <w:b w:val="false"/>
          <w:i w:val="false"/>
          <w:color w:val="000000"/>
          <w:sz w:val="28"/>
        </w:rPr>
        <w:t xml:space="preserve">
-------------------------------------------------------------------- </w:t>
      </w:r>
      <w:r>
        <w:br/>
      </w:r>
      <w:r>
        <w:rPr>
          <w:rFonts w:ascii="Times New Roman"/>
          <w:b w:val="false"/>
          <w:i w:val="false"/>
          <w:color w:val="000000"/>
          <w:sz w:val="28"/>
        </w:rPr>
        <w:t xml:space="preserve">
  98,8        28,5     3,7    5,7    21,0    4,6     32,0     3,4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(Диаграмманы қағаз мәтіннен қараңыз) </w:t>
      </w:r>
    </w:p>
    <w:p>
      <w:pPr>
        <w:spacing w:after="0"/>
        <w:ind w:left="0"/>
        <w:jc w:val="both"/>
      </w:pPr>
      <w:r>
        <w:rPr>
          <w:rFonts w:ascii="Times New Roman"/>
          <w:b w:val="false"/>
          <w:i w:val="false"/>
          <w:color w:val="000000"/>
          <w:sz w:val="28"/>
        </w:rPr>
        <w:t xml:space="preserve">                                                  5 қосымша </w:t>
      </w:r>
    </w:p>
    <w:bookmarkStart w:name="z24" w:id="25"/>
    <w:p>
      <w:pPr>
        <w:spacing w:after="0"/>
        <w:ind w:left="0"/>
        <w:jc w:val="left"/>
      </w:pPr>
      <w:r>
        <w:rPr>
          <w:rFonts w:ascii="Times New Roman"/>
          <w:b/>
          <w:i w:val="false"/>
          <w:color w:val="000000"/>
        </w:rPr>
        <w:t xml:space="preserve"> 
      Қазақстан Республикасы Үкіметінің 2001 жылғы 31 қаңтардағы N 155 </w:t>
      </w:r>
      <w:r>
        <w:rPr>
          <w:rFonts w:ascii="Times New Roman"/>
          <w:b/>
          <w:i w:val="false"/>
          <w:color w:val="000000"/>
        </w:rPr>
        <w:t xml:space="preserve">қаулысына </w:t>
      </w:r>
      <w:r>
        <w:rPr>
          <w:rFonts w:ascii="Times New Roman"/>
          <w:b/>
          <w:i w:val="false"/>
          <w:color w:val="000000"/>
        </w:rPr>
        <w:t xml:space="preserve"> сәйкес 2001 жылғы егіннен сатып алынған астықтың көлемі және астықты сатушылардың сандық арақатынасы </w:t>
      </w:r>
    </w:p>
    <w:bookmarkEnd w:id="25"/>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Сатып алуға тиесілі !                  оның ішінде: </w:t>
      </w:r>
      <w:r>
        <w:br/>
      </w:r>
      <w:r>
        <w:rPr>
          <w:rFonts w:ascii="Times New Roman"/>
          <w:b w:val="false"/>
          <w:i w:val="false"/>
          <w:color w:val="000000"/>
          <w:sz w:val="28"/>
        </w:rPr>
        <w:t xml:space="preserve">
    (мың тонна):    !---------------------------------------------- </w:t>
      </w:r>
      <w:r>
        <w:br/>
      </w:r>
      <w:r>
        <w:rPr>
          <w:rFonts w:ascii="Times New Roman"/>
          <w:b w:val="false"/>
          <w:i w:val="false"/>
          <w:color w:val="000000"/>
          <w:sz w:val="28"/>
        </w:rPr>
        <w:t xml:space="preserve">
                    ! көктем жаз кезеңінде   !    күзгі кезеңде </w:t>
      </w:r>
      <w:r>
        <w:br/>
      </w:r>
      <w:r>
        <w:rPr>
          <w:rFonts w:ascii="Times New Roman"/>
          <w:b w:val="false"/>
          <w:i w:val="false"/>
          <w:color w:val="000000"/>
          <w:sz w:val="28"/>
        </w:rPr>
        <w:t xml:space="preserve">
------------------------------------------------------------------- </w:t>
      </w:r>
      <w:r>
        <w:br/>
      </w:r>
      <w:r>
        <w:rPr>
          <w:rFonts w:ascii="Times New Roman"/>
          <w:b w:val="false"/>
          <w:i w:val="false"/>
          <w:color w:val="000000"/>
          <w:sz w:val="28"/>
        </w:rPr>
        <w:t xml:space="preserve">
    425,0                     199,2                 225,8 </w:t>
      </w:r>
      <w:r>
        <w:br/>
      </w:r>
      <w:r>
        <w:rPr>
          <w:rFonts w:ascii="Times New Roman"/>
          <w:b w:val="false"/>
          <w:i w:val="false"/>
          <w:color w:val="000000"/>
          <w:sz w:val="28"/>
        </w:rPr>
        <w:t xml:space="preserve">
------------------------------------------------------------------- </w:t>
      </w:r>
      <w:r>
        <w:br/>
      </w:r>
      <w:r>
        <w:rPr>
          <w:rFonts w:ascii="Times New Roman"/>
          <w:b w:val="false"/>
          <w:i w:val="false"/>
          <w:color w:val="000000"/>
          <w:sz w:val="28"/>
        </w:rPr>
        <w:t xml:space="preserve">
   (Диаграмманы қағаз мәтіннен қараңыз)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Тапсырушылардан! оның ішінде ұйымдық-құқықтық нысандары бойынша: сатып алынғаны !--------------------------------------------------- </w:t>
      </w:r>
      <w:r>
        <w:br/>
      </w:r>
      <w:r>
        <w:rPr>
          <w:rFonts w:ascii="Times New Roman"/>
          <w:b w:val="false"/>
          <w:i w:val="false"/>
          <w:color w:val="000000"/>
          <w:sz w:val="28"/>
        </w:rPr>
        <w:t xml:space="preserve">
               !   ШҚ    !   АҚ   !   ЖШС   !  ӨК, МҚК  ! Өзгелер </w:t>
      </w:r>
      <w:r>
        <w:br/>
      </w:r>
      <w:r>
        <w:rPr>
          <w:rFonts w:ascii="Times New Roman"/>
          <w:b w:val="false"/>
          <w:i w:val="false"/>
          <w:color w:val="000000"/>
          <w:sz w:val="28"/>
        </w:rPr>
        <w:t xml:space="preserve">
------------------------------------------------------------------- </w:t>
      </w:r>
      <w:r>
        <w:br/>
      </w:r>
      <w:r>
        <w:rPr>
          <w:rFonts w:ascii="Times New Roman"/>
          <w:b w:val="false"/>
          <w:i w:val="false"/>
          <w:color w:val="000000"/>
          <w:sz w:val="28"/>
        </w:rPr>
        <w:t xml:space="preserve">
     638          394       18       175          13        38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Өзгелер - ЖК және өзгелер </w:t>
      </w:r>
    </w:p>
    <w:p>
      <w:pPr>
        <w:spacing w:after="0"/>
        <w:ind w:left="0"/>
        <w:jc w:val="both"/>
      </w:pPr>
      <w:r>
        <w:rPr>
          <w:rFonts w:ascii="Times New Roman"/>
          <w:b w:val="false"/>
          <w:i w:val="false"/>
          <w:color w:val="000000"/>
          <w:sz w:val="28"/>
        </w:rPr>
        <w:t xml:space="preserve">      (Диаграмманы қағаз мәтіннен қараңыз) </w:t>
      </w:r>
    </w:p>
    <w:p>
      <w:pPr>
        <w:spacing w:after="0"/>
        <w:ind w:left="0"/>
        <w:jc w:val="both"/>
      </w:pPr>
      <w:r>
        <w:rPr>
          <w:rFonts w:ascii="Times New Roman"/>
          <w:b w:val="false"/>
          <w:i w:val="false"/>
          <w:color w:val="000000"/>
          <w:sz w:val="28"/>
        </w:rPr>
        <w:t xml:space="preserve">                                                     6 қосымша </w:t>
      </w:r>
    </w:p>
    <w:bookmarkStart w:name="z25" w:id="26"/>
    <w:p>
      <w:pPr>
        <w:spacing w:after="0"/>
        <w:ind w:left="0"/>
        <w:jc w:val="left"/>
      </w:pPr>
      <w:r>
        <w:rPr>
          <w:rFonts w:ascii="Times New Roman"/>
          <w:b/>
          <w:i w:val="false"/>
          <w:color w:val="000000"/>
        </w:rPr>
        <w:t xml:space="preserve"> 
2001 жылғы егіннің астығын көктем-жаз кезеңдерін сатып алу жөніндегі ақпарат </w:t>
      </w:r>
    </w:p>
    <w:bookmarkEnd w:id="26"/>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Облыстардың   !               2001 жылғы егіннен   </w:t>
      </w:r>
      <w:r>
        <w:br/>
      </w:r>
      <w:r>
        <w:rPr>
          <w:rFonts w:ascii="Times New Roman"/>
          <w:b w:val="false"/>
          <w:i w:val="false"/>
          <w:color w:val="000000"/>
          <w:sz w:val="28"/>
        </w:rPr>
        <w:t xml:space="preserve">
   атаулары     !           нақты сатып алынған астық    </w:t>
      </w:r>
      <w:r>
        <w:br/>
      </w:r>
      <w:r>
        <w:rPr>
          <w:rFonts w:ascii="Times New Roman"/>
          <w:b w:val="false"/>
          <w:i w:val="false"/>
          <w:color w:val="000000"/>
          <w:sz w:val="28"/>
        </w:rPr>
        <w:t xml:space="preserve">
                !--------------------------------------------------- </w:t>
      </w:r>
      <w:r>
        <w:br/>
      </w:r>
      <w:r>
        <w:rPr>
          <w:rFonts w:ascii="Times New Roman"/>
          <w:b w:val="false"/>
          <w:i w:val="false"/>
          <w:color w:val="000000"/>
          <w:sz w:val="28"/>
        </w:rPr>
        <w:t xml:space="preserve">
                !    көлемі,    !    сомасы,     !       сомасы, </w:t>
      </w:r>
      <w:r>
        <w:br/>
      </w:r>
      <w:r>
        <w:rPr>
          <w:rFonts w:ascii="Times New Roman"/>
          <w:b w:val="false"/>
          <w:i w:val="false"/>
          <w:color w:val="000000"/>
          <w:sz w:val="28"/>
        </w:rPr>
        <w:t xml:space="preserve">
                !     тонна     !      $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Ақмола            136 641,817     10 931 345,36    1 602 665 228,70 </w:t>
      </w:r>
      <w:r>
        <w:br/>
      </w:r>
      <w:r>
        <w:rPr>
          <w:rFonts w:ascii="Times New Roman"/>
          <w:b w:val="false"/>
          <w:i w:val="false"/>
          <w:color w:val="000000"/>
          <w:sz w:val="28"/>
        </w:rPr>
        <w:t xml:space="preserve">
Шығыс Қазақстан   14 846,940      1 187 755,20       174 524 201,42 </w:t>
      </w:r>
      <w:r>
        <w:br/>
      </w:r>
      <w:r>
        <w:rPr>
          <w:rFonts w:ascii="Times New Roman"/>
          <w:b w:val="false"/>
          <w:i w:val="false"/>
          <w:color w:val="000000"/>
          <w:sz w:val="28"/>
        </w:rPr>
        <w:t xml:space="preserve">
Қостанай          113 325,445     9 066 035,60     1 338 653 878,01 </w:t>
      </w:r>
      <w:r>
        <w:br/>
      </w:r>
      <w:r>
        <w:rPr>
          <w:rFonts w:ascii="Times New Roman"/>
          <w:b w:val="false"/>
          <w:i w:val="false"/>
          <w:color w:val="000000"/>
          <w:sz w:val="28"/>
        </w:rPr>
        <w:t xml:space="preserve">
Қарағанды         27 505,000      2 200 400,00       320 660 963,69 </w:t>
      </w:r>
      <w:r>
        <w:br/>
      </w:r>
      <w:r>
        <w:rPr>
          <w:rFonts w:ascii="Times New Roman"/>
          <w:b w:val="false"/>
          <w:i w:val="false"/>
          <w:color w:val="000000"/>
          <w:sz w:val="28"/>
        </w:rPr>
        <w:t xml:space="preserve">
Қызылорда          1 494,017       149 401,70        21 827 588,36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Қазақстан        131 203,468      10 496 277,44     1 550 855 463,67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бойынша барлығы:  425 016,687     34 031 215,30     5 009 187 323,85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 </w:t>
      </w:r>
      <w:r>
        <w:br/>
      </w:r>
      <w:r>
        <w:rPr>
          <w:rFonts w:ascii="Times New Roman"/>
          <w:b w:val="false"/>
          <w:i w:val="false"/>
          <w:color w:val="000000"/>
          <w:sz w:val="28"/>
        </w:rPr>
        <w:t xml:space="preserve">
             көктем-жаз кезеңінде                </w:t>
      </w:r>
      <w:r>
        <w:br/>
      </w:r>
      <w:r>
        <w:rPr>
          <w:rFonts w:ascii="Times New Roman"/>
          <w:b w:val="false"/>
          <w:i w:val="false"/>
          <w:color w:val="000000"/>
          <w:sz w:val="28"/>
        </w:rPr>
        <w:t xml:space="preserve">
-------------------------------------------------------------------- </w:t>
      </w:r>
      <w:r>
        <w:br/>
      </w:r>
      <w:r>
        <w:rPr>
          <w:rFonts w:ascii="Times New Roman"/>
          <w:b w:val="false"/>
          <w:i w:val="false"/>
          <w:color w:val="000000"/>
          <w:sz w:val="28"/>
        </w:rPr>
        <w:t xml:space="preserve">
       көлемі,       !    сомасы,    !            сомасы, </w:t>
      </w:r>
      <w:r>
        <w:br/>
      </w:r>
      <w:r>
        <w:rPr>
          <w:rFonts w:ascii="Times New Roman"/>
          <w:b w:val="false"/>
          <w:i w:val="false"/>
          <w:color w:val="000000"/>
          <w:sz w:val="28"/>
        </w:rPr>
        <w:t xml:space="preserve">
       тонна         !      $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1.      95 779,676      7 662 374,08    1 117 113 855,29   </w:t>
      </w:r>
      <w:r>
        <w:br/>
      </w:r>
      <w:r>
        <w:rPr>
          <w:rFonts w:ascii="Times New Roman"/>
          <w:b w:val="false"/>
          <w:i w:val="false"/>
          <w:color w:val="000000"/>
          <w:sz w:val="28"/>
        </w:rPr>
        <w:t xml:space="preserve">
2.       9 150,000        732 000,00      106 957 360,00 </w:t>
      </w:r>
      <w:r>
        <w:br/>
      </w:r>
      <w:r>
        <w:rPr>
          <w:rFonts w:ascii="Times New Roman"/>
          <w:b w:val="false"/>
          <w:i w:val="false"/>
          <w:color w:val="000000"/>
          <w:sz w:val="28"/>
        </w:rPr>
        <w:t xml:space="preserve">
3.      36 405,886      2 912 470,88      425 420 890,77 </w:t>
      </w:r>
      <w:r>
        <w:br/>
      </w:r>
      <w:r>
        <w:rPr>
          <w:rFonts w:ascii="Times New Roman"/>
          <w:b w:val="false"/>
          <w:i w:val="false"/>
          <w:color w:val="000000"/>
          <w:sz w:val="28"/>
        </w:rPr>
        <w:t xml:space="preserve">
4.      27 505,000      2 200 400,00      320 660 963,69 </w:t>
      </w:r>
      <w:r>
        <w:br/>
      </w:r>
      <w:r>
        <w:rPr>
          <w:rFonts w:ascii="Times New Roman"/>
          <w:b w:val="false"/>
          <w:i w:val="false"/>
          <w:color w:val="000000"/>
          <w:sz w:val="28"/>
        </w:rPr>
        <w:t xml:space="preserve">
5.       1 494,017        149 401,70       21 827 588,36 </w:t>
      </w:r>
      <w:r>
        <w:br/>
      </w:r>
      <w:r>
        <w:rPr>
          <w:rFonts w:ascii="Times New Roman"/>
          <w:b w:val="false"/>
          <w:i w:val="false"/>
          <w:color w:val="000000"/>
          <w:sz w:val="28"/>
        </w:rPr>
        <w:t xml:space="preserve">
6.      28 894,202      2 311 536,16      337 392 981,99 </w:t>
      </w:r>
      <w:r>
        <w:br/>
      </w:r>
      <w:r>
        <w:rPr>
          <w:rFonts w:ascii="Times New Roman"/>
          <w:b w:val="false"/>
          <w:i w:val="false"/>
          <w:color w:val="000000"/>
          <w:sz w:val="28"/>
        </w:rPr>
        <w:t xml:space="preserve">
       199 228,781     15 968 182,82    2 329 373 640,10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күз кезеңінде </w:t>
      </w:r>
      <w:r>
        <w:br/>
      </w:r>
      <w:r>
        <w:rPr>
          <w:rFonts w:ascii="Times New Roman"/>
          <w:b w:val="false"/>
          <w:i w:val="false"/>
          <w:color w:val="000000"/>
          <w:sz w:val="28"/>
        </w:rPr>
        <w:t xml:space="preserve">
-------------------------------------------------------------------- </w:t>
      </w:r>
      <w:r>
        <w:br/>
      </w:r>
      <w:r>
        <w:rPr>
          <w:rFonts w:ascii="Times New Roman"/>
          <w:b w:val="false"/>
          <w:i w:val="false"/>
          <w:color w:val="000000"/>
          <w:sz w:val="28"/>
        </w:rPr>
        <w:t xml:space="preserve">
       көлемі,       !     сомасы,   !        сомасы, </w:t>
      </w:r>
      <w:r>
        <w:br/>
      </w:r>
      <w:r>
        <w:rPr>
          <w:rFonts w:ascii="Times New Roman"/>
          <w:b w:val="false"/>
          <w:i w:val="false"/>
          <w:color w:val="000000"/>
          <w:sz w:val="28"/>
        </w:rPr>
        <w:t xml:space="preserve">
       тонна         !       $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1.      40 862,141      3 268 971,28      485 551 373,41   </w:t>
      </w:r>
      <w:r>
        <w:br/>
      </w:r>
      <w:r>
        <w:rPr>
          <w:rFonts w:ascii="Times New Roman"/>
          <w:b w:val="false"/>
          <w:i w:val="false"/>
          <w:color w:val="000000"/>
          <w:sz w:val="28"/>
        </w:rPr>
        <w:t xml:space="preserve">
2.       5 696,940        455 755,20       67 566 841,42 </w:t>
      </w:r>
      <w:r>
        <w:br/>
      </w:r>
      <w:r>
        <w:rPr>
          <w:rFonts w:ascii="Times New Roman"/>
          <w:b w:val="false"/>
          <w:i w:val="false"/>
          <w:color w:val="000000"/>
          <w:sz w:val="28"/>
        </w:rPr>
        <w:t xml:space="preserve">
3.      76 919,559      6 153 564,72      913 232 987,24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6.     102 309,266      8 184 741,28    1 213 462 481,68 </w:t>
      </w:r>
      <w:r>
        <w:br/>
      </w:r>
      <w:r>
        <w:rPr>
          <w:rFonts w:ascii="Times New Roman"/>
          <w:b w:val="false"/>
          <w:i w:val="false"/>
          <w:color w:val="000000"/>
          <w:sz w:val="28"/>
        </w:rPr>
        <w:t xml:space="preserve">
       225 787,906     18 063 032,48    2 679 813 683,75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Ескертпе: Қазақстан Республикасы Үкіметінің 2001 жылғы 31 қаңтардағы N 155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астық сатып алу 1 тонна үшін 80 АҚШ долларына балама баға бойынша жүзеге асырылды. </w:t>
      </w:r>
    </w:p>
    <w:p>
      <w:pPr>
        <w:spacing w:after="0"/>
        <w:ind w:left="0"/>
        <w:jc w:val="both"/>
      </w:pPr>
      <w:r>
        <w:rPr>
          <w:rFonts w:ascii="Times New Roman"/>
          <w:b w:val="false"/>
          <w:i w:val="false"/>
          <w:color w:val="000000"/>
          <w:sz w:val="28"/>
        </w:rPr>
        <w:t xml:space="preserve">                                                   7 қосымша </w:t>
      </w:r>
    </w:p>
    <w:bookmarkStart w:name="z26" w:id="27"/>
    <w:p>
      <w:pPr>
        <w:spacing w:after="0"/>
        <w:ind w:left="0"/>
        <w:jc w:val="left"/>
      </w:pPr>
      <w:r>
        <w:rPr>
          <w:rFonts w:ascii="Times New Roman"/>
          <w:b/>
          <w:i w:val="false"/>
          <w:color w:val="000000"/>
        </w:rPr>
        <w:t xml:space="preserve"> 
2002 жылғы 1 қаңтардағы мемлекеттік сатылатын астық ресурстарының жай-күйі туралы есеп </w:t>
      </w:r>
    </w:p>
    <w:bookmarkEnd w:id="27"/>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Облыстар!Астықтың !Көлемі,! Сыныптар бойынша сапалық құрамы, !Басқа. </w:t>
      </w:r>
      <w:r>
        <w:br/>
      </w:r>
      <w:r>
        <w:rPr>
          <w:rFonts w:ascii="Times New Roman"/>
          <w:b w:val="false"/>
          <w:i w:val="false"/>
          <w:color w:val="000000"/>
          <w:sz w:val="28"/>
        </w:rPr>
        <w:t xml:space="preserve">
бойынша !түрі     !тонна  ! тонна                            !лары </w:t>
      </w:r>
      <w:r>
        <w:br/>
      </w:r>
      <w:r>
        <w:rPr>
          <w:rFonts w:ascii="Times New Roman"/>
          <w:b w:val="false"/>
          <w:i w:val="false"/>
          <w:color w:val="000000"/>
          <w:sz w:val="28"/>
        </w:rPr>
        <w:t xml:space="preserve">
элеватор.!        !       !----------------------------------!(қара </w:t>
      </w:r>
      <w:r>
        <w:br/>
      </w:r>
      <w:r>
        <w:rPr>
          <w:rFonts w:ascii="Times New Roman"/>
          <w:b w:val="false"/>
          <w:i w:val="false"/>
          <w:color w:val="000000"/>
          <w:sz w:val="28"/>
        </w:rPr>
        <w:t xml:space="preserve">
лар бөлі.!        !       !бірінші! екінші! үшінші  !төртінші!бидай, </w:t>
      </w:r>
      <w:r>
        <w:br/>
      </w:r>
      <w:r>
        <w:rPr>
          <w:rFonts w:ascii="Times New Roman"/>
          <w:b w:val="false"/>
          <w:i w:val="false"/>
          <w:color w:val="000000"/>
          <w:sz w:val="28"/>
        </w:rPr>
        <w:t xml:space="preserve">
нісіндегі!        !       !       !       !         !        !жүге. </w:t>
      </w:r>
      <w:r>
        <w:br/>
      </w:r>
      <w:r>
        <w:rPr>
          <w:rFonts w:ascii="Times New Roman"/>
          <w:b w:val="false"/>
          <w:i w:val="false"/>
          <w:color w:val="000000"/>
          <w:sz w:val="28"/>
        </w:rPr>
        <w:t xml:space="preserve">
мемлекет.!        !       !       !       !         !        !рі, </w:t>
      </w:r>
      <w:r>
        <w:br/>
      </w:r>
      <w:r>
        <w:rPr>
          <w:rFonts w:ascii="Times New Roman"/>
          <w:b w:val="false"/>
          <w:i w:val="false"/>
          <w:color w:val="000000"/>
          <w:sz w:val="28"/>
        </w:rPr>
        <w:t xml:space="preserve">
тік саты.!        !       !       !       !         !        !сұлы, </w:t>
      </w:r>
      <w:r>
        <w:br/>
      </w:r>
      <w:r>
        <w:rPr>
          <w:rFonts w:ascii="Times New Roman"/>
          <w:b w:val="false"/>
          <w:i w:val="false"/>
          <w:color w:val="000000"/>
          <w:sz w:val="28"/>
        </w:rPr>
        <w:t xml:space="preserve">
латын ас.!        !       !       !       !         !        !жұм. </w:t>
      </w:r>
      <w:r>
        <w:br/>
      </w:r>
      <w:r>
        <w:rPr>
          <w:rFonts w:ascii="Times New Roman"/>
          <w:b w:val="false"/>
          <w:i w:val="false"/>
          <w:color w:val="000000"/>
          <w:sz w:val="28"/>
        </w:rPr>
        <w:t xml:space="preserve">
тық ресу.!        !       !       !       !         !        !бидай </w:t>
      </w:r>
      <w:r>
        <w:br/>
      </w:r>
      <w:r>
        <w:rPr>
          <w:rFonts w:ascii="Times New Roman"/>
          <w:b w:val="false"/>
          <w:i w:val="false"/>
          <w:color w:val="000000"/>
          <w:sz w:val="28"/>
        </w:rPr>
        <w:t xml:space="preserve">
рстары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Ақмола            57 651,30 103,874 6352,585 49 991,309 1 200,360 </w:t>
      </w:r>
      <w:r>
        <w:br/>
      </w:r>
      <w:r>
        <w:rPr>
          <w:rFonts w:ascii="Times New Roman"/>
          <w:b w:val="false"/>
          <w:i w:val="false"/>
          <w:color w:val="000000"/>
          <w:sz w:val="28"/>
        </w:rPr>
        <w:t xml:space="preserve">
облысы                                                        3,170 </w:t>
      </w:r>
      <w:r>
        <w:br/>
      </w:r>
      <w:r>
        <w:rPr>
          <w:rFonts w:ascii="Times New Roman"/>
          <w:b w:val="false"/>
          <w:i w:val="false"/>
          <w:color w:val="000000"/>
          <w:sz w:val="28"/>
        </w:rPr>
        <w:t xml:space="preserve">
"Алтын-Дэн"  жұмсақ   4,52                     4,521 </w:t>
      </w:r>
      <w:r>
        <w:br/>
      </w:r>
      <w:r>
        <w:rPr>
          <w:rFonts w:ascii="Times New Roman"/>
          <w:b w:val="false"/>
          <w:i w:val="false"/>
          <w:color w:val="000000"/>
          <w:sz w:val="28"/>
        </w:rPr>
        <w:t xml:space="preserve">
АҚ           бидай </w:t>
      </w:r>
      <w:r>
        <w:br/>
      </w:r>
      <w:r>
        <w:rPr>
          <w:rFonts w:ascii="Times New Roman"/>
          <w:b w:val="false"/>
          <w:i w:val="false"/>
          <w:color w:val="000000"/>
          <w:sz w:val="28"/>
        </w:rPr>
        <w:t xml:space="preserve">
"Қазақстан"  жұмсақ  151,56                   151,555 </w:t>
      </w:r>
      <w:r>
        <w:br/>
      </w:r>
      <w:r>
        <w:rPr>
          <w:rFonts w:ascii="Times New Roman"/>
          <w:b w:val="false"/>
          <w:i w:val="false"/>
          <w:color w:val="000000"/>
          <w:sz w:val="28"/>
        </w:rPr>
        <w:t xml:space="preserve">
АҚ           бидай     </w:t>
      </w:r>
      <w:r>
        <w:br/>
      </w:r>
      <w:r>
        <w:rPr>
          <w:rFonts w:ascii="Times New Roman"/>
          <w:b w:val="false"/>
          <w:i w:val="false"/>
          <w:color w:val="000000"/>
          <w:sz w:val="28"/>
        </w:rPr>
        <w:t xml:space="preserve">
"Қызылтуский жұмсақ  226,70                   226,701 </w:t>
      </w:r>
      <w:r>
        <w:br/>
      </w:r>
      <w:r>
        <w:rPr>
          <w:rFonts w:ascii="Times New Roman"/>
          <w:b w:val="false"/>
          <w:i w:val="false"/>
          <w:color w:val="000000"/>
          <w:sz w:val="28"/>
        </w:rPr>
        <w:t xml:space="preserve">
элеватор" АҚ бидай </w:t>
      </w:r>
      <w:r>
        <w:br/>
      </w:r>
      <w:r>
        <w:rPr>
          <w:rFonts w:ascii="Times New Roman"/>
          <w:b w:val="false"/>
          <w:i w:val="false"/>
          <w:color w:val="000000"/>
          <w:sz w:val="28"/>
        </w:rPr>
        <w:t xml:space="preserve">
"Приишимье"  жұмсақ   71,42                    71,419 </w:t>
      </w:r>
      <w:r>
        <w:br/>
      </w:r>
      <w:r>
        <w:rPr>
          <w:rFonts w:ascii="Times New Roman"/>
          <w:b w:val="false"/>
          <w:i w:val="false"/>
          <w:color w:val="000000"/>
          <w:sz w:val="28"/>
        </w:rPr>
        <w:t xml:space="preserve">
АҚ           бидай </w:t>
      </w:r>
      <w:r>
        <w:br/>
      </w:r>
      <w:r>
        <w:rPr>
          <w:rFonts w:ascii="Times New Roman"/>
          <w:b w:val="false"/>
          <w:i w:val="false"/>
          <w:color w:val="000000"/>
          <w:sz w:val="28"/>
        </w:rPr>
        <w:t xml:space="preserve">
"Приишимье"  арпа     26,32            26,320 </w:t>
      </w:r>
      <w:r>
        <w:br/>
      </w:r>
      <w:r>
        <w:rPr>
          <w:rFonts w:ascii="Times New Roman"/>
          <w:b w:val="false"/>
          <w:i w:val="false"/>
          <w:color w:val="000000"/>
          <w:sz w:val="28"/>
        </w:rPr>
        <w:t xml:space="preserve">
АҚ </w:t>
      </w:r>
      <w:r>
        <w:br/>
      </w:r>
      <w:r>
        <w:rPr>
          <w:rFonts w:ascii="Times New Roman"/>
          <w:b w:val="false"/>
          <w:i w:val="false"/>
          <w:color w:val="000000"/>
          <w:sz w:val="28"/>
        </w:rPr>
        <w:t xml:space="preserve">
"Айыртау" АҚ жұмсақ </w:t>
      </w:r>
      <w:r>
        <w:br/>
      </w:r>
      <w:r>
        <w:rPr>
          <w:rFonts w:ascii="Times New Roman"/>
          <w:b w:val="false"/>
          <w:i w:val="false"/>
          <w:color w:val="000000"/>
          <w:sz w:val="28"/>
        </w:rPr>
        <w:t xml:space="preserve">
             бидай   3644,16                  3644,162 </w:t>
      </w:r>
      <w:r>
        <w:br/>
      </w:r>
      <w:r>
        <w:rPr>
          <w:rFonts w:ascii="Times New Roman"/>
          <w:b w:val="false"/>
          <w:i w:val="false"/>
          <w:color w:val="000000"/>
          <w:sz w:val="28"/>
        </w:rPr>
        <w:t xml:space="preserve">
"Айыртау" АҚ арпа      10,84            10,838 </w:t>
      </w:r>
      <w:r>
        <w:br/>
      </w:r>
      <w:r>
        <w:rPr>
          <w:rFonts w:ascii="Times New Roman"/>
          <w:b w:val="false"/>
          <w:i w:val="false"/>
          <w:color w:val="000000"/>
          <w:sz w:val="28"/>
        </w:rPr>
        <w:t xml:space="preserve">
"Жалтыр      жұмсақ </w:t>
      </w:r>
      <w:r>
        <w:br/>
      </w:r>
      <w:r>
        <w:rPr>
          <w:rFonts w:ascii="Times New Roman"/>
          <w:b w:val="false"/>
          <w:i w:val="false"/>
          <w:color w:val="000000"/>
          <w:sz w:val="28"/>
        </w:rPr>
        <w:t xml:space="preserve">
элеватор" АҚ бидай   3117,94  2,570            3112,065  3,301 </w:t>
      </w:r>
      <w:r>
        <w:br/>
      </w:r>
      <w:r>
        <w:rPr>
          <w:rFonts w:ascii="Times New Roman"/>
          <w:b w:val="false"/>
          <w:i w:val="false"/>
          <w:color w:val="000000"/>
          <w:sz w:val="28"/>
        </w:rPr>
        <w:t xml:space="preserve">
"Жалтыр  </w:t>
      </w:r>
      <w:r>
        <w:br/>
      </w:r>
      <w:r>
        <w:rPr>
          <w:rFonts w:ascii="Times New Roman"/>
          <w:b w:val="false"/>
          <w:i w:val="false"/>
          <w:color w:val="000000"/>
          <w:sz w:val="28"/>
        </w:rPr>
        <w:t xml:space="preserve">
элеватор" АҚ арпа     101,30  101,304 </w:t>
      </w:r>
      <w:r>
        <w:br/>
      </w:r>
      <w:r>
        <w:rPr>
          <w:rFonts w:ascii="Times New Roman"/>
          <w:b w:val="false"/>
          <w:i w:val="false"/>
          <w:color w:val="000000"/>
          <w:sz w:val="28"/>
        </w:rPr>
        <w:t xml:space="preserve">
"Макинск     жұмсақ   3647,93                  3647,925 </w:t>
      </w:r>
      <w:r>
        <w:br/>
      </w:r>
      <w:r>
        <w:rPr>
          <w:rFonts w:ascii="Times New Roman"/>
          <w:b w:val="false"/>
          <w:i w:val="false"/>
          <w:color w:val="000000"/>
          <w:sz w:val="28"/>
        </w:rPr>
        <w:t xml:space="preserve">
эл." АҚ      бидай </w:t>
      </w:r>
      <w:r>
        <w:br/>
      </w:r>
      <w:r>
        <w:rPr>
          <w:rFonts w:ascii="Times New Roman"/>
          <w:b w:val="false"/>
          <w:i w:val="false"/>
          <w:color w:val="000000"/>
          <w:sz w:val="28"/>
        </w:rPr>
        <w:t xml:space="preserve">
"Макинск     арпа      111,40           111,401 </w:t>
      </w:r>
      <w:r>
        <w:br/>
      </w:r>
      <w:r>
        <w:rPr>
          <w:rFonts w:ascii="Times New Roman"/>
          <w:b w:val="false"/>
          <w:i w:val="false"/>
          <w:color w:val="000000"/>
          <w:sz w:val="28"/>
        </w:rPr>
        <w:t xml:space="preserve">
эл." АҚ </w:t>
      </w:r>
      <w:r>
        <w:br/>
      </w:r>
      <w:r>
        <w:rPr>
          <w:rFonts w:ascii="Times New Roman"/>
          <w:b w:val="false"/>
          <w:i w:val="false"/>
          <w:color w:val="000000"/>
          <w:sz w:val="28"/>
        </w:rPr>
        <w:t xml:space="preserve">
"Аймақ" ЖШС  жұмсақ    1197,06                            1197,059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"Аймақ" ЖШС  арпа      167,03           167,031 </w:t>
      </w:r>
      <w:r>
        <w:br/>
      </w:r>
      <w:r>
        <w:rPr>
          <w:rFonts w:ascii="Times New Roman"/>
          <w:b w:val="false"/>
          <w:i w:val="false"/>
          <w:color w:val="000000"/>
          <w:sz w:val="28"/>
        </w:rPr>
        <w:t xml:space="preserve">
"Агро. </w:t>
      </w:r>
      <w:r>
        <w:br/>
      </w:r>
      <w:r>
        <w:rPr>
          <w:rFonts w:ascii="Times New Roman"/>
          <w:b w:val="false"/>
          <w:i w:val="false"/>
          <w:color w:val="000000"/>
          <w:sz w:val="28"/>
        </w:rPr>
        <w:t xml:space="preserve">
комплекс     жұмсақ     37,68                   37,680  </w:t>
      </w:r>
      <w:r>
        <w:br/>
      </w:r>
      <w:r>
        <w:rPr>
          <w:rFonts w:ascii="Times New Roman"/>
          <w:b w:val="false"/>
          <w:i w:val="false"/>
          <w:color w:val="000000"/>
          <w:sz w:val="28"/>
        </w:rPr>
        <w:t xml:space="preserve">
Перекатное"  бидай </w:t>
      </w:r>
      <w:r>
        <w:br/>
      </w:r>
      <w:r>
        <w:rPr>
          <w:rFonts w:ascii="Times New Roman"/>
          <w:b w:val="false"/>
          <w:i w:val="false"/>
          <w:color w:val="000000"/>
          <w:sz w:val="28"/>
        </w:rPr>
        <w:t xml:space="preserve">
ЖШС </w:t>
      </w:r>
      <w:r>
        <w:br/>
      </w:r>
      <w:r>
        <w:rPr>
          <w:rFonts w:ascii="Times New Roman"/>
          <w:b w:val="false"/>
          <w:i w:val="false"/>
          <w:color w:val="000000"/>
          <w:sz w:val="28"/>
        </w:rPr>
        <w:t xml:space="preserve">
"Азатский    жүгері     2,14                                2,140 </w:t>
      </w:r>
      <w:r>
        <w:br/>
      </w:r>
      <w:r>
        <w:rPr>
          <w:rFonts w:ascii="Times New Roman"/>
          <w:b w:val="false"/>
          <w:i w:val="false"/>
          <w:color w:val="000000"/>
          <w:sz w:val="28"/>
        </w:rPr>
        <w:t xml:space="preserve">
элеватор" </w:t>
      </w:r>
      <w:r>
        <w:br/>
      </w:r>
      <w:r>
        <w:rPr>
          <w:rFonts w:ascii="Times New Roman"/>
          <w:b w:val="false"/>
          <w:i w:val="false"/>
          <w:color w:val="000000"/>
          <w:sz w:val="28"/>
        </w:rPr>
        <w:t xml:space="preserve">
ЖШС      </w:t>
      </w:r>
      <w:r>
        <w:br/>
      </w:r>
      <w:r>
        <w:rPr>
          <w:rFonts w:ascii="Times New Roman"/>
          <w:b w:val="false"/>
          <w:i w:val="false"/>
          <w:color w:val="000000"/>
          <w:sz w:val="28"/>
        </w:rPr>
        <w:t xml:space="preserve">
"Азатский    жұмсақ </w:t>
      </w:r>
      <w:r>
        <w:br/>
      </w:r>
      <w:r>
        <w:rPr>
          <w:rFonts w:ascii="Times New Roman"/>
          <w:b w:val="false"/>
          <w:i w:val="false"/>
          <w:color w:val="000000"/>
          <w:sz w:val="28"/>
        </w:rPr>
        <w:t xml:space="preserve">
элеватор"    бидай     8279,38                       8279,381   </w:t>
      </w:r>
      <w:r>
        <w:br/>
      </w:r>
      <w:r>
        <w:rPr>
          <w:rFonts w:ascii="Times New Roman"/>
          <w:b w:val="false"/>
          <w:i w:val="false"/>
          <w:color w:val="000000"/>
          <w:sz w:val="28"/>
        </w:rPr>
        <w:t xml:space="preserve">
ЖШС    </w:t>
      </w:r>
      <w:r>
        <w:br/>
      </w:r>
      <w:r>
        <w:rPr>
          <w:rFonts w:ascii="Times New Roman"/>
          <w:b w:val="false"/>
          <w:i w:val="false"/>
          <w:color w:val="000000"/>
          <w:sz w:val="28"/>
        </w:rPr>
        <w:t xml:space="preserve">
"Ақбидай-    жұмсақ    7129,01                       7129,011 </w:t>
      </w:r>
      <w:r>
        <w:br/>
      </w:r>
      <w:r>
        <w:rPr>
          <w:rFonts w:ascii="Times New Roman"/>
          <w:b w:val="false"/>
          <w:i w:val="false"/>
          <w:color w:val="000000"/>
          <w:sz w:val="28"/>
        </w:rPr>
        <w:t xml:space="preserve">
 Астана"     бидай   </w:t>
      </w:r>
      <w:r>
        <w:br/>
      </w:r>
      <w:r>
        <w:rPr>
          <w:rFonts w:ascii="Times New Roman"/>
          <w:b w:val="false"/>
          <w:i w:val="false"/>
          <w:color w:val="000000"/>
          <w:sz w:val="28"/>
        </w:rPr>
        <w:t xml:space="preserve">
ЖШС                     </w:t>
      </w:r>
      <w:r>
        <w:br/>
      </w:r>
      <w:r>
        <w:rPr>
          <w:rFonts w:ascii="Times New Roman"/>
          <w:b w:val="false"/>
          <w:i w:val="false"/>
          <w:color w:val="000000"/>
          <w:sz w:val="28"/>
        </w:rPr>
        <w:t xml:space="preserve">
"Ақ-жар"     жұмсақ     298,80                        298,800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"Ақ-жар"     арпа        40,70            40,700          </w:t>
      </w:r>
      <w:r>
        <w:br/>
      </w:r>
      <w:r>
        <w:rPr>
          <w:rFonts w:ascii="Times New Roman"/>
          <w:b w:val="false"/>
          <w:i w:val="false"/>
          <w:color w:val="000000"/>
          <w:sz w:val="28"/>
        </w:rPr>
        <w:t xml:space="preserve">
ЖШС                    </w:t>
      </w:r>
      <w:r>
        <w:br/>
      </w:r>
      <w:r>
        <w:rPr>
          <w:rFonts w:ascii="Times New Roman"/>
          <w:b w:val="false"/>
          <w:i w:val="false"/>
          <w:color w:val="000000"/>
          <w:sz w:val="28"/>
        </w:rPr>
        <w:t xml:space="preserve">
"Баракат"    жұмсақ     387,73             0,400      387,327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"Баракат"    қатты        1,04                          1,040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"Бесқарағай" жұмсақ    1554,92             0,534     1554,382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"Достық      жұмсақ    4294,61                       4294,613 </w:t>
      </w:r>
      <w:r>
        <w:br/>
      </w:r>
      <w:r>
        <w:rPr>
          <w:rFonts w:ascii="Times New Roman"/>
          <w:b w:val="false"/>
          <w:i w:val="false"/>
          <w:color w:val="000000"/>
          <w:sz w:val="28"/>
        </w:rPr>
        <w:t xml:space="preserve">
элеваторы"   бидай   </w:t>
      </w:r>
      <w:r>
        <w:br/>
      </w:r>
      <w:r>
        <w:rPr>
          <w:rFonts w:ascii="Times New Roman"/>
          <w:b w:val="false"/>
          <w:i w:val="false"/>
          <w:color w:val="000000"/>
          <w:sz w:val="28"/>
        </w:rPr>
        <w:t xml:space="preserve">
ЖШС      </w:t>
      </w:r>
      <w:r>
        <w:br/>
      </w:r>
      <w:r>
        <w:rPr>
          <w:rFonts w:ascii="Times New Roman"/>
          <w:b w:val="false"/>
          <w:i w:val="false"/>
          <w:color w:val="000000"/>
          <w:sz w:val="28"/>
        </w:rPr>
        <w:t xml:space="preserve">
"Достық      арпа         6,79             6,787 </w:t>
      </w:r>
      <w:r>
        <w:br/>
      </w:r>
      <w:r>
        <w:rPr>
          <w:rFonts w:ascii="Times New Roman"/>
          <w:b w:val="false"/>
          <w:i w:val="false"/>
          <w:color w:val="000000"/>
          <w:sz w:val="28"/>
        </w:rPr>
        <w:t xml:space="preserve">
элеваторы" </w:t>
      </w:r>
      <w:r>
        <w:br/>
      </w:r>
      <w:r>
        <w:rPr>
          <w:rFonts w:ascii="Times New Roman"/>
          <w:b w:val="false"/>
          <w:i w:val="false"/>
          <w:color w:val="000000"/>
          <w:sz w:val="28"/>
        </w:rPr>
        <w:t xml:space="preserve">
ЖШС      </w:t>
      </w:r>
      <w:r>
        <w:br/>
      </w:r>
      <w:r>
        <w:rPr>
          <w:rFonts w:ascii="Times New Roman"/>
          <w:b w:val="false"/>
          <w:i w:val="false"/>
          <w:color w:val="000000"/>
          <w:sz w:val="28"/>
        </w:rPr>
        <w:t xml:space="preserve">
"Интеграция  жұмсақ       5,40                          5,400 </w:t>
      </w:r>
      <w:r>
        <w:br/>
      </w:r>
      <w:r>
        <w:rPr>
          <w:rFonts w:ascii="Times New Roman"/>
          <w:b w:val="false"/>
          <w:i w:val="false"/>
          <w:color w:val="000000"/>
          <w:sz w:val="28"/>
        </w:rPr>
        <w:t xml:space="preserve">
Целина" ЖШС  бидай </w:t>
      </w:r>
      <w:r>
        <w:br/>
      </w:r>
      <w:r>
        <w:rPr>
          <w:rFonts w:ascii="Times New Roman"/>
          <w:b w:val="false"/>
          <w:i w:val="false"/>
          <w:color w:val="000000"/>
          <w:sz w:val="28"/>
        </w:rPr>
        <w:t xml:space="preserve">
"Колос" ЖШС  жұмсақ       2,56                         1,530  1,030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"Колос" ЖШС  арпа       301,58           301,575   </w:t>
      </w:r>
      <w:r>
        <w:br/>
      </w:r>
      <w:r>
        <w:rPr>
          <w:rFonts w:ascii="Times New Roman"/>
          <w:b w:val="false"/>
          <w:i w:val="false"/>
          <w:color w:val="000000"/>
          <w:sz w:val="28"/>
        </w:rPr>
        <w:t xml:space="preserve">
"Новоселов.  жұмсақ </w:t>
      </w:r>
      <w:r>
        <w:br/>
      </w:r>
      <w:r>
        <w:rPr>
          <w:rFonts w:ascii="Times New Roman"/>
          <w:b w:val="false"/>
          <w:i w:val="false"/>
          <w:color w:val="000000"/>
          <w:sz w:val="28"/>
        </w:rPr>
        <w:t xml:space="preserve">
ское" ЖШС    бидай     5175,48                       5175,477 </w:t>
      </w:r>
      <w:r>
        <w:br/>
      </w:r>
      <w:r>
        <w:rPr>
          <w:rFonts w:ascii="Times New Roman"/>
          <w:b w:val="false"/>
          <w:i w:val="false"/>
          <w:color w:val="000000"/>
          <w:sz w:val="28"/>
        </w:rPr>
        <w:t xml:space="preserve">
"Новоселов.  арпа </w:t>
      </w:r>
      <w:r>
        <w:br/>
      </w:r>
      <w:r>
        <w:rPr>
          <w:rFonts w:ascii="Times New Roman"/>
          <w:b w:val="false"/>
          <w:i w:val="false"/>
          <w:color w:val="000000"/>
          <w:sz w:val="28"/>
        </w:rPr>
        <w:t xml:space="preserve">
кое" ЖШС                  1,60             1,596 </w:t>
      </w:r>
      <w:r>
        <w:br/>
      </w:r>
      <w:r>
        <w:rPr>
          <w:rFonts w:ascii="Times New Roman"/>
          <w:b w:val="false"/>
          <w:i w:val="false"/>
          <w:color w:val="000000"/>
          <w:sz w:val="28"/>
        </w:rPr>
        <w:t xml:space="preserve">
"УАҚ" ҒӨБ    жұмсақ     153,77                        153,769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N 1 Астық    жұмсақ    3157,76             5,330     3152,427 </w:t>
      </w:r>
      <w:r>
        <w:br/>
      </w:r>
      <w:r>
        <w:rPr>
          <w:rFonts w:ascii="Times New Roman"/>
          <w:b w:val="false"/>
          <w:i w:val="false"/>
          <w:color w:val="000000"/>
          <w:sz w:val="28"/>
        </w:rPr>
        <w:t xml:space="preserve">
базасы       бидай </w:t>
      </w:r>
      <w:r>
        <w:br/>
      </w:r>
      <w:r>
        <w:rPr>
          <w:rFonts w:ascii="Times New Roman"/>
          <w:b w:val="false"/>
          <w:i w:val="false"/>
          <w:color w:val="000000"/>
          <w:sz w:val="28"/>
        </w:rPr>
        <w:t xml:space="preserve">
N 1 Астық    арпа      1280,63          1280,628 </w:t>
      </w:r>
      <w:r>
        <w:br/>
      </w:r>
      <w:r>
        <w:rPr>
          <w:rFonts w:ascii="Times New Roman"/>
          <w:b w:val="false"/>
          <w:i w:val="false"/>
          <w:color w:val="000000"/>
          <w:sz w:val="28"/>
        </w:rPr>
        <w:t xml:space="preserve">
базасы   </w:t>
      </w:r>
      <w:r>
        <w:br/>
      </w:r>
      <w:r>
        <w:rPr>
          <w:rFonts w:ascii="Times New Roman"/>
          <w:b w:val="false"/>
          <w:i w:val="false"/>
          <w:color w:val="000000"/>
          <w:sz w:val="28"/>
        </w:rPr>
        <w:t xml:space="preserve">
N 2 Астық    жұмсақ    8447,98                       8447,984 </w:t>
      </w:r>
      <w:r>
        <w:br/>
      </w:r>
      <w:r>
        <w:rPr>
          <w:rFonts w:ascii="Times New Roman"/>
          <w:b w:val="false"/>
          <w:i w:val="false"/>
          <w:color w:val="000000"/>
          <w:sz w:val="28"/>
        </w:rPr>
        <w:t xml:space="preserve">
базасы       бидай </w:t>
      </w:r>
      <w:r>
        <w:br/>
      </w:r>
      <w:r>
        <w:rPr>
          <w:rFonts w:ascii="Times New Roman"/>
          <w:b w:val="false"/>
          <w:i w:val="false"/>
          <w:color w:val="000000"/>
          <w:sz w:val="28"/>
        </w:rPr>
        <w:t xml:space="preserve">
N 2 Астық    арпа </w:t>
      </w:r>
      <w:r>
        <w:br/>
      </w:r>
      <w:r>
        <w:rPr>
          <w:rFonts w:ascii="Times New Roman"/>
          <w:b w:val="false"/>
          <w:i w:val="false"/>
          <w:color w:val="000000"/>
          <w:sz w:val="28"/>
        </w:rPr>
        <w:t xml:space="preserve">
базасы                 4382,24          4382,237 </w:t>
      </w:r>
      <w:r>
        <w:br/>
      </w:r>
      <w:r>
        <w:rPr>
          <w:rFonts w:ascii="Times New Roman"/>
          <w:b w:val="false"/>
          <w:i w:val="false"/>
          <w:color w:val="000000"/>
          <w:sz w:val="28"/>
        </w:rPr>
        <w:t xml:space="preserve">
N 3 Астық    жұмсақ </w:t>
      </w:r>
      <w:r>
        <w:br/>
      </w:r>
      <w:r>
        <w:rPr>
          <w:rFonts w:ascii="Times New Roman"/>
          <w:b w:val="false"/>
          <w:i w:val="false"/>
          <w:color w:val="000000"/>
          <w:sz w:val="28"/>
        </w:rPr>
        <w:t xml:space="preserve">
базасы       бидай      195,03                        195,029 </w:t>
      </w:r>
      <w:r>
        <w:br/>
      </w:r>
      <w:r>
        <w:rPr>
          <w:rFonts w:ascii="Times New Roman"/>
          <w:b w:val="false"/>
          <w:i w:val="false"/>
          <w:color w:val="000000"/>
          <w:sz w:val="28"/>
        </w:rPr>
        <w:t xml:space="preserve">
N 3 Астық    арпа </w:t>
      </w:r>
      <w:r>
        <w:br/>
      </w:r>
      <w:r>
        <w:rPr>
          <w:rFonts w:ascii="Times New Roman"/>
          <w:b w:val="false"/>
          <w:i w:val="false"/>
          <w:color w:val="000000"/>
          <w:sz w:val="28"/>
        </w:rPr>
        <w:t xml:space="preserve">
базасы                   17,21            17,208 </w:t>
      </w:r>
      <w:r>
        <w:br/>
      </w:r>
      <w:r>
        <w:rPr>
          <w:rFonts w:ascii="Times New Roman"/>
          <w:b w:val="false"/>
          <w:i w:val="false"/>
          <w:color w:val="000000"/>
          <w:sz w:val="28"/>
        </w:rPr>
        <w:t xml:space="preserve">
Ақтөбе облысы          2360,82  608,94   834,90   819,27  0,00 97,71 </w:t>
      </w:r>
      <w:r>
        <w:br/>
      </w:r>
      <w:r>
        <w:rPr>
          <w:rFonts w:ascii="Times New Roman"/>
          <w:b w:val="false"/>
          <w:i w:val="false"/>
          <w:color w:val="000000"/>
          <w:sz w:val="28"/>
        </w:rPr>
        <w:t xml:space="preserve">
"Коктас-     жұмсақ </w:t>
      </w:r>
      <w:r>
        <w:br/>
      </w:r>
      <w:r>
        <w:rPr>
          <w:rFonts w:ascii="Times New Roman"/>
          <w:b w:val="false"/>
          <w:i w:val="false"/>
          <w:color w:val="000000"/>
          <w:sz w:val="28"/>
        </w:rPr>
        <w:t xml:space="preserve">
 Ақтөбе"     бидай       43,76                         43,756 </w:t>
      </w:r>
      <w:r>
        <w:br/>
      </w:r>
      <w:r>
        <w:rPr>
          <w:rFonts w:ascii="Times New Roman"/>
          <w:b w:val="false"/>
          <w:i w:val="false"/>
          <w:color w:val="000000"/>
          <w:sz w:val="28"/>
        </w:rPr>
        <w:t xml:space="preserve">
ЖАҚ  </w:t>
      </w:r>
      <w:r>
        <w:br/>
      </w:r>
      <w:r>
        <w:rPr>
          <w:rFonts w:ascii="Times New Roman"/>
          <w:b w:val="false"/>
          <w:i w:val="false"/>
          <w:color w:val="000000"/>
          <w:sz w:val="28"/>
        </w:rPr>
        <w:t xml:space="preserve">
"Ново-       жұмсақ </w:t>
      </w:r>
      <w:r>
        <w:br/>
      </w:r>
      <w:r>
        <w:rPr>
          <w:rFonts w:ascii="Times New Roman"/>
          <w:b w:val="false"/>
          <w:i w:val="false"/>
          <w:color w:val="000000"/>
          <w:sz w:val="28"/>
        </w:rPr>
        <w:t xml:space="preserve">
Альджанск    бидай   </w:t>
      </w:r>
      <w:r>
        <w:br/>
      </w:r>
      <w:r>
        <w:rPr>
          <w:rFonts w:ascii="Times New Roman"/>
          <w:b w:val="false"/>
          <w:i w:val="false"/>
          <w:color w:val="000000"/>
          <w:sz w:val="28"/>
        </w:rPr>
        <w:t xml:space="preserve">
ҰК" ЖАҚ                  83,56                         83,563 </w:t>
      </w:r>
      <w:r>
        <w:br/>
      </w:r>
      <w:r>
        <w:rPr>
          <w:rFonts w:ascii="Times New Roman"/>
          <w:b w:val="false"/>
          <w:i w:val="false"/>
          <w:color w:val="000000"/>
          <w:sz w:val="28"/>
        </w:rPr>
        <w:t xml:space="preserve">
"Ново-       арпа </w:t>
      </w:r>
      <w:r>
        <w:br/>
      </w:r>
      <w:r>
        <w:rPr>
          <w:rFonts w:ascii="Times New Roman"/>
          <w:b w:val="false"/>
          <w:i w:val="false"/>
          <w:color w:val="000000"/>
          <w:sz w:val="28"/>
        </w:rPr>
        <w:t xml:space="preserve">
Альджанск    </w:t>
      </w:r>
      <w:r>
        <w:br/>
      </w:r>
      <w:r>
        <w:rPr>
          <w:rFonts w:ascii="Times New Roman"/>
          <w:b w:val="false"/>
          <w:i w:val="false"/>
          <w:color w:val="000000"/>
          <w:sz w:val="28"/>
        </w:rPr>
        <w:t xml:space="preserve">
ҰК" ЖАҚ                 129,27           129,271 </w:t>
      </w:r>
      <w:r>
        <w:br/>
      </w:r>
      <w:r>
        <w:rPr>
          <w:rFonts w:ascii="Times New Roman"/>
          <w:b w:val="false"/>
          <w:i w:val="false"/>
          <w:color w:val="000000"/>
          <w:sz w:val="28"/>
        </w:rPr>
        <w:t xml:space="preserve">
"Ақбұлақ"    жұмсақ     124,55                        124,550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"Ақбұлақ"    арпа       319,27           319,265 </w:t>
      </w:r>
      <w:r>
        <w:br/>
      </w:r>
      <w:r>
        <w:rPr>
          <w:rFonts w:ascii="Times New Roman"/>
          <w:b w:val="false"/>
          <w:i w:val="false"/>
          <w:color w:val="000000"/>
          <w:sz w:val="28"/>
        </w:rPr>
        <w:t xml:space="preserve">
ЖШС      </w:t>
      </w:r>
      <w:r>
        <w:br/>
      </w:r>
      <w:r>
        <w:rPr>
          <w:rFonts w:ascii="Times New Roman"/>
          <w:b w:val="false"/>
          <w:i w:val="false"/>
          <w:color w:val="000000"/>
          <w:sz w:val="28"/>
        </w:rPr>
        <w:t xml:space="preserve">
"Белқұдық"   жүгері       2,00                                2,000 </w:t>
      </w:r>
      <w:r>
        <w:br/>
      </w:r>
      <w:r>
        <w:rPr>
          <w:rFonts w:ascii="Times New Roman"/>
          <w:b w:val="false"/>
          <w:i w:val="false"/>
          <w:color w:val="000000"/>
          <w:sz w:val="28"/>
        </w:rPr>
        <w:t xml:space="preserve">
ЖШС </w:t>
      </w:r>
      <w:r>
        <w:br/>
      </w:r>
      <w:r>
        <w:rPr>
          <w:rFonts w:ascii="Times New Roman"/>
          <w:b w:val="false"/>
          <w:i w:val="false"/>
          <w:color w:val="000000"/>
          <w:sz w:val="28"/>
        </w:rPr>
        <w:t xml:space="preserve">
"Белқұдық"   жұмсақ      99,00                        99,000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"Белқұдық"   арпа       316,87           316,872 </w:t>
      </w:r>
      <w:r>
        <w:br/>
      </w:r>
      <w:r>
        <w:rPr>
          <w:rFonts w:ascii="Times New Roman"/>
          <w:b w:val="false"/>
          <w:i w:val="false"/>
          <w:color w:val="000000"/>
          <w:sz w:val="28"/>
        </w:rPr>
        <w:t xml:space="preserve">
ЖШС </w:t>
      </w:r>
      <w:r>
        <w:br/>
      </w:r>
      <w:r>
        <w:rPr>
          <w:rFonts w:ascii="Times New Roman"/>
          <w:b w:val="false"/>
          <w:i w:val="false"/>
          <w:color w:val="000000"/>
          <w:sz w:val="28"/>
        </w:rPr>
        <w:t xml:space="preserve">
"Одақ ЛТД"   жұмсақ      91,84            20,001       71,843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"Степное"    қара        55,06                               55,062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"Степное"    жүгері      28,00                               28,000 </w:t>
      </w:r>
      <w:r>
        <w:br/>
      </w:r>
      <w:r>
        <w:rPr>
          <w:rFonts w:ascii="Times New Roman"/>
          <w:b w:val="false"/>
          <w:i w:val="false"/>
          <w:color w:val="000000"/>
          <w:sz w:val="28"/>
        </w:rPr>
        <w:t xml:space="preserve">
ЖШС </w:t>
      </w:r>
      <w:r>
        <w:br/>
      </w:r>
      <w:r>
        <w:rPr>
          <w:rFonts w:ascii="Times New Roman"/>
          <w:b w:val="false"/>
          <w:i w:val="false"/>
          <w:color w:val="000000"/>
          <w:sz w:val="28"/>
        </w:rPr>
        <w:t xml:space="preserve">
"Степное"    қатты       24,31                        24,305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"Степное"    арпа        21,00            21,000 </w:t>
      </w:r>
      <w:r>
        <w:br/>
      </w:r>
      <w:r>
        <w:rPr>
          <w:rFonts w:ascii="Times New Roman"/>
          <w:b w:val="false"/>
          <w:i w:val="false"/>
          <w:color w:val="000000"/>
          <w:sz w:val="28"/>
        </w:rPr>
        <w:t xml:space="preserve">
ЖШС                 </w:t>
      </w:r>
      <w:r>
        <w:br/>
      </w:r>
      <w:r>
        <w:rPr>
          <w:rFonts w:ascii="Times New Roman"/>
          <w:b w:val="false"/>
          <w:i w:val="false"/>
          <w:color w:val="000000"/>
          <w:sz w:val="28"/>
        </w:rPr>
        <w:t xml:space="preserve">
"Ақтөбе-дән" жұмсақ      93,43                        93,431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"Ақтөбе-дән" арпа       615,18  608,937    6,240 </w:t>
      </w:r>
      <w:r>
        <w:br/>
      </w:r>
      <w:r>
        <w:rPr>
          <w:rFonts w:ascii="Times New Roman"/>
          <w:b w:val="false"/>
          <w:i w:val="false"/>
          <w:color w:val="000000"/>
          <w:sz w:val="28"/>
        </w:rPr>
        <w:t xml:space="preserve">
ЖШС          </w:t>
      </w:r>
      <w:r>
        <w:br/>
      </w:r>
      <w:r>
        <w:rPr>
          <w:rFonts w:ascii="Times New Roman"/>
          <w:b w:val="false"/>
          <w:i w:val="false"/>
          <w:color w:val="000000"/>
          <w:sz w:val="28"/>
        </w:rPr>
        <w:t xml:space="preserve">
"Зерно.      жұмсақ </w:t>
      </w:r>
      <w:r>
        <w:br/>
      </w:r>
      <w:r>
        <w:rPr>
          <w:rFonts w:ascii="Times New Roman"/>
          <w:b w:val="false"/>
          <w:i w:val="false"/>
          <w:color w:val="000000"/>
          <w:sz w:val="28"/>
        </w:rPr>
        <w:t xml:space="preserve">
хранилище"   бидай      278,83                        278,825 </w:t>
      </w:r>
      <w:r>
        <w:br/>
      </w:r>
      <w:r>
        <w:rPr>
          <w:rFonts w:ascii="Times New Roman"/>
          <w:b w:val="false"/>
          <w:i w:val="false"/>
          <w:color w:val="000000"/>
          <w:sz w:val="28"/>
        </w:rPr>
        <w:t xml:space="preserve">
ЖШС     </w:t>
      </w:r>
      <w:r>
        <w:br/>
      </w:r>
      <w:r>
        <w:rPr>
          <w:rFonts w:ascii="Times New Roman"/>
          <w:b w:val="false"/>
          <w:i w:val="false"/>
          <w:color w:val="000000"/>
          <w:sz w:val="28"/>
        </w:rPr>
        <w:t xml:space="preserve">
"Хобда астық" тары       12,65                               12,647 </w:t>
      </w:r>
      <w:r>
        <w:br/>
      </w:r>
      <w:r>
        <w:rPr>
          <w:rFonts w:ascii="Times New Roman"/>
          <w:b w:val="false"/>
          <w:i w:val="false"/>
          <w:color w:val="000000"/>
          <w:sz w:val="28"/>
        </w:rPr>
        <w:t xml:space="preserve">
ЖШС       </w:t>
      </w:r>
      <w:r>
        <w:br/>
      </w:r>
      <w:r>
        <w:rPr>
          <w:rFonts w:ascii="Times New Roman"/>
          <w:b w:val="false"/>
          <w:i w:val="false"/>
          <w:color w:val="000000"/>
          <w:sz w:val="28"/>
        </w:rPr>
        <w:t xml:space="preserve">
"Хобда астық" арпа       22,25            22,250 </w:t>
      </w:r>
      <w:r>
        <w:br/>
      </w:r>
      <w:r>
        <w:rPr>
          <w:rFonts w:ascii="Times New Roman"/>
          <w:b w:val="false"/>
          <w:i w:val="false"/>
          <w:color w:val="000000"/>
          <w:sz w:val="28"/>
        </w:rPr>
        <w:t xml:space="preserve">
ЖШС  </w:t>
      </w:r>
      <w:r>
        <w:br/>
      </w:r>
      <w:r>
        <w:rPr>
          <w:rFonts w:ascii="Times New Roman"/>
          <w:b w:val="false"/>
          <w:i w:val="false"/>
          <w:color w:val="000000"/>
          <w:sz w:val="28"/>
        </w:rPr>
        <w:t xml:space="preserve">
Алматы облысы            71,76                         23,89 11,16 </w:t>
      </w:r>
      <w:r>
        <w:br/>
      </w:r>
      <w:r>
        <w:rPr>
          <w:rFonts w:ascii="Times New Roman"/>
          <w:b w:val="false"/>
          <w:i w:val="false"/>
          <w:color w:val="000000"/>
          <w:sz w:val="28"/>
        </w:rPr>
        <w:t xml:space="preserve">
"Алтын-      жұмсақ                                            36,71 </w:t>
      </w:r>
      <w:r>
        <w:br/>
      </w:r>
      <w:r>
        <w:rPr>
          <w:rFonts w:ascii="Times New Roman"/>
          <w:b w:val="false"/>
          <w:i w:val="false"/>
          <w:color w:val="000000"/>
          <w:sz w:val="28"/>
        </w:rPr>
        <w:t xml:space="preserve">
Диiрмен" АҚ  бидай       13,20                          13,200 </w:t>
      </w:r>
      <w:r>
        <w:br/>
      </w:r>
      <w:r>
        <w:rPr>
          <w:rFonts w:ascii="Times New Roman"/>
          <w:b w:val="false"/>
          <w:i w:val="false"/>
          <w:color w:val="000000"/>
          <w:sz w:val="28"/>
        </w:rPr>
        <w:t xml:space="preserve">
"Сеним       жұмсақ </w:t>
      </w:r>
      <w:r>
        <w:br/>
      </w:r>
      <w:r>
        <w:rPr>
          <w:rFonts w:ascii="Times New Roman"/>
          <w:b w:val="false"/>
          <w:i w:val="false"/>
          <w:color w:val="000000"/>
          <w:sz w:val="28"/>
        </w:rPr>
        <w:t xml:space="preserve">
Астық" АҚ    бидай        4,45                           4,449 </w:t>
      </w:r>
      <w:r>
        <w:br/>
      </w:r>
      <w:r>
        <w:rPr>
          <w:rFonts w:ascii="Times New Roman"/>
          <w:b w:val="false"/>
          <w:i w:val="false"/>
          <w:color w:val="000000"/>
          <w:sz w:val="28"/>
        </w:rPr>
        <w:t xml:space="preserve">
"Талдықорған жұмсақ </w:t>
      </w:r>
      <w:r>
        <w:br/>
      </w:r>
      <w:r>
        <w:rPr>
          <w:rFonts w:ascii="Times New Roman"/>
          <w:b w:val="false"/>
          <w:i w:val="false"/>
          <w:color w:val="000000"/>
          <w:sz w:val="28"/>
        </w:rPr>
        <w:t xml:space="preserve">
АӨК" АҚ      бидай        6,24                           6,240 </w:t>
      </w:r>
      <w:r>
        <w:br/>
      </w:r>
      <w:r>
        <w:rPr>
          <w:rFonts w:ascii="Times New Roman"/>
          <w:b w:val="false"/>
          <w:i w:val="false"/>
          <w:color w:val="000000"/>
          <w:sz w:val="28"/>
        </w:rPr>
        <w:t xml:space="preserve">
"Тентек" АҚ  жұмсақ       7,16                                 7,160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"Тентек" АҚ  жұмсақ      36,71                                36,710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"Ынтымақ" АҚ жұмсақ       4,00                                 4,002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Қазақстан             10700,85             17,15      9964,95 718,75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"Кокпекты.   жұмсақ </w:t>
      </w:r>
      <w:r>
        <w:br/>
      </w:r>
      <w:r>
        <w:rPr>
          <w:rFonts w:ascii="Times New Roman"/>
          <w:b w:val="false"/>
          <w:i w:val="false"/>
          <w:color w:val="000000"/>
          <w:sz w:val="28"/>
        </w:rPr>
        <w:t xml:space="preserve">
астык" АҚ    бидай       10,82                        10,819 </w:t>
      </w:r>
      <w:r>
        <w:br/>
      </w:r>
      <w:r>
        <w:rPr>
          <w:rFonts w:ascii="Times New Roman"/>
          <w:b w:val="false"/>
          <w:i w:val="false"/>
          <w:color w:val="000000"/>
          <w:sz w:val="28"/>
        </w:rPr>
        <w:t xml:space="preserve">
"Аягөз       жұмсақ </w:t>
      </w:r>
      <w:r>
        <w:br/>
      </w:r>
      <w:r>
        <w:rPr>
          <w:rFonts w:ascii="Times New Roman"/>
          <w:b w:val="false"/>
          <w:i w:val="false"/>
          <w:color w:val="000000"/>
          <w:sz w:val="28"/>
        </w:rPr>
        <w:t xml:space="preserve">
Астық" ЖШС   бидай        4,50                         4,497 </w:t>
      </w:r>
      <w:r>
        <w:br/>
      </w:r>
      <w:r>
        <w:rPr>
          <w:rFonts w:ascii="Times New Roman"/>
          <w:b w:val="false"/>
          <w:i w:val="false"/>
          <w:color w:val="000000"/>
          <w:sz w:val="28"/>
        </w:rPr>
        <w:t xml:space="preserve">
"Ертіс       жұмсақ </w:t>
      </w:r>
      <w:r>
        <w:br/>
      </w:r>
      <w:r>
        <w:rPr>
          <w:rFonts w:ascii="Times New Roman"/>
          <w:b w:val="false"/>
          <w:i w:val="false"/>
          <w:color w:val="000000"/>
          <w:sz w:val="28"/>
        </w:rPr>
        <w:t xml:space="preserve">
Астық" ЖШС   бидай     2302,33                       2302,328 </w:t>
      </w:r>
      <w:r>
        <w:br/>
      </w:r>
      <w:r>
        <w:rPr>
          <w:rFonts w:ascii="Times New Roman"/>
          <w:b w:val="false"/>
          <w:i w:val="false"/>
          <w:color w:val="000000"/>
          <w:sz w:val="28"/>
        </w:rPr>
        <w:t xml:space="preserve">
"Ертіс       қара   </w:t>
      </w:r>
      <w:r>
        <w:br/>
      </w:r>
      <w:r>
        <w:rPr>
          <w:rFonts w:ascii="Times New Roman"/>
          <w:b w:val="false"/>
          <w:i w:val="false"/>
          <w:color w:val="000000"/>
          <w:sz w:val="28"/>
        </w:rPr>
        <w:t xml:space="preserve">
Астық" ЖШС   бидай А гр 558,44                               558,441 </w:t>
      </w:r>
      <w:r>
        <w:br/>
      </w:r>
      <w:r>
        <w:rPr>
          <w:rFonts w:ascii="Times New Roman"/>
          <w:b w:val="false"/>
          <w:i w:val="false"/>
          <w:color w:val="000000"/>
          <w:sz w:val="28"/>
        </w:rPr>
        <w:t xml:space="preserve">
"УКА         қара </w:t>
      </w:r>
      <w:r>
        <w:br/>
      </w:r>
      <w:r>
        <w:rPr>
          <w:rFonts w:ascii="Times New Roman"/>
          <w:b w:val="false"/>
          <w:i w:val="false"/>
          <w:color w:val="000000"/>
          <w:sz w:val="28"/>
        </w:rPr>
        <w:t xml:space="preserve">
ұнтарататын  бидай       10,16                               10,160 </w:t>
      </w:r>
      <w:r>
        <w:br/>
      </w:r>
      <w:r>
        <w:rPr>
          <w:rFonts w:ascii="Times New Roman"/>
          <w:b w:val="false"/>
          <w:i w:val="false"/>
          <w:color w:val="000000"/>
          <w:sz w:val="28"/>
        </w:rPr>
        <w:t xml:space="preserve">
"УКА         жұмсақ </w:t>
      </w:r>
      <w:r>
        <w:br/>
      </w:r>
      <w:r>
        <w:rPr>
          <w:rFonts w:ascii="Times New Roman"/>
          <w:b w:val="false"/>
          <w:i w:val="false"/>
          <w:color w:val="000000"/>
          <w:sz w:val="28"/>
        </w:rPr>
        <w:t xml:space="preserve">
ұнтарататын  бидай     2019,83                       2019,830 </w:t>
      </w:r>
      <w:r>
        <w:br/>
      </w:r>
      <w:r>
        <w:rPr>
          <w:rFonts w:ascii="Times New Roman"/>
          <w:b w:val="false"/>
          <w:i w:val="false"/>
          <w:color w:val="000000"/>
          <w:sz w:val="28"/>
        </w:rPr>
        <w:t xml:space="preserve">
"Элеватор"   жұмсақ    2906,90                       2906,901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"Шығыс Астық" сұлы      48,05                                 48,050 </w:t>
      </w:r>
      <w:r>
        <w:br/>
      </w:r>
      <w:r>
        <w:rPr>
          <w:rFonts w:ascii="Times New Roman"/>
          <w:b w:val="false"/>
          <w:i w:val="false"/>
          <w:color w:val="000000"/>
          <w:sz w:val="28"/>
        </w:rPr>
        <w:t xml:space="preserve">
ЖШС                   </w:t>
      </w:r>
      <w:r>
        <w:br/>
      </w:r>
      <w:r>
        <w:rPr>
          <w:rFonts w:ascii="Times New Roman"/>
          <w:b w:val="false"/>
          <w:i w:val="false"/>
          <w:color w:val="000000"/>
          <w:sz w:val="28"/>
        </w:rPr>
        <w:t xml:space="preserve">
"Шығыс Астық" жұмсақ   2720,58                       2720,578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"Шығыс Астық" қара      102,09                               102,094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А гр </w:t>
      </w:r>
      <w:r>
        <w:br/>
      </w:r>
      <w:r>
        <w:rPr>
          <w:rFonts w:ascii="Times New Roman"/>
          <w:b w:val="false"/>
          <w:i w:val="false"/>
          <w:color w:val="000000"/>
          <w:sz w:val="28"/>
        </w:rPr>
        <w:t xml:space="preserve">
"Шығыс Астық" арпа       16,50            16,495 </w:t>
      </w:r>
      <w:r>
        <w:br/>
      </w:r>
      <w:r>
        <w:rPr>
          <w:rFonts w:ascii="Times New Roman"/>
          <w:b w:val="false"/>
          <w:i w:val="false"/>
          <w:color w:val="000000"/>
          <w:sz w:val="28"/>
        </w:rPr>
        <w:t xml:space="preserve">
ЖШС  </w:t>
      </w:r>
      <w:r>
        <w:br/>
      </w:r>
      <w:r>
        <w:rPr>
          <w:rFonts w:ascii="Times New Roman"/>
          <w:b w:val="false"/>
          <w:i w:val="false"/>
          <w:color w:val="000000"/>
          <w:sz w:val="28"/>
        </w:rPr>
        <w:t xml:space="preserve">
Павлодар облысы         374,76                         148,38 0,00 </w:t>
      </w:r>
      <w:r>
        <w:br/>
      </w:r>
      <w:r>
        <w:rPr>
          <w:rFonts w:ascii="Times New Roman"/>
          <w:b w:val="false"/>
          <w:i w:val="false"/>
          <w:color w:val="000000"/>
          <w:sz w:val="28"/>
        </w:rPr>
        <w:t xml:space="preserve">
"Қара Мүк     қара                                            226,38 </w:t>
      </w:r>
      <w:r>
        <w:br/>
      </w:r>
      <w:r>
        <w:rPr>
          <w:rFonts w:ascii="Times New Roman"/>
          <w:b w:val="false"/>
          <w:i w:val="false"/>
          <w:color w:val="000000"/>
          <w:sz w:val="28"/>
        </w:rPr>
        <w:t xml:space="preserve">
Өнімдері" ЖШС құмық      13,64                                13,636 </w:t>
      </w:r>
      <w:r>
        <w:br/>
      </w:r>
      <w:r>
        <w:rPr>
          <w:rFonts w:ascii="Times New Roman"/>
          <w:b w:val="false"/>
          <w:i w:val="false"/>
          <w:color w:val="000000"/>
          <w:sz w:val="28"/>
        </w:rPr>
        <w:t xml:space="preserve">
ЖШС "Қара Мүк қара </w:t>
      </w:r>
      <w:r>
        <w:br/>
      </w:r>
      <w:r>
        <w:rPr>
          <w:rFonts w:ascii="Times New Roman"/>
          <w:b w:val="false"/>
          <w:i w:val="false"/>
          <w:color w:val="000000"/>
          <w:sz w:val="28"/>
        </w:rPr>
        <w:t xml:space="preserve">
Өнімдері"     бидай      43,39                                43,388 </w:t>
      </w:r>
      <w:r>
        <w:br/>
      </w:r>
      <w:r>
        <w:rPr>
          <w:rFonts w:ascii="Times New Roman"/>
          <w:b w:val="false"/>
          <w:i w:val="false"/>
          <w:color w:val="000000"/>
          <w:sz w:val="28"/>
        </w:rPr>
        <w:t xml:space="preserve">
              А гр </w:t>
      </w:r>
      <w:r>
        <w:br/>
      </w:r>
      <w:r>
        <w:rPr>
          <w:rFonts w:ascii="Times New Roman"/>
          <w:b w:val="false"/>
          <w:i w:val="false"/>
          <w:color w:val="000000"/>
          <w:sz w:val="28"/>
        </w:rPr>
        <w:t xml:space="preserve">
"Жолқұдық     жұмсақ </w:t>
      </w:r>
      <w:r>
        <w:br/>
      </w:r>
      <w:r>
        <w:rPr>
          <w:rFonts w:ascii="Times New Roman"/>
          <w:b w:val="false"/>
          <w:i w:val="false"/>
          <w:color w:val="000000"/>
          <w:sz w:val="28"/>
        </w:rPr>
        <w:t xml:space="preserve">
элев. кәсіп." бидай     </w:t>
      </w:r>
      <w:r>
        <w:br/>
      </w:r>
      <w:r>
        <w:rPr>
          <w:rFonts w:ascii="Times New Roman"/>
          <w:b w:val="false"/>
          <w:i w:val="false"/>
          <w:color w:val="000000"/>
          <w:sz w:val="28"/>
        </w:rPr>
        <w:t xml:space="preserve">
ЖШС                     148,38                         148,382 </w:t>
      </w:r>
      <w:r>
        <w:br/>
      </w:r>
      <w:r>
        <w:rPr>
          <w:rFonts w:ascii="Times New Roman"/>
          <w:b w:val="false"/>
          <w:i w:val="false"/>
          <w:color w:val="000000"/>
          <w:sz w:val="28"/>
        </w:rPr>
        <w:t xml:space="preserve">
"Жолқұдық     қара </w:t>
      </w:r>
      <w:r>
        <w:br/>
      </w:r>
      <w:r>
        <w:rPr>
          <w:rFonts w:ascii="Times New Roman"/>
          <w:b w:val="false"/>
          <w:i w:val="false"/>
          <w:color w:val="000000"/>
          <w:sz w:val="28"/>
        </w:rPr>
        <w:t xml:space="preserve">
элев. кәсіп." бидай </w:t>
      </w:r>
      <w:r>
        <w:br/>
      </w:r>
      <w:r>
        <w:rPr>
          <w:rFonts w:ascii="Times New Roman"/>
          <w:b w:val="false"/>
          <w:i w:val="false"/>
          <w:color w:val="000000"/>
          <w:sz w:val="28"/>
        </w:rPr>
        <w:t xml:space="preserve">
ЖШС           А гр      159,28                               159,276 </w:t>
      </w:r>
      <w:r>
        <w:br/>
      </w:r>
      <w:r>
        <w:rPr>
          <w:rFonts w:ascii="Times New Roman"/>
          <w:b w:val="false"/>
          <w:i w:val="false"/>
          <w:color w:val="000000"/>
          <w:sz w:val="28"/>
        </w:rPr>
        <w:t xml:space="preserve">
"Иртышские </w:t>
      </w:r>
      <w:r>
        <w:br/>
      </w:r>
      <w:r>
        <w:rPr>
          <w:rFonts w:ascii="Times New Roman"/>
          <w:b w:val="false"/>
          <w:i w:val="false"/>
          <w:color w:val="000000"/>
          <w:sz w:val="28"/>
        </w:rPr>
        <w:t xml:space="preserve">
мельницы"     тары       10,08                                10,075 </w:t>
      </w:r>
      <w:r>
        <w:br/>
      </w:r>
      <w:r>
        <w:rPr>
          <w:rFonts w:ascii="Times New Roman"/>
          <w:b w:val="false"/>
          <w:i w:val="false"/>
          <w:color w:val="000000"/>
          <w:sz w:val="28"/>
        </w:rPr>
        <w:t xml:space="preserve">
ЖШС АҚ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облысы       7635,99  20,415    1014,579   6097,843 </w:t>
      </w:r>
      <w:r>
        <w:br/>
      </w:r>
      <w:r>
        <w:rPr>
          <w:rFonts w:ascii="Times New Roman"/>
          <w:b w:val="false"/>
          <w:i w:val="false"/>
          <w:color w:val="000000"/>
          <w:sz w:val="28"/>
        </w:rPr>
        <w:t xml:space="preserve">
                                                           249,531 </w:t>
      </w:r>
      <w:r>
        <w:br/>
      </w:r>
      <w:r>
        <w:rPr>
          <w:rFonts w:ascii="Times New Roman"/>
          <w:b w:val="false"/>
          <w:i w:val="false"/>
          <w:color w:val="000000"/>
          <w:sz w:val="28"/>
        </w:rPr>
        <w:t xml:space="preserve">
                                                            253,624 </w:t>
      </w:r>
      <w:r>
        <w:br/>
      </w:r>
      <w:r>
        <w:rPr>
          <w:rFonts w:ascii="Times New Roman"/>
          <w:b w:val="false"/>
          <w:i w:val="false"/>
          <w:color w:val="000000"/>
          <w:sz w:val="28"/>
        </w:rPr>
        <w:t xml:space="preserve">
"Ақсай к-ті"  жұмсақ </w:t>
      </w:r>
      <w:r>
        <w:br/>
      </w:r>
      <w:r>
        <w:rPr>
          <w:rFonts w:ascii="Times New Roman"/>
          <w:b w:val="false"/>
          <w:i w:val="false"/>
          <w:color w:val="000000"/>
          <w:sz w:val="28"/>
        </w:rPr>
        <w:t xml:space="preserve">
АҚ            бидай      25,01                         25,008 </w:t>
      </w:r>
      <w:r>
        <w:br/>
      </w:r>
      <w:r>
        <w:rPr>
          <w:rFonts w:ascii="Times New Roman"/>
          <w:b w:val="false"/>
          <w:i w:val="false"/>
          <w:color w:val="000000"/>
          <w:sz w:val="28"/>
        </w:rPr>
        <w:t xml:space="preserve">
"Ақсай к-ті"  арпа   </w:t>
      </w:r>
      <w:r>
        <w:br/>
      </w:r>
      <w:r>
        <w:rPr>
          <w:rFonts w:ascii="Times New Roman"/>
          <w:b w:val="false"/>
          <w:i w:val="false"/>
          <w:color w:val="000000"/>
          <w:sz w:val="28"/>
        </w:rPr>
        <w:t xml:space="preserve">
АҚ                       26,03  20,415       5,611 </w:t>
      </w:r>
      <w:r>
        <w:br/>
      </w:r>
      <w:r>
        <w:rPr>
          <w:rFonts w:ascii="Times New Roman"/>
          <w:b w:val="false"/>
          <w:i w:val="false"/>
          <w:color w:val="000000"/>
          <w:sz w:val="28"/>
        </w:rPr>
        <w:t xml:space="preserve">
"Қазақстан    жұмсақ </w:t>
      </w:r>
      <w:r>
        <w:br/>
      </w:r>
      <w:r>
        <w:rPr>
          <w:rFonts w:ascii="Times New Roman"/>
          <w:b w:val="false"/>
          <w:i w:val="false"/>
          <w:color w:val="000000"/>
          <w:sz w:val="28"/>
        </w:rPr>
        <w:t xml:space="preserve">
эл." АҚ       бидай     101,30                        101,301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эл." АҚ       арпа      318,56             318,556 </w:t>
      </w:r>
      <w:r>
        <w:br/>
      </w:r>
      <w:r>
        <w:rPr>
          <w:rFonts w:ascii="Times New Roman"/>
          <w:b w:val="false"/>
          <w:i w:val="false"/>
          <w:color w:val="000000"/>
          <w:sz w:val="28"/>
        </w:rPr>
        <w:t xml:space="preserve">
"Желаев"      жұмсақ </w:t>
      </w:r>
      <w:r>
        <w:br/>
      </w:r>
      <w:r>
        <w:rPr>
          <w:rFonts w:ascii="Times New Roman"/>
          <w:b w:val="false"/>
          <w:i w:val="false"/>
          <w:color w:val="000000"/>
          <w:sz w:val="28"/>
        </w:rPr>
        <w:t xml:space="preserve">
КХПААҚ        бидай    5495,55                       5495,547 </w:t>
      </w:r>
      <w:r>
        <w:br/>
      </w:r>
      <w:r>
        <w:rPr>
          <w:rFonts w:ascii="Times New Roman"/>
          <w:b w:val="false"/>
          <w:i w:val="false"/>
          <w:color w:val="000000"/>
          <w:sz w:val="28"/>
        </w:rPr>
        <w:t xml:space="preserve">
"Желаев"      арпа </w:t>
      </w:r>
      <w:r>
        <w:br/>
      </w:r>
      <w:r>
        <w:rPr>
          <w:rFonts w:ascii="Times New Roman"/>
          <w:b w:val="false"/>
          <w:i w:val="false"/>
          <w:color w:val="000000"/>
          <w:sz w:val="28"/>
        </w:rPr>
        <w:t xml:space="preserve">
КХПААҚ                  657,60             657,596 </w:t>
      </w:r>
      <w:r>
        <w:br/>
      </w:r>
      <w:r>
        <w:rPr>
          <w:rFonts w:ascii="Times New Roman"/>
          <w:b w:val="false"/>
          <w:i w:val="false"/>
          <w:color w:val="000000"/>
          <w:sz w:val="28"/>
        </w:rPr>
        <w:t xml:space="preserve">
"Кайнар" ААҚ  жүгері    253,62                               253,624 </w:t>
      </w:r>
      <w:r>
        <w:br/>
      </w:r>
      <w:r>
        <w:rPr>
          <w:rFonts w:ascii="Times New Roman"/>
          <w:b w:val="false"/>
          <w:i w:val="false"/>
          <w:color w:val="000000"/>
          <w:sz w:val="28"/>
        </w:rPr>
        <w:t xml:space="preserve">
"Кайнар" ААҚ  жұмсақ     41,50                                41,496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"Кайнар" ААҚ  қатты     207,89                               207,890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"Кайнар" ААҚ  арпа       20,08             20,079 </w:t>
      </w:r>
      <w:r>
        <w:br/>
      </w:r>
      <w:r>
        <w:rPr>
          <w:rFonts w:ascii="Times New Roman"/>
          <w:b w:val="false"/>
          <w:i w:val="false"/>
          <w:color w:val="000000"/>
          <w:sz w:val="28"/>
        </w:rPr>
        <w:t xml:space="preserve">
"Пойменское   жұмсақ </w:t>
      </w:r>
      <w:r>
        <w:br/>
      </w:r>
      <w:r>
        <w:rPr>
          <w:rFonts w:ascii="Times New Roman"/>
          <w:b w:val="false"/>
          <w:i w:val="false"/>
          <w:color w:val="000000"/>
          <w:sz w:val="28"/>
        </w:rPr>
        <w:t xml:space="preserve">
ХПП" ААҚ      бидай      63,65                        63,649 </w:t>
      </w:r>
      <w:r>
        <w:br/>
      </w:r>
      <w:r>
        <w:rPr>
          <w:rFonts w:ascii="Times New Roman"/>
          <w:b w:val="false"/>
          <w:i w:val="false"/>
          <w:color w:val="000000"/>
          <w:sz w:val="28"/>
        </w:rPr>
        <w:t xml:space="preserve">
"Пойменское </w:t>
      </w:r>
      <w:r>
        <w:br/>
      </w:r>
      <w:r>
        <w:rPr>
          <w:rFonts w:ascii="Times New Roman"/>
          <w:b w:val="false"/>
          <w:i w:val="false"/>
          <w:color w:val="000000"/>
          <w:sz w:val="28"/>
        </w:rPr>
        <w:t xml:space="preserve">
ХПП" ААҚ      арпа       11,74             11,737 </w:t>
      </w:r>
      <w:r>
        <w:br/>
      </w:r>
      <w:r>
        <w:rPr>
          <w:rFonts w:ascii="Times New Roman"/>
          <w:b w:val="false"/>
          <w:i w:val="false"/>
          <w:color w:val="000000"/>
          <w:sz w:val="28"/>
        </w:rPr>
        <w:t xml:space="preserve">
"Шиповский </w:t>
      </w:r>
      <w:r>
        <w:br/>
      </w:r>
      <w:r>
        <w:rPr>
          <w:rFonts w:ascii="Times New Roman"/>
          <w:b w:val="false"/>
          <w:i w:val="false"/>
          <w:color w:val="000000"/>
          <w:sz w:val="28"/>
        </w:rPr>
        <w:t xml:space="preserve">
эл." ААҚ      арпа        1,00              1,000 </w:t>
      </w:r>
      <w:r>
        <w:br/>
      </w:r>
      <w:r>
        <w:rPr>
          <w:rFonts w:ascii="Times New Roman"/>
          <w:b w:val="false"/>
          <w:i w:val="false"/>
          <w:color w:val="000000"/>
          <w:sz w:val="28"/>
        </w:rPr>
        <w:t xml:space="preserve">
"Дэн" ЖШС     жұмсақ    261,68                       261,675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"Яик ХПП" ЖШС жұмсақ </w:t>
      </w:r>
      <w:r>
        <w:br/>
      </w:r>
      <w:r>
        <w:rPr>
          <w:rFonts w:ascii="Times New Roman"/>
          <w:b w:val="false"/>
          <w:i w:val="false"/>
          <w:color w:val="000000"/>
          <w:sz w:val="28"/>
        </w:rPr>
        <w:t xml:space="preserve">
              бидай     150,66                       150,663 </w:t>
      </w:r>
      <w:r>
        <w:br/>
      </w:r>
      <w:r>
        <w:rPr>
          <w:rFonts w:ascii="Times New Roman"/>
          <w:b w:val="false"/>
          <w:i w:val="false"/>
          <w:color w:val="000000"/>
          <w:sz w:val="28"/>
        </w:rPr>
        <w:t xml:space="preserve">
Қарағанды             11878,37                      11878,37 </w:t>
      </w:r>
      <w:r>
        <w:br/>
      </w:r>
      <w:r>
        <w:rPr>
          <w:rFonts w:ascii="Times New Roman"/>
          <w:b w:val="false"/>
          <w:i w:val="false"/>
          <w:color w:val="000000"/>
          <w:sz w:val="28"/>
        </w:rPr>
        <w:t xml:space="preserve">
облысы     </w:t>
      </w:r>
      <w:r>
        <w:br/>
      </w:r>
      <w:r>
        <w:rPr>
          <w:rFonts w:ascii="Times New Roman"/>
          <w:b w:val="false"/>
          <w:i w:val="false"/>
          <w:color w:val="000000"/>
          <w:sz w:val="28"/>
        </w:rPr>
        <w:t xml:space="preserve">
"Ақжол" ААҚ   жұмсақ </w:t>
      </w:r>
      <w:r>
        <w:br/>
      </w:r>
      <w:r>
        <w:rPr>
          <w:rFonts w:ascii="Times New Roman"/>
          <w:b w:val="false"/>
          <w:i w:val="false"/>
          <w:color w:val="000000"/>
          <w:sz w:val="28"/>
        </w:rPr>
        <w:t xml:space="preserve">
              бидай     474,02                       474,015 </w:t>
      </w:r>
      <w:r>
        <w:br/>
      </w:r>
      <w:r>
        <w:rPr>
          <w:rFonts w:ascii="Times New Roman"/>
          <w:b w:val="false"/>
          <w:i w:val="false"/>
          <w:color w:val="000000"/>
          <w:sz w:val="28"/>
        </w:rPr>
        <w:t xml:space="preserve">
"Қарағанды    жұмсақ </w:t>
      </w:r>
      <w:r>
        <w:br/>
      </w:r>
      <w:r>
        <w:rPr>
          <w:rFonts w:ascii="Times New Roman"/>
          <w:b w:val="false"/>
          <w:i w:val="false"/>
          <w:color w:val="000000"/>
          <w:sz w:val="28"/>
        </w:rPr>
        <w:t xml:space="preserve">
Нан" ААҚ      бидай     164,10                       164,100 </w:t>
      </w:r>
      <w:r>
        <w:br/>
      </w:r>
      <w:r>
        <w:rPr>
          <w:rFonts w:ascii="Times New Roman"/>
          <w:b w:val="false"/>
          <w:i w:val="false"/>
          <w:color w:val="000000"/>
          <w:sz w:val="28"/>
        </w:rPr>
        <w:t xml:space="preserve">
"Ақтасты-     жұмсақ </w:t>
      </w:r>
      <w:r>
        <w:br/>
      </w:r>
      <w:r>
        <w:rPr>
          <w:rFonts w:ascii="Times New Roman"/>
          <w:b w:val="false"/>
          <w:i w:val="false"/>
          <w:color w:val="000000"/>
          <w:sz w:val="28"/>
        </w:rPr>
        <w:t xml:space="preserve">
Бидай" ЖШС    бидай    1568,58                      1568,580 </w:t>
      </w:r>
      <w:r>
        <w:br/>
      </w:r>
      <w:r>
        <w:rPr>
          <w:rFonts w:ascii="Times New Roman"/>
          <w:b w:val="false"/>
          <w:i w:val="false"/>
          <w:color w:val="000000"/>
          <w:sz w:val="28"/>
        </w:rPr>
        <w:t xml:space="preserve">
"Жер-Арна"    жұмсақ   4857,94                      4857,936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"Фирма Ақнар" жұмсақ   3663,74                      3663,741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"Центр-       жұмсақ </w:t>
      </w:r>
      <w:r>
        <w:br/>
      </w:r>
      <w:r>
        <w:rPr>
          <w:rFonts w:ascii="Times New Roman"/>
          <w:b w:val="false"/>
          <w:i w:val="false"/>
          <w:color w:val="000000"/>
          <w:sz w:val="28"/>
        </w:rPr>
        <w:t xml:space="preserve">
Қазақстан эл. бидай    1150,00                      1150,000 </w:t>
      </w:r>
      <w:r>
        <w:br/>
      </w:r>
      <w:r>
        <w:rPr>
          <w:rFonts w:ascii="Times New Roman"/>
          <w:b w:val="false"/>
          <w:i w:val="false"/>
          <w:color w:val="000000"/>
          <w:sz w:val="28"/>
        </w:rPr>
        <w:t xml:space="preserve">
ЖШС  </w:t>
      </w:r>
      <w:r>
        <w:br/>
      </w:r>
      <w:r>
        <w:rPr>
          <w:rFonts w:ascii="Times New Roman"/>
          <w:b w:val="false"/>
          <w:i w:val="false"/>
          <w:color w:val="000000"/>
          <w:sz w:val="28"/>
        </w:rPr>
        <w:t xml:space="preserve">
Қызылорда облысы       1507,50                              1507,50 </w:t>
      </w:r>
      <w:r>
        <w:br/>
      </w:r>
      <w:r>
        <w:rPr>
          <w:rFonts w:ascii="Times New Roman"/>
          <w:b w:val="false"/>
          <w:i w:val="false"/>
          <w:color w:val="000000"/>
          <w:sz w:val="28"/>
        </w:rPr>
        <w:t xml:space="preserve">
"Жалағашастық" күріш    344,36                              344,355 </w:t>
      </w:r>
      <w:r>
        <w:br/>
      </w:r>
      <w:r>
        <w:rPr>
          <w:rFonts w:ascii="Times New Roman"/>
          <w:b w:val="false"/>
          <w:i w:val="false"/>
          <w:color w:val="000000"/>
          <w:sz w:val="28"/>
        </w:rPr>
        <w:t xml:space="preserve">
"Жаңақорға. </w:t>
      </w:r>
      <w:r>
        <w:br/>
      </w:r>
      <w:r>
        <w:rPr>
          <w:rFonts w:ascii="Times New Roman"/>
          <w:b w:val="false"/>
          <w:i w:val="false"/>
          <w:color w:val="000000"/>
          <w:sz w:val="28"/>
        </w:rPr>
        <w:t xml:space="preserve">
настық" АҚ     күріш    826,03                              826,029 </w:t>
      </w:r>
      <w:r>
        <w:br/>
      </w:r>
      <w:r>
        <w:rPr>
          <w:rFonts w:ascii="Times New Roman"/>
          <w:b w:val="false"/>
          <w:i w:val="false"/>
          <w:color w:val="000000"/>
          <w:sz w:val="28"/>
        </w:rPr>
        <w:t xml:space="preserve">
N 6 Астық    </w:t>
      </w:r>
      <w:r>
        <w:br/>
      </w:r>
      <w:r>
        <w:rPr>
          <w:rFonts w:ascii="Times New Roman"/>
          <w:b w:val="false"/>
          <w:i w:val="false"/>
          <w:color w:val="000000"/>
          <w:sz w:val="28"/>
        </w:rPr>
        <w:t xml:space="preserve">
базасы         күріш    337,12                               337,117 </w:t>
      </w:r>
      <w:r>
        <w:br/>
      </w:r>
      <w:r>
        <w:rPr>
          <w:rFonts w:ascii="Times New Roman"/>
          <w:b w:val="false"/>
          <w:i w:val="false"/>
          <w:color w:val="000000"/>
          <w:sz w:val="28"/>
        </w:rPr>
        <w:t xml:space="preserve">
Қостанай облысы      173462,19  321,79    1478,24    171248,21 </w:t>
      </w:r>
      <w:r>
        <w:br/>
      </w:r>
      <w:r>
        <w:rPr>
          <w:rFonts w:ascii="Times New Roman"/>
          <w:b w:val="false"/>
          <w:i w:val="false"/>
          <w:color w:val="000000"/>
          <w:sz w:val="28"/>
        </w:rPr>
        <w:t xml:space="preserve">
                                                         139,88 </w:t>
      </w:r>
      <w:r>
        <w:br/>
      </w:r>
      <w:r>
        <w:rPr>
          <w:rFonts w:ascii="Times New Roman"/>
          <w:b w:val="false"/>
          <w:i w:val="false"/>
          <w:color w:val="000000"/>
          <w:sz w:val="28"/>
        </w:rPr>
        <w:t xml:space="preserve">
                                                             279,06 </w:t>
      </w:r>
      <w:r>
        <w:br/>
      </w:r>
      <w:r>
        <w:rPr>
          <w:rFonts w:ascii="Times New Roman"/>
          <w:b w:val="false"/>
          <w:i w:val="false"/>
          <w:color w:val="000000"/>
          <w:sz w:val="28"/>
        </w:rPr>
        <w:t xml:space="preserve">
"Жаныспай" АҚ жұмсақ   7768,10                         7768,098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"Жаныспай" АҚ арпа       21,15               21,148 </w:t>
      </w:r>
      <w:r>
        <w:br/>
      </w:r>
      <w:r>
        <w:rPr>
          <w:rFonts w:ascii="Times New Roman"/>
          <w:b w:val="false"/>
          <w:i w:val="false"/>
          <w:color w:val="000000"/>
          <w:sz w:val="28"/>
        </w:rPr>
        <w:t xml:space="preserve">
"Жаркөл эл."  жұмсақ  </w:t>
      </w:r>
      <w:r>
        <w:br/>
      </w:r>
      <w:r>
        <w:rPr>
          <w:rFonts w:ascii="Times New Roman"/>
          <w:b w:val="false"/>
          <w:i w:val="false"/>
          <w:color w:val="000000"/>
          <w:sz w:val="28"/>
        </w:rPr>
        <w:t xml:space="preserve">
Ақ            бидай   21490,05  67,348     180,927   21241,777 </w:t>
      </w:r>
      <w:r>
        <w:br/>
      </w:r>
      <w:r>
        <w:rPr>
          <w:rFonts w:ascii="Times New Roman"/>
          <w:b w:val="false"/>
          <w:i w:val="false"/>
          <w:color w:val="000000"/>
          <w:sz w:val="28"/>
        </w:rPr>
        <w:t xml:space="preserve">
"Зааят эл."   жұмсақ </w:t>
      </w:r>
      <w:r>
        <w:br/>
      </w:r>
      <w:r>
        <w:rPr>
          <w:rFonts w:ascii="Times New Roman"/>
          <w:b w:val="false"/>
          <w:i w:val="false"/>
          <w:color w:val="000000"/>
          <w:sz w:val="28"/>
        </w:rPr>
        <w:t xml:space="preserve">
АҚ            бидай      77,34              77,344 </w:t>
      </w:r>
      <w:r>
        <w:br/>
      </w:r>
      <w:r>
        <w:rPr>
          <w:rFonts w:ascii="Times New Roman"/>
          <w:b w:val="false"/>
          <w:i w:val="false"/>
          <w:color w:val="000000"/>
          <w:sz w:val="28"/>
        </w:rPr>
        <w:t xml:space="preserve">
"Қойбағар     жұмсақ </w:t>
      </w:r>
      <w:r>
        <w:br/>
      </w:r>
      <w:r>
        <w:rPr>
          <w:rFonts w:ascii="Times New Roman"/>
          <w:b w:val="false"/>
          <w:i w:val="false"/>
          <w:color w:val="000000"/>
          <w:sz w:val="28"/>
        </w:rPr>
        <w:t xml:space="preserve">
эл." АҚ       бидай      32,82              23,603       9,213 </w:t>
      </w:r>
      <w:r>
        <w:br/>
      </w:r>
      <w:r>
        <w:rPr>
          <w:rFonts w:ascii="Times New Roman"/>
          <w:b w:val="false"/>
          <w:i w:val="false"/>
          <w:color w:val="000000"/>
          <w:sz w:val="28"/>
        </w:rPr>
        <w:t xml:space="preserve">
"Станцион.    жұмсақ </w:t>
      </w:r>
      <w:r>
        <w:br/>
      </w:r>
      <w:r>
        <w:rPr>
          <w:rFonts w:ascii="Times New Roman"/>
          <w:b w:val="false"/>
          <w:i w:val="false"/>
          <w:color w:val="000000"/>
          <w:sz w:val="28"/>
        </w:rPr>
        <w:t xml:space="preserve">
эл." АҚ       бидай     837,70              65,934     771,765 </w:t>
      </w:r>
      <w:r>
        <w:br/>
      </w:r>
      <w:r>
        <w:rPr>
          <w:rFonts w:ascii="Times New Roman"/>
          <w:b w:val="false"/>
          <w:i w:val="false"/>
          <w:color w:val="000000"/>
          <w:sz w:val="28"/>
        </w:rPr>
        <w:t xml:space="preserve">
"Тобыл эл."   жұмсақ </w:t>
      </w:r>
      <w:r>
        <w:br/>
      </w:r>
      <w:r>
        <w:rPr>
          <w:rFonts w:ascii="Times New Roman"/>
          <w:b w:val="false"/>
          <w:i w:val="false"/>
          <w:color w:val="000000"/>
          <w:sz w:val="28"/>
        </w:rPr>
        <w:t xml:space="preserve">
АҚ            бидай    2049,43              17,890   2031,454 0,084 </w:t>
      </w:r>
      <w:r>
        <w:br/>
      </w:r>
      <w:r>
        <w:rPr>
          <w:rFonts w:ascii="Times New Roman"/>
          <w:b w:val="false"/>
          <w:i w:val="false"/>
          <w:color w:val="000000"/>
          <w:sz w:val="28"/>
        </w:rPr>
        <w:t xml:space="preserve">
"Тобыл эл."   арпа      865,00             865,000 </w:t>
      </w:r>
      <w:r>
        <w:br/>
      </w:r>
      <w:r>
        <w:rPr>
          <w:rFonts w:ascii="Times New Roman"/>
          <w:b w:val="false"/>
          <w:i w:val="false"/>
          <w:color w:val="000000"/>
          <w:sz w:val="28"/>
        </w:rPr>
        <w:t xml:space="preserve">
АҚ </w:t>
      </w:r>
      <w:r>
        <w:br/>
      </w:r>
      <w:r>
        <w:rPr>
          <w:rFonts w:ascii="Times New Roman"/>
          <w:b w:val="false"/>
          <w:i w:val="false"/>
          <w:color w:val="000000"/>
          <w:sz w:val="28"/>
        </w:rPr>
        <w:t xml:space="preserve">
"Тоғызақ эл." жұмсақ </w:t>
      </w:r>
      <w:r>
        <w:br/>
      </w:r>
      <w:r>
        <w:rPr>
          <w:rFonts w:ascii="Times New Roman"/>
          <w:b w:val="false"/>
          <w:i w:val="false"/>
          <w:color w:val="000000"/>
          <w:sz w:val="28"/>
        </w:rPr>
        <w:t xml:space="preserve">
АҚ            бидай    4269,94               0,714   4269,225 </w:t>
      </w:r>
      <w:r>
        <w:br/>
      </w:r>
      <w:r>
        <w:rPr>
          <w:rFonts w:ascii="Times New Roman"/>
          <w:b w:val="false"/>
          <w:i w:val="false"/>
          <w:color w:val="000000"/>
          <w:sz w:val="28"/>
        </w:rPr>
        <w:t xml:space="preserve">
"Троебратнен. жұмсақ </w:t>
      </w:r>
      <w:r>
        <w:br/>
      </w:r>
      <w:r>
        <w:rPr>
          <w:rFonts w:ascii="Times New Roman"/>
          <w:b w:val="false"/>
          <w:i w:val="false"/>
          <w:color w:val="000000"/>
          <w:sz w:val="28"/>
        </w:rPr>
        <w:t xml:space="preserve">
эл." АҚ       бидай      94,60                         94,595 </w:t>
      </w:r>
      <w:r>
        <w:br/>
      </w:r>
      <w:r>
        <w:rPr>
          <w:rFonts w:ascii="Times New Roman"/>
          <w:b w:val="false"/>
          <w:i w:val="false"/>
          <w:color w:val="000000"/>
          <w:sz w:val="28"/>
        </w:rPr>
        <w:t xml:space="preserve">
АҚ "Урицкий   жұмсақ </w:t>
      </w:r>
      <w:r>
        <w:br/>
      </w:r>
      <w:r>
        <w:rPr>
          <w:rFonts w:ascii="Times New Roman"/>
          <w:b w:val="false"/>
          <w:i w:val="false"/>
          <w:color w:val="000000"/>
          <w:sz w:val="28"/>
        </w:rPr>
        <w:t xml:space="preserve">
эл."          бидай   14312,27              14,440  14297,827 </w:t>
      </w:r>
      <w:r>
        <w:br/>
      </w:r>
      <w:r>
        <w:rPr>
          <w:rFonts w:ascii="Times New Roman"/>
          <w:b w:val="false"/>
          <w:i w:val="false"/>
          <w:color w:val="000000"/>
          <w:sz w:val="28"/>
        </w:rPr>
        <w:t xml:space="preserve">
ЖАҚ "Челгаши" жұмсақ   2362,32                       2362,321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"Еңбек" ЖАҚ   жұмсақ </w:t>
      </w:r>
      <w:r>
        <w:br/>
      </w:r>
      <w:r>
        <w:rPr>
          <w:rFonts w:ascii="Times New Roman"/>
          <w:b w:val="false"/>
          <w:i w:val="false"/>
          <w:color w:val="000000"/>
          <w:sz w:val="28"/>
        </w:rPr>
        <w:t xml:space="preserve">
              бидай      92,56                               92,563 </w:t>
      </w:r>
      <w:r>
        <w:br/>
      </w:r>
      <w:r>
        <w:rPr>
          <w:rFonts w:ascii="Times New Roman"/>
          <w:b w:val="false"/>
          <w:i w:val="false"/>
          <w:color w:val="000000"/>
          <w:sz w:val="28"/>
        </w:rPr>
        <w:t xml:space="preserve">
"Еңбек" ЖАҚ   қатты </w:t>
      </w:r>
      <w:r>
        <w:br/>
      </w:r>
      <w:r>
        <w:rPr>
          <w:rFonts w:ascii="Times New Roman"/>
          <w:b w:val="false"/>
          <w:i w:val="false"/>
          <w:color w:val="000000"/>
          <w:sz w:val="28"/>
        </w:rPr>
        <w:t xml:space="preserve">
              бидай      12,69                               12,694 </w:t>
      </w:r>
      <w:r>
        <w:br/>
      </w:r>
      <w:r>
        <w:rPr>
          <w:rFonts w:ascii="Times New Roman"/>
          <w:b w:val="false"/>
          <w:i w:val="false"/>
          <w:color w:val="000000"/>
          <w:sz w:val="28"/>
        </w:rPr>
        <w:t xml:space="preserve">
"Достық-Е"    жұмсақ   2561,88                       2561,876 </w:t>
      </w:r>
      <w:r>
        <w:br/>
      </w:r>
      <w:r>
        <w:rPr>
          <w:rFonts w:ascii="Times New Roman"/>
          <w:b w:val="false"/>
          <w:i w:val="false"/>
          <w:color w:val="000000"/>
          <w:sz w:val="28"/>
        </w:rPr>
        <w:t xml:space="preserve">
ААҚ           бидай </w:t>
      </w:r>
      <w:r>
        <w:br/>
      </w:r>
      <w:r>
        <w:rPr>
          <w:rFonts w:ascii="Times New Roman"/>
          <w:b w:val="false"/>
          <w:i w:val="false"/>
          <w:color w:val="000000"/>
          <w:sz w:val="28"/>
        </w:rPr>
        <w:t xml:space="preserve">
"Мель.        жұмсақ </w:t>
      </w:r>
      <w:r>
        <w:br/>
      </w:r>
      <w:r>
        <w:rPr>
          <w:rFonts w:ascii="Times New Roman"/>
          <w:b w:val="false"/>
          <w:i w:val="false"/>
          <w:color w:val="000000"/>
          <w:sz w:val="28"/>
        </w:rPr>
        <w:t xml:space="preserve">
комбинат" ААҚ бидай    1202,52                       1202,515 </w:t>
      </w:r>
      <w:r>
        <w:br/>
      </w:r>
      <w:r>
        <w:rPr>
          <w:rFonts w:ascii="Times New Roman"/>
          <w:b w:val="false"/>
          <w:i w:val="false"/>
          <w:color w:val="000000"/>
          <w:sz w:val="28"/>
        </w:rPr>
        <w:t xml:space="preserve">
"Мель.        қатты </w:t>
      </w:r>
      <w:r>
        <w:br/>
      </w:r>
      <w:r>
        <w:rPr>
          <w:rFonts w:ascii="Times New Roman"/>
          <w:b w:val="false"/>
          <w:i w:val="false"/>
          <w:color w:val="000000"/>
          <w:sz w:val="28"/>
        </w:rPr>
        <w:t xml:space="preserve">
комбинат" ААҚ бидай      34,54                               34,542 </w:t>
      </w:r>
      <w:r>
        <w:br/>
      </w:r>
      <w:r>
        <w:rPr>
          <w:rFonts w:ascii="Times New Roman"/>
          <w:b w:val="false"/>
          <w:i w:val="false"/>
          <w:color w:val="000000"/>
          <w:sz w:val="28"/>
        </w:rPr>
        <w:t xml:space="preserve">
"Денисовск"   жұмсақ  18792,05  11,570    58,625    18721,851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"Денисовск"   арпа        3,28             3,276 </w:t>
      </w:r>
      <w:r>
        <w:br/>
      </w:r>
      <w:r>
        <w:rPr>
          <w:rFonts w:ascii="Times New Roman"/>
          <w:b w:val="false"/>
          <w:i w:val="false"/>
          <w:color w:val="000000"/>
          <w:sz w:val="28"/>
        </w:rPr>
        <w:t xml:space="preserve">
ЖШС     </w:t>
      </w:r>
      <w:r>
        <w:br/>
      </w:r>
      <w:r>
        <w:rPr>
          <w:rFonts w:ascii="Times New Roman"/>
          <w:b w:val="false"/>
          <w:i w:val="false"/>
          <w:color w:val="000000"/>
          <w:sz w:val="28"/>
        </w:rPr>
        <w:t xml:space="preserve">
"Аманкара.    жұмсақ </w:t>
      </w:r>
      <w:r>
        <w:br/>
      </w:r>
      <w:r>
        <w:rPr>
          <w:rFonts w:ascii="Times New Roman"/>
          <w:b w:val="false"/>
          <w:i w:val="false"/>
          <w:color w:val="000000"/>
          <w:sz w:val="28"/>
        </w:rPr>
        <w:t xml:space="preserve">
гайский эл."  бидай   21398,85 242,663    60,316    21095,874 </w:t>
      </w:r>
      <w:r>
        <w:br/>
      </w:r>
      <w:r>
        <w:rPr>
          <w:rFonts w:ascii="Times New Roman"/>
          <w:b w:val="false"/>
          <w:i w:val="false"/>
          <w:color w:val="000000"/>
          <w:sz w:val="28"/>
        </w:rPr>
        <w:t xml:space="preserve">
ЖШС                  </w:t>
      </w:r>
      <w:r>
        <w:br/>
      </w:r>
      <w:r>
        <w:rPr>
          <w:rFonts w:ascii="Times New Roman"/>
          <w:b w:val="false"/>
          <w:i w:val="false"/>
          <w:color w:val="000000"/>
          <w:sz w:val="28"/>
        </w:rPr>
        <w:t xml:space="preserve">
"Аренов" ЖШС  жұмсақ     73,64                         73,635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"Иволга" ЖШС  тары      278,58                               278,583 </w:t>
      </w:r>
      <w:r>
        <w:br/>
      </w:r>
      <w:r>
        <w:rPr>
          <w:rFonts w:ascii="Times New Roman"/>
          <w:b w:val="false"/>
          <w:i w:val="false"/>
          <w:color w:val="000000"/>
          <w:sz w:val="28"/>
        </w:rPr>
        <w:t xml:space="preserve">
"Иволга" ЖШС  жұмсақ  40858,37                      40858,368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"Иволга" ЖШС  қатты     132,27            54,054       78,215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"Иволга" ЖШС  арпа       16,66            16,660 </w:t>
      </w:r>
      <w:r>
        <w:br/>
      </w:r>
      <w:r>
        <w:rPr>
          <w:rFonts w:ascii="Times New Roman"/>
          <w:b w:val="false"/>
          <w:i w:val="false"/>
          <w:color w:val="000000"/>
          <w:sz w:val="28"/>
        </w:rPr>
        <w:t xml:space="preserve">
ЖШС "Каз.     жұмсақ </w:t>
      </w:r>
      <w:r>
        <w:br/>
      </w:r>
      <w:r>
        <w:rPr>
          <w:rFonts w:ascii="Times New Roman"/>
          <w:b w:val="false"/>
          <w:i w:val="false"/>
          <w:color w:val="000000"/>
          <w:sz w:val="28"/>
        </w:rPr>
        <w:t xml:space="preserve">
агротрейд"    бидай    7729,39                       7729,387 </w:t>
      </w:r>
      <w:r>
        <w:br/>
      </w:r>
      <w:r>
        <w:rPr>
          <w:rFonts w:ascii="Times New Roman"/>
          <w:b w:val="false"/>
          <w:i w:val="false"/>
          <w:color w:val="000000"/>
          <w:sz w:val="28"/>
        </w:rPr>
        <w:t xml:space="preserve">
ЖШС "Қара.    жұмсақ </w:t>
      </w:r>
      <w:r>
        <w:br/>
      </w:r>
      <w:r>
        <w:rPr>
          <w:rFonts w:ascii="Times New Roman"/>
          <w:b w:val="false"/>
          <w:i w:val="false"/>
          <w:color w:val="000000"/>
          <w:sz w:val="28"/>
        </w:rPr>
        <w:t xml:space="preserve">
ғайлы эл."    бидай   10406,62                      10406,622 </w:t>
      </w:r>
      <w:r>
        <w:br/>
      </w:r>
      <w:r>
        <w:rPr>
          <w:rFonts w:ascii="Times New Roman"/>
          <w:b w:val="false"/>
          <w:i w:val="false"/>
          <w:color w:val="000000"/>
          <w:sz w:val="28"/>
        </w:rPr>
        <w:t xml:space="preserve">
ЖШС "Мырза"   жұмсақ      7,58                          7,583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ЖШС "Озерное" жұмсақ     38,32                         38,319 </w:t>
      </w:r>
      <w:r>
        <w:br/>
      </w:r>
      <w:r>
        <w:rPr>
          <w:rFonts w:ascii="Times New Roman"/>
          <w:b w:val="false"/>
          <w:i w:val="false"/>
          <w:color w:val="000000"/>
          <w:sz w:val="28"/>
        </w:rPr>
        <w:t xml:space="preserve">
              бидай </w:t>
      </w:r>
      <w:r>
        <w:br/>
      </w:r>
      <w:r>
        <w:rPr>
          <w:rFonts w:ascii="Times New Roman"/>
          <w:b w:val="false"/>
          <w:i w:val="false"/>
          <w:color w:val="000000"/>
          <w:sz w:val="28"/>
        </w:rPr>
        <w:t xml:space="preserve">
"Пешков АӨК"  жұмсақ </w:t>
      </w:r>
      <w:r>
        <w:br/>
      </w:r>
      <w:r>
        <w:rPr>
          <w:rFonts w:ascii="Times New Roman"/>
          <w:b w:val="false"/>
          <w:i w:val="false"/>
          <w:color w:val="000000"/>
          <w:sz w:val="28"/>
        </w:rPr>
        <w:t xml:space="preserve">
ЖШС           бидай    4374,71             0,400     4374,306 </w:t>
      </w:r>
      <w:r>
        <w:br/>
      </w:r>
      <w:r>
        <w:rPr>
          <w:rFonts w:ascii="Times New Roman"/>
          <w:b w:val="false"/>
          <w:i w:val="false"/>
          <w:color w:val="000000"/>
          <w:sz w:val="28"/>
        </w:rPr>
        <w:t xml:space="preserve">
"Пешков АӨК"  арпа </w:t>
      </w:r>
      <w:r>
        <w:br/>
      </w:r>
      <w:r>
        <w:rPr>
          <w:rFonts w:ascii="Times New Roman"/>
          <w:b w:val="false"/>
          <w:i w:val="false"/>
          <w:color w:val="000000"/>
          <w:sz w:val="28"/>
        </w:rPr>
        <w:t xml:space="preserve">
ЖШС                       8,02             8,020 </w:t>
      </w:r>
      <w:r>
        <w:br/>
      </w:r>
      <w:r>
        <w:rPr>
          <w:rFonts w:ascii="Times New Roman"/>
          <w:b w:val="false"/>
          <w:i w:val="false"/>
          <w:color w:val="000000"/>
          <w:sz w:val="28"/>
        </w:rPr>
        <w:t xml:space="preserve">
ЖШС "Торғай   жұмсақ      </w:t>
      </w:r>
      <w:r>
        <w:br/>
      </w:r>
      <w:r>
        <w:rPr>
          <w:rFonts w:ascii="Times New Roman"/>
          <w:b w:val="false"/>
          <w:i w:val="false"/>
          <w:color w:val="000000"/>
          <w:sz w:val="28"/>
        </w:rPr>
        <w:t xml:space="preserve">
элеваторы"    бидай       0,51                          0,513 </w:t>
      </w:r>
      <w:r>
        <w:br/>
      </w:r>
      <w:r>
        <w:rPr>
          <w:rFonts w:ascii="Times New Roman"/>
          <w:b w:val="false"/>
          <w:i w:val="false"/>
          <w:color w:val="000000"/>
          <w:sz w:val="28"/>
        </w:rPr>
        <w:t xml:space="preserve">
ЖШС </w:t>
      </w:r>
      <w:r>
        <w:br/>
      </w:r>
      <w:r>
        <w:rPr>
          <w:rFonts w:ascii="Times New Roman"/>
          <w:b w:val="false"/>
          <w:i w:val="false"/>
          <w:color w:val="000000"/>
          <w:sz w:val="28"/>
        </w:rPr>
        <w:t xml:space="preserve">
"Узунколский  жұмсақ </w:t>
      </w:r>
      <w:r>
        <w:br/>
      </w:r>
      <w:r>
        <w:rPr>
          <w:rFonts w:ascii="Times New Roman"/>
          <w:b w:val="false"/>
          <w:i w:val="false"/>
          <w:color w:val="000000"/>
          <w:sz w:val="28"/>
        </w:rPr>
        <w:t xml:space="preserve">
эл. - 2030"   бидай   11248,82                      11248,822 </w:t>
      </w:r>
      <w:r>
        <w:br/>
      </w:r>
      <w:r>
        <w:rPr>
          <w:rFonts w:ascii="Times New Roman"/>
          <w:b w:val="false"/>
          <w:i w:val="false"/>
          <w:color w:val="000000"/>
          <w:sz w:val="28"/>
        </w:rPr>
        <w:t xml:space="preserve">
С-Қазақстан </w:t>
      </w:r>
      <w:r>
        <w:br/>
      </w:r>
      <w:r>
        <w:rPr>
          <w:rFonts w:ascii="Times New Roman"/>
          <w:b w:val="false"/>
          <w:i w:val="false"/>
          <w:color w:val="000000"/>
          <w:sz w:val="28"/>
        </w:rPr>
        <w:t xml:space="preserve">
облысы                43886,48            33,617    43852,859 </w:t>
      </w:r>
      <w:r>
        <w:br/>
      </w:r>
      <w:r>
        <w:rPr>
          <w:rFonts w:ascii="Times New Roman"/>
          <w:b w:val="false"/>
          <w:i w:val="false"/>
          <w:color w:val="000000"/>
          <w:sz w:val="28"/>
        </w:rPr>
        <w:t xml:space="preserve">
"Қайран. </w:t>
      </w:r>
      <w:r>
        <w:br/>
      </w:r>
      <w:r>
        <w:rPr>
          <w:rFonts w:ascii="Times New Roman"/>
          <w:b w:val="false"/>
          <w:i w:val="false"/>
          <w:color w:val="000000"/>
          <w:sz w:val="28"/>
        </w:rPr>
        <w:t xml:space="preserve">
кульский эл." жұмсақ </w:t>
      </w:r>
      <w:r>
        <w:br/>
      </w:r>
      <w:r>
        <w:rPr>
          <w:rFonts w:ascii="Times New Roman"/>
          <w:b w:val="false"/>
          <w:i w:val="false"/>
          <w:color w:val="000000"/>
          <w:sz w:val="28"/>
        </w:rPr>
        <w:t xml:space="preserve">
ЖАҚ           бидай   15310,76                      15310,760 </w:t>
      </w:r>
      <w:r>
        <w:br/>
      </w:r>
      <w:r>
        <w:rPr>
          <w:rFonts w:ascii="Times New Roman"/>
          <w:b w:val="false"/>
          <w:i w:val="false"/>
          <w:color w:val="000000"/>
          <w:sz w:val="28"/>
        </w:rPr>
        <w:t xml:space="preserve">
"Колос" ААҚ   жұмсақ </w:t>
      </w:r>
      <w:r>
        <w:br/>
      </w:r>
      <w:r>
        <w:rPr>
          <w:rFonts w:ascii="Times New Roman"/>
          <w:b w:val="false"/>
          <w:i w:val="false"/>
          <w:color w:val="000000"/>
          <w:sz w:val="28"/>
        </w:rPr>
        <w:t xml:space="preserve">
              бидай    5553,93                       5553,934 </w:t>
      </w:r>
      <w:r>
        <w:br/>
      </w:r>
      <w:r>
        <w:rPr>
          <w:rFonts w:ascii="Times New Roman"/>
          <w:b w:val="false"/>
          <w:i w:val="false"/>
          <w:color w:val="000000"/>
          <w:sz w:val="28"/>
        </w:rPr>
        <w:t xml:space="preserve">
"Ақсуат эл."  жұмсақ </w:t>
      </w:r>
      <w:r>
        <w:br/>
      </w:r>
      <w:r>
        <w:rPr>
          <w:rFonts w:ascii="Times New Roman"/>
          <w:b w:val="false"/>
          <w:i w:val="false"/>
          <w:color w:val="000000"/>
          <w:sz w:val="28"/>
        </w:rPr>
        <w:t xml:space="preserve">
ААҚ           бидай     153,58                        153,584 </w:t>
      </w:r>
      <w:r>
        <w:br/>
      </w:r>
      <w:r>
        <w:rPr>
          <w:rFonts w:ascii="Times New Roman"/>
          <w:b w:val="false"/>
          <w:i w:val="false"/>
          <w:color w:val="000000"/>
          <w:sz w:val="28"/>
        </w:rPr>
        <w:t xml:space="preserve">
"Булаев эл."  жұмсақ </w:t>
      </w:r>
      <w:r>
        <w:br/>
      </w:r>
      <w:r>
        <w:rPr>
          <w:rFonts w:ascii="Times New Roman"/>
          <w:b w:val="false"/>
          <w:i w:val="false"/>
          <w:color w:val="000000"/>
          <w:sz w:val="28"/>
        </w:rPr>
        <w:t xml:space="preserve">
ААҚ           бидай    5775,09                       5775,088 </w:t>
      </w:r>
      <w:r>
        <w:br/>
      </w:r>
      <w:r>
        <w:rPr>
          <w:rFonts w:ascii="Times New Roman"/>
          <w:b w:val="false"/>
          <w:i w:val="false"/>
          <w:color w:val="000000"/>
          <w:sz w:val="28"/>
        </w:rPr>
        <w:t xml:space="preserve">
"Смирнов эл." жұмсақ </w:t>
      </w:r>
      <w:r>
        <w:br/>
      </w:r>
      <w:r>
        <w:rPr>
          <w:rFonts w:ascii="Times New Roman"/>
          <w:b w:val="false"/>
          <w:i w:val="false"/>
          <w:color w:val="000000"/>
          <w:sz w:val="28"/>
        </w:rPr>
        <w:t xml:space="preserve">
ААҚ           бидай    7681,76                       7681,763 </w:t>
      </w:r>
      <w:r>
        <w:br/>
      </w:r>
      <w:r>
        <w:rPr>
          <w:rFonts w:ascii="Times New Roman"/>
          <w:b w:val="false"/>
          <w:i w:val="false"/>
          <w:color w:val="000000"/>
          <w:sz w:val="28"/>
        </w:rPr>
        <w:t xml:space="preserve">
"Қиялы Астық" жұмсақ   5734,13                       5734,130 </w:t>
      </w:r>
      <w:r>
        <w:br/>
      </w:r>
      <w:r>
        <w:rPr>
          <w:rFonts w:ascii="Times New Roman"/>
          <w:b w:val="false"/>
          <w:i w:val="false"/>
          <w:color w:val="000000"/>
          <w:sz w:val="28"/>
        </w:rPr>
        <w:t xml:space="preserve">
ЖШС           бидай </w:t>
      </w:r>
      <w:r>
        <w:br/>
      </w:r>
      <w:r>
        <w:rPr>
          <w:rFonts w:ascii="Times New Roman"/>
          <w:b w:val="false"/>
          <w:i w:val="false"/>
          <w:color w:val="000000"/>
          <w:sz w:val="28"/>
        </w:rPr>
        <w:t xml:space="preserve">
"Қиялы Астық" арпа       33,62            33,617 </w:t>
      </w:r>
      <w:r>
        <w:br/>
      </w:r>
      <w:r>
        <w:rPr>
          <w:rFonts w:ascii="Times New Roman"/>
          <w:b w:val="false"/>
          <w:i w:val="false"/>
          <w:color w:val="000000"/>
          <w:sz w:val="28"/>
        </w:rPr>
        <w:t xml:space="preserve">
ЖШС  </w:t>
      </w:r>
      <w:r>
        <w:br/>
      </w:r>
      <w:r>
        <w:rPr>
          <w:rFonts w:ascii="Times New Roman"/>
          <w:b w:val="false"/>
          <w:i w:val="false"/>
          <w:color w:val="000000"/>
          <w:sz w:val="28"/>
        </w:rPr>
        <w:t xml:space="preserve">
N 4 Астық     жұмсақ   3643,60                       3643,600  </w:t>
      </w:r>
      <w:r>
        <w:br/>
      </w:r>
      <w:r>
        <w:rPr>
          <w:rFonts w:ascii="Times New Roman"/>
          <w:b w:val="false"/>
          <w:i w:val="false"/>
          <w:color w:val="000000"/>
          <w:sz w:val="28"/>
        </w:rPr>
        <w:t xml:space="preserve">
базасы        бидай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Қазақстан облысы       1039,80                        1039,80  </w:t>
      </w:r>
      <w:r>
        <w:br/>
      </w:r>
      <w:r>
        <w:rPr>
          <w:rFonts w:ascii="Times New Roman"/>
          <w:b w:val="false"/>
          <w:i w:val="false"/>
          <w:color w:val="000000"/>
          <w:sz w:val="28"/>
        </w:rPr>
        <w:t xml:space="preserve">
"Ақ-Маржан"   жұмсақ   1039,80                       1039,797 </w:t>
      </w:r>
      <w:r>
        <w:br/>
      </w:r>
      <w:r>
        <w:rPr>
          <w:rFonts w:ascii="Times New Roman"/>
          <w:b w:val="false"/>
          <w:i w:val="false"/>
          <w:color w:val="000000"/>
          <w:sz w:val="28"/>
        </w:rPr>
        <w:t xml:space="preserve">
АҚ            бидай </w:t>
      </w:r>
      <w:r>
        <w:br/>
      </w:r>
      <w:r>
        <w:rPr>
          <w:rFonts w:ascii="Times New Roman"/>
          <w:b w:val="false"/>
          <w:i w:val="false"/>
          <w:color w:val="000000"/>
          <w:sz w:val="28"/>
        </w:rPr>
        <w:t xml:space="preserve">
-------------------------------------------------------------------- </w:t>
      </w:r>
      <w:r>
        <w:br/>
      </w:r>
      <w:r>
        <w:rPr>
          <w:rFonts w:ascii="Times New Roman"/>
          <w:b w:val="false"/>
          <w:i w:val="false"/>
          <w:color w:val="000000"/>
          <w:sz w:val="28"/>
        </w:rPr>
        <w:t xml:space="preserve">
ЖИЫНЫ               310569,81  1 055,02   9736,08   295064,88 </w:t>
      </w:r>
      <w:r>
        <w:br/>
      </w:r>
      <w:r>
        <w:rPr>
          <w:rFonts w:ascii="Times New Roman"/>
          <w:b w:val="false"/>
          <w:i w:val="false"/>
          <w:color w:val="000000"/>
          <w:sz w:val="28"/>
        </w:rPr>
        <w:t xml:space="preserve">
                                                        1600,94    </w:t>
      </w:r>
      <w:r>
        <w:br/>
      </w:r>
      <w:r>
        <w:rPr>
          <w:rFonts w:ascii="Times New Roman"/>
          <w:b w:val="false"/>
          <w:i w:val="false"/>
          <w:color w:val="000000"/>
          <w:sz w:val="28"/>
        </w:rPr>
        <w:t xml:space="preserve">
                                                            3122,89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8-қосымша     </w:t>
      </w:r>
    </w:p>
    <w:p>
      <w:pPr>
        <w:spacing w:after="0"/>
        <w:ind w:left="0"/>
        <w:jc w:val="both"/>
      </w:pPr>
      <w:r>
        <w:rPr>
          <w:rFonts w:ascii="Times New Roman"/>
          <w:b w:val="false"/>
          <w:i w:val="false"/>
          <w:color w:val="ff0000"/>
          <w:sz w:val="28"/>
        </w:rPr>
        <w:t xml:space="preserve">      Ескерту. 8-қосымша жаңа редакцияда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"Азық-түлік келісім-шарт корпорациясы" жабық акционерлік </w:t>
      </w:r>
      <w:r>
        <w:br/>
      </w:r>
      <w:r>
        <w:rPr>
          <w:rFonts w:ascii="Times New Roman"/>
          <w:b/>
          <w:i w:val="false"/>
          <w:color w:val="000000"/>
        </w:rPr>
        <w:t xml:space="preserve">
қоғамының 2003-2005 жылдарға арналған негізгі көрсеткіштері </w:t>
      </w:r>
    </w:p>
    <w:p>
      <w:pPr>
        <w:spacing w:after="0"/>
        <w:ind w:left="0"/>
        <w:jc w:val="both"/>
      </w:pPr>
      <w:r>
        <w:rPr>
          <w:rFonts w:ascii="Times New Roman"/>
          <w:b w:val="false"/>
          <w:i w:val="false"/>
          <w:color w:val="000000"/>
          <w:sz w:val="28"/>
        </w:rPr>
        <w:t xml:space="preserve">2 нысан ҰК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!Өлшем  !2001 ж.!2002 ж.!2002 ж.!2003 ж. !2004 ж. </w:t>
      </w:r>
      <w:r>
        <w:br/>
      </w:r>
      <w:r>
        <w:rPr>
          <w:rFonts w:ascii="Times New Roman"/>
          <w:b w:val="false"/>
          <w:i w:val="false"/>
          <w:color w:val="000000"/>
          <w:sz w:val="28"/>
        </w:rPr>
        <w:t xml:space="preserve">
  !               !бірлік.! есеп  !бағалау!2001 ж.!болжам  !болжам </w:t>
      </w:r>
      <w:r>
        <w:br/>
      </w:r>
      <w:r>
        <w:rPr>
          <w:rFonts w:ascii="Times New Roman"/>
          <w:b w:val="false"/>
          <w:i w:val="false"/>
          <w:color w:val="000000"/>
          <w:sz w:val="28"/>
        </w:rPr>
        <w:t xml:space="preserve">
  !               !тері   !       !       !%-бен  !        !       </w:t>
      </w:r>
      <w:r>
        <w:br/>
      </w:r>
      <w:r>
        <w:rPr>
          <w:rFonts w:ascii="Times New Roman"/>
          <w:b w:val="false"/>
          <w:i w:val="false"/>
          <w:color w:val="000000"/>
          <w:sz w:val="28"/>
        </w:rPr>
        <w:t xml:space="preserve">
-------------------------------------------------------------------- </w:t>
      </w:r>
      <w:r>
        <w:br/>
      </w:r>
      <w:r>
        <w:rPr>
          <w:rFonts w:ascii="Times New Roman"/>
          <w:b w:val="false"/>
          <w:i w:val="false"/>
          <w:color w:val="000000"/>
          <w:sz w:val="28"/>
        </w:rPr>
        <w:t xml:space="preserve">
 1 Өндірілген </w:t>
      </w:r>
      <w:r>
        <w:br/>
      </w:r>
      <w:r>
        <w:rPr>
          <w:rFonts w:ascii="Times New Roman"/>
          <w:b w:val="false"/>
          <w:i w:val="false"/>
          <w:color w:val="000000"/>
          <w:sz w:val="28"/>
        </w:rPr>
        <w:t xml:space="preserve">
   өнімнің </w:t>
      </w:r>
      <w:r>
        <w:br/>
      </w:r>
      <w:r>
        <w:rPr>
          <w:rFonts w:ascii="Times New Roman"/>
          <w:b w:val="false"/>
          <w:i w:val="false"/>
          <w:color w:val="000000"/>
          <w:sz w:val="28"/>
        </w:rPr>
        <w:t xml:space="preserve">
   (жұмыстардың,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көрсетудің) </w:t>
      </w:r>
      <w:r>
        <w:br/>
      </w:r>
      <w:r>
        <w:rPr>
          <w:rFonts w:ascii="Times New Roman"/>
          <w:b w:val="false"/>
          <w:i w:val="false"/>
          <w:color w:val="000000"/>
          <w:sz w:val="28"/>
        </w:rPr>
        <w:t xml:space="preserve">
   көлемі - </w:t>
      </w:r>
      <w:r>
        <w:br/>
      </w:r>
      <w:r>
        <w:rPr>
          <w:rFonts w:ascii="Times New Roman"/>
          <w:b w:val="false"/>
          <w:i w:val="false"/>
          <w:color w:val="000000"/>
          <w:sz w:val="28"/>
        </w:rPr>
        <w:t xml:space="preserve">
   барлығы                  407,6    817,5   200,6    1420   1420 </w:t>
      </w:r>
      <w:r>
        <w:br/>
      </w:r>
      <w:r>
        <w:rPr>
          <w:rFonts w:ascii="Times New Roman"/>
          <w:b w:val="false"/>
          <w:i w:val="false"/>
          <w:color w:val="000000"/>
          <w:sz w:val="28"/>
        </w:rPr>
        <w:t>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астық сату </w:t>
      </w:r>
      <w:r>
        <w:br/>
      </w:r>
      <w:r>
        <w:rPr>
          <w:rFonts w:ascii="Times New Roman"/>
          <w:b w:val="false"/>
          <w:i w:val="false"/>
          <w:color w:val="000000"/>
          <w:sz w:val="28"/>
        </w:rPr>
        <w:t>
 </w:t>
      </w:r>
      <w:r>
        <w:br/>
      </w:r>
      <w:r>
        <w:rPr>
          <w:rFonts w:ascii="Times New Roman"/>
          <w:b w:val="false"/>
          <w:i w:val="false"/>
          <w:color w:val="000000"/>
          <w:sz w:val="28"/>
        </w:rPr>
        <w:t xml:space="preserve">
   заттай түрде     мың </w:t>
      </w:r>
      <w:r>
        <w:br/>
      </w:r>
      <w:r>
        <w:rPr>
          <w:rFonts w:ascii="Times New Roman"/>
          <w:b w:val="false"/>
          <w:i w:val="false"/>
          <w:color w:val="000000"/>
          <w:sz w:val="28"/>
        </w:rPr>
        <w:t xml:space="preserve">
                    тонна   407,6    817,5   200,6    1420   1420 </w:t>
      </w:r>
      <w:r>
        <w:br/>
      </w:r>
      <w:r>
        <w:rPr>
          <w:rFonts w:ascii="Times New Roman"/>
          <w:b w:val="false"/>
          <w:i w:val="false"/>
          <w:color w:val="000000"/>
          <w:sz w:val="28"/>
        </w:rPr>
        <w:t>
 </w:t>
      </w:r>
      <w:r>
        <w:br/>
      </w:r>
      <w:r>
        <w:rPr>
          <w:rFonts w:ascii="Times New Roman"/>
          <w:b w:val="false"/>
          <w:i w:val="false"/>
          <w:color w:val="000000"/>
          <w:sz w:val="28"/>
        </w:rPr>
        <w:t xml:space="preserve">
   құны             млн. </w:t>
      </w:r>
      <w:r>
        <w:br/>
      </w:r>
      <w:r>
        <w:rPr>
          <w:rFonts w:ascii="Times New Roman"/>
          <w:b w:val="false"/>
          <w:i w:val="false"/>
          <w:color w:val="000000"/>
          <w:sz w:val="28"/>
        </w:rPr>
        <w:t xml:space="preserve">
                    теңге 8597,80 10474,90   121,8 </w:t>
      </w:r>
      <w:r>
        <w:br/>
      </w:r>
      <w:r>
        <w:rPr>
          <w:rFonts w:ascii="Times New Roman"/>
          <w:b w:val="false"/>
          <w:i w:val="false"/>
          <w:color w:val="000000"/>
          <w:sz w:val="28"/>
        </w:rPr>
        <w:t xml:space="preserve">
                                                  18402,90 </w:t>
      </w:r>
      <w:r>
        <w:br/>
      </w:r>
      <w:r>
        <w:rPr>
          <w:rFonts w:ascii="Times New Roman"/>
          <w:b w:val="false"/>
          <w:i w:val="false"/>
          <w:color w:val="000000"/>
          <w:sz w:val="28"/>
        </w:rPr>
        <w:t xml:space="preserve">
                                                         19031,57 </w:t>
      </w:r>
      <w:r>
        <w:br/>
      </w:r>
      <w:r>
        <w:rPr>
          <w:rFonts w:ascii="Times New Roman"/>
          <w:b w:val="false"/>
          <w:i w:val="false"/>
          <w:color w:val="000000"/>
          <w:sz w:val="28"/>
        </w:rPr>
        <w:t xml:space="preserve">
 2 Экспорт,         млн. </w:t>
      </w:r>
      <w:r>
        <w:br/>
      </w:r>
      <w:r>
        <w:rPr>
          <w:rFonts w:ascii="Times New Roman"/>
          <w:b w:val="false"/>
          <w:i w:val="false"/>
          <w:color w:val="000000"/>
          <w:sz w:val="28"/>
        </w:rPr>
        <w:t xml:space="preserve">
   барлығы          АҚШ    19,52    40,78   208,9   85,68  88,61 </w:t>
      </w:r>
      <w:r>
        <w:br/>
      </w:r>
      <w:r>
        <w:rPr>
          <w:rFonts w:ascii="Times New Roman"/>
          <w:b w:val="false"/>
          <w:i w:val="false"/>
          <w:color w:val="000000"/>
          <w:sz w:val="28"/>
        </w:rPr>
        <w:t xml:space="preserve">
                    доллары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ТМД елдеріне </w:t>
      </w:r>
      <w:r>
        <w:br/>
      </w:r>
      <w:r>
        <w:rPr>
          <w:rFonts w:ascii="Times New Roman"/>
          <w:b w:val="false"/>
          <w:i w:val="false"/>
          <w:color w:val="000000"/>
          <w:sz w:val="28"/>
        </w:rPr>
        <w:t>
 </w:t>
      </w:r>
      <w:r>
        <w:br/>
      </w:r>
      <w:r>
        <w:rPr>
          <w:rFonts w:ascii="Times New Roman"/>
          <w:b w:val="false"/>
          <w:i w:val="false"/>
          <w:color w:val="000000"/>
          <w:sz w:val="28"/>
        </w:rPr>
        <w:t xml:space="preserve">
         заттай түрде     мың </w:t>
      </w:r>
      <w:r>
        <w:br/>
      </w:r>
      <w:r>
        <w:rPr>
          <w:rFonts w:ascii="Times New Roman"/>
          <w:b w:val="false"/>
          <w:i w:val="false"/>
          <w:color w:val="000000"/>
          <w:sz w:val="28"/>
        </w:rPr>
        <w:t xml:space="preserve">
                    тонна    82,4     27,4    33,3 </w:t>
      </w:r>
      <w:r>
        <w:br/>
      </w:r>
      <w:r>
        <w:rPr>
          <w:rFonts w:ascii="Times New Roman"/>
          <w:b w:val="false"/>
          <w:i w:val="false"/>
          <w:color w:val="000000"/>
          <w:sz w:val="28"/>
        </w:rPr>
        <w:t>
 </w:t>
      </w:r>
      <w:r>
        <w:br/>
      </w:r>
      <w:r>
        <w:rPr>
          <w:rFonts w:ascii="Times New Roman"/>
          <w:b w:val="false"/>
          <w:i w:val="false"/>
          <w:color w:val="000000"/>
          <w:sz w:val="28"/>
        </w:rPr>
        <w:t xml:space="preserve">
   құны             млн.     9,30     3,08    33,1 </w:t>
      </w:r>
      <w:r>
        <w:br/>
      </w:r>
      <w:r>
        <w:rPr>
          <w:rFonts w:ascii="Times New Roman"/>
          <w:b w:val="false"/>
          <w:i w:val="false"/>
          <w:color w:val="000000"/>
          <w:sz w:val="28"/>
        </w:rPr>
        <w:t xml:space="preserve">
                    доллар </w:t>
      </w:r>
      <w:r>
        <w:br/>
      </w:r>
      <w:r>
        <w:rPr>
          <w:rFonts w:ascii="Times New Roman"/>
          <w:b w:val="false"/>
          <w:i w:val="false"/>
          <w:color w:val="000000"/>
          <w:sz w:val="28"/>
        </w:rPr>
        <w:t xml:space="preserve">
   алым шетелдерге </w:t>
      </w:r>
      <w:r>
        <w:br/>
      </w:r>
      <w:r>
        <w:rPr>
          <w:rFonts w:ascii="Times New Roman"/>
          <w:b w:val="false"/>
          <w:i w:val="false"/>
          <w:color w:val="000000"/>
          <w:sz w:val="28"/>
        </w:rPr>
        <w:t>
 </w:t>
      </w:r>
      <w:r>
        <w:br/>
      </w:r>
      <w:r>
        <w:rPr>
          <w:rFonts w:ascii="Times New Roman"/>
          <w:b w:val="false"/>
          <w:i w:val="false"/>
          <w:color w:val="000000"/>
          <w:sz w:val="28"/>
        </w:rPr>
        <w:t xml:space="preserve">
   заттай түрде     мың </w:t>
      </w:r>
      <w:r>
        <w:br/>
      </w:r>
      <w:r>
        <w:rPr>
          <w:rFonts w:ascii="Times New Roman"/>
          <w:b w:val="false"/>
          <w:i w:val="false"/>
          <w:color w:val="000000"/>
          <w:sz w:val="28"/>
        </w:rPr>
        <w:t xml:space="preserve">
                    тонна    72,5    440,1   607,0    1120   1120 </w:t>
      </w:r>
      <w:r>
        <w:br/>
      </w:r>
      <w:r>
        <w:rPr>
          <w:rFonts w:ascii="Times New Roman"/>
          <w:b w:val="false"/>
          <w:i w:val="false"/>
          <w:color w:val="000000"/>
          <w:sz w:val="28"/>
        </w:rPr>
        <w:t>
 </w:t>
      </w:r>
      <w:r>
        <w:br/>
      </w:r>
      <w:r>
        <w:rPr>
          <w:rFonts w:ascii="Times New Roman"/>
          <w:b w:val="false"/>
          <w:i w:val="false"/>
          <w:color w:val="000000"/>
          <w:sz w:val="28"/>
        </w:rPr>
        <w:t xml:space="preserve">
   құны             млн.    10,22    37,70   368,9   85,68  88,60  </w:t>
      </w:r>
      <w:r>
        <w:br/>
      </w:r>
      <w:r>
        <w:rPr>
          <w:rFonts w:ascii="Times New Roman"/>
          <w:b w:val="false"/>
          <w:i w:val="false"/>
          <w:color w:val="000000"/>
          <w:sz w:val="28"/>
        </w:rPr>
        <w:t xml:space="preserve">
                    доллар </w:t>
      </w:r>
      <w:r>
        <w:br/>
      </w:r>
      <w:r>
        <w:rPr>
          <w:rFonts w:ascii="Times New Roman"/>
          <w:b w:val="false"/>
          <w:i w:val="false"/>
          <w:color w:val="000000"/>
          <w:sz w:val="28"/>
        </w:rPr>
        <w:t xml:space="preserve">
 3 Импорт, барлығы </w:t>
      </w:r>
      <w:r>
        <w:br/>
      </w:r>
      <w:r>
        <w:rPr>
          <w:rFonts w:ascii="Times New Roman"/>
          <w:b w:val="false"/>
          <w:i w:val="false"/>
          <w:color w:val="000000"/>
          <w:sz w:val="28"/>
        </w:rPr>
        <w:t>
 </w:t>
      </w:r>
      <w:r>
        <w:br/>
      </w:r>
      <w:r>
        <w:rPr>
          <w:rFonts w:ascii="Times New Roman"/>
          <w:b w:val="false"/>
          <w:i w:val="false"/>
          <w:color w:val="000000"/>
          <w:sz w:val="28"/>
        </w:rPr>
        <w:t xml:space="preserve">
   Өз қаражаты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(мем. АБ-ға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құралдарды       млн. </w:t>
      </w:r>
      <w:r>
        <w:br/>
      </w:r>
      <w:r>
        <w:rPr>
          <w:rFonts w:ascii="Times New Roman"/>
          <w:b w:val="false"/>
          <w:i w:val="false"/>
          <w:color w:val="000000"/>
          <w:sz w:val="28"/>
        </w:rPr>
        <w:t xml:space="preserve">
   сатып алу)       теңге    10,70    27,30   255,1   47,40  49,02 </w:t>
      </w:r>
      <w:r>
        <w:br/>
      </w:r>
      <w:r>
        <w:rPr>
          <w:rFonts w:ascii="Times New Roman"/>
          <w:b w:val="false"/>
          <w:i w:val="false"/>
          <w:color w:val="000000"/>
          <w:sz w:val="28"/>
        </w:rPr>
        <w:t>
 </w:t>
      </w:r>
      <w:r>
        <w:br/>
      </w:r>
      <w:r>
        <w:rPr>
          <w:rFonts w:ascii="Times New Roman"/>
          <w:b w:val="false"/>
          <w:i w:val="false"/>
          <w:color w:val="000000"/>
          <w:sz w:val="28"/>
        </w:rPr>
        <w:t xml:space="preserve">
 4 Өнімді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көрсетудің) </w:t>
      </w:r>
      <w:r>
        <w:br/>
      </w:r>
      <w:r>
        <w:rPr>
          <w:rFonts w:ascii="Times New Roman"/>
          <w:b w:val="false"/>
          <w:i w:val="false"/>
          <w:color w:val="000000"/>
          <w:sz w:val="28"/>
        </w:rPr>
        <w:t xml:space="preserve">
   сатудан түскен   млн. </w:t>
      </w:r>
      <w:r>
        <w:br/>
      </w:r>
      <w:r>
        <w:rPr>
          <w:rFonts w:ascii="Times New Roman"/>
          <w:b w:val="false"/>
          <w:i w:val="false"/>
          <w:color w:val="000000"/>
          <w:sz w:val="28"/>
        </w:rPr>
        <w:t xml:space="preserve">
   кіріс - барлығы  теңге  8708,20 11287,86   129,6 </w:t>
      </w:r>
      <w:r>
        <w:br/>
      </w:r>
      <w:r>
        <w:rPr>
          <w:rFonts w:ascii="Times New Roman"/>
          <w:b w:val="false"/>
          <w:i w:val="false"/>
          <w:color w:val="000000"/>
          <w:sz w:val="28"/>
        </w:rPr>
        <w:t xml:space="preserve">
                                                  19003,41 </w:t>
      </w:r>
      <w:r>
        <w:br/>
      </w:r>
      <w:r>
        <w:rPr>
          <w:rFonts w:ascii="Times New Roman"/>
          <w:b w:val="false"/>
          <w:i w:val="false"/>
          <w:color w:val="000000"/>
          <w:sz w:val="28"/>
        </w:rPr>
        <w:t xml:space="preserve">
                                                          19652,59 </w:t>
      </w:r>
      <w:r>
        <w:br/>
      </w:r>
      <w:r>
        <w:rPr>
          <w:rFonts w:ascii="Times New Roman"/>
          <w:b w:val="false"/>
          <w:i w:val="false"/>
          <w:color w:val="000000"/>
          <w:sz w:val="28"/>
        </w:rPr>
        <w:t xml:space="preserve">
 5 Сатылған өнімнің </w:t>
      </w:r>
      <w:r>
        <w:br/>
      </w:r>
      <w:r>
        <w:rPr>
          <w:rFonts w:ascii="Times New Roman"/>
          <w:b w:val="false"/>
          <w:i w:val="false"/>
          <w:color w:val="000000"/>
          <w:sz w:val="28"/>
        </w:rPr>
        <w:t xml:space="preserve">
   (жұмыстардың, </w:t>
      </w:r>
      <w:r>
        <w:br/>
      </w:r>
      <w:r>
        <w:rPr>
          <w:rFonts w:ascii="Times New Roman"/>
          <w:b w:val="false"/>
          <w:i w:val="false"/>
          <w:color w:val="000000"/>
          <w:sz w:val="28"/>
        </w:rPr>
        <w:t xml:space="preserve">
   қызметтер        млн. </w:t>
      </w:r>
      <w:r>
        <w:br/>
      </w:r>
      <w:r>
        <w:rPr>
          <w:rFonts w:ascii="Times New Roman"/>
          <w:b w:val="false"/>
          <w:i w:val="false"/>
          <w:color w:val="000000"/>
          <w:sz w:val="28"/>
        </w:rPr>
        <w:t xml:space="preserve">
   көрсетудің)      теңге  8519,67 10722,25   125,9 </w:t>
      </w:r>
      <w:r>
        <w:br/>
      </w:r>
      <w:r>
        <w:rPr>
          <w:rFonts w:ascii="Times New Roman"/>
          <w:b w:val="false"/>
          <w:i w:val="false"/>
          <w:color w:val="000000"/>
          <w:sz w:val="28"/>
        </w:rPr>
        <w:t xml:space="preserve">
   өзіндік құны -                                 18659,31 </w:t>
      </w:r>
      <w:r>
        <w:br/>
      </w:r>
      <w:r>
        <w:rPr>
          <w:rFonts w:ascii="Times New Roman"/>
          <w:b w:val="false"/>
          <w:i w:val="false"/>
          <w:color w:val="000000"/>
          <w:sz w:val="28"/>
        </w:rPr>
        <w:t xml:space="preserve">
   барлығы                                                19296,74 </w:t>
      </w:r>
      <w:r>
        <w:br/>
      </w:r>
      <w:r>
        <w:rPr>
          <w:rFonts w:ascii="Times New Roman"/>
          <w:b w:val="false"/>
          <w:i w:val="false"/>
          <w:color w:val="000000"/>
          <w:sz w:val="28"/>
        </w:rPr>
        <w:t>
 </w:t>
      </w:r>
      <w:r>
        <w:br/>
      </w:r>
      <w:r>
        <w:rPr>
          <w:rFonts w:ascii="Times New Roman"/>
          <w:b w:val="false"/>
          <w:i w:val="false"/>
          <w:color w:val="000000"/>
          <w:sz w:val="28"/>
        </w:rPr>
        <w:t xml:space="preserve">
 6 Жалпы табыс      млн.  3032,03  1962,41    64,7 </w:t>
      </w:r>
      <w:r>
        <w:br/>
      </w:r>
      <w:r>
        <w:rPr>
          <w:rFonts w:ascii="Times New Roman"/>
          <w:b w:val="false"/>
          <w:i w:val="false"/>
          <w:color w:val="000000"/>
          <w:sz w:val="28"/>
        </w:rPr>
        <w:t xml:space="preserve">
                    теңге                          2882,08 2980,54 </w:t>
      </w:r>
      <w:r>
        <w:br/>
      </w:r>
      <w:r>
        <w:rPr>
          <w:rFonts w:ascii="Times New Roman"/>
          <w:b w:val="false"/>
          <w:i w:val="false"/>
          <w:color w:val="000000"/>
          <w:sz w:val="28"/>
        </w:rPr>
        <w:t>
 </w:t>
      </w:r>
      <w:r>
        <w:br/>
      </w:r>
      <w:r>
        <w:rPr>
          <w:rFonts w:ascii="Times New Roman"/>
          <w:b w:val="false"/>
          <w:i w:val="false"/>
          <w:color w:val="000000"/>
          <w:sz w:val="28"/>
        </w:rPr>
        <w:t xml:space="preserve">
 7 Салық салынатын  млн.   188,53   565,61   300,0  344,10  355,86 </w:t>
      </w:r>
      <w:r>
        <w:br/>
      </w:r>
      <w:r>
        <w:rPr>
          <w:rFonts w:ascii="Times New Roman"/>
          <w:b w:val="false"/>
          <w:i w:val="false"/>
          <w:color w:val="000000"/>
          <w:sz w:val="28"/>
        </w:rPr>
        <w:t xml:space="preserve">
   табыс            теңге </w:t>
      </w:r>
      <w:r>
        <w:br/>
      </w:r>
      <w:r>
        <w:rPr>
          <w:rFonts w:ascii="Times New Roman"/>
          <w:b w:val="false"/>
          <w:i w:val="false"/>
          <w:color w:val="000000"/>
          <w:sz w:val="28"/>
        </w:rPr>
        <w:t>
 </w:t>
      </w:r>
      <w:r>
        <w:br/>
      </w:r>
      <w:r>
        <w:rPr>
          <w:rFonts w:ascii="Times New Roman"/>
          <w:b w:val="false"/>
          <w:i w:val="false"/>
          <w:color w:val="000000"/>
          <w:sz w:val="28"/>
        </w:rPr>
        <w:t xml:space="preserve">
 8 Табыс салығы     млн. </w:t>
      </w:r>
      <w:r>
        <w:br/>
      </w:r>
      <w:r>
        <w:rPr>
          <w:rFonts w:ascii="Times New Roman"/>
          <w:b w:val="false"/>
          <w:i w:val="false"/>
          <w:color w:val="000000"/>
          <w:sz w:val="28"/>
        </w:rPr>
        <w:t xml:space="preserve">
                    теңге    61,9    200,25   323,8  103,23  106,76 </w:t>
      </w:r>
      <w:r>
        <w:br/>
      </w:r>
      <w:r>
        <w:rPr>
          <w:rFonts w:ascii="Times New Roman"/>
          <w:b w:val="false"/>
          <w:i w:val="false"/>
          <w:color w:val="000000"/>
          <w:sz w:val="28"/>
        </w:rPr>
        <w:t>
 </w:t>
      </w:r>
      <w:r>
        <w:br/>
      </w:r>
      <w:r>
        <w:rPr>
          <w:rFonts w:ascii="Times New Roman"/>
          <w:b w:val="false"/>
          <w:i w:val="false"/>
          <w:color w:val="000000"/>
          <w:sz w:val="28"/>
        </w:rPr>
        <w:t xml:space="preserve">
 9 Таза табыс       млн. </w:t>
      </w:r>
      <w:r>
        <w:br/>
      </w:r>
      <w:r>
        <w:rPr>
          <w:rFonts w:ascii="Times New Roman"/>
          <w:b w:val="false"/>
          <w:i w:val="false"/>
          <w:color w:val="000000"/>
          <w:sz w:val="28"/>
        </w:rPr>
        <w:t xml:space="preserve">
   (залал)          теңге  126,68    365,36   288,4  240,87  249,10 </w:t>
      </w:r>
      <w:r>
        <w:br/>
      </w:r>
      <w:r>
        <w:rPr>
          <w:rFonts w:ascii="Times New Roman"/>
          <w:b w:val="false"/>
          <w:i w:val="false"/>
          <w:color w:val="000000"/>
          <w:sz w:val="28"/>
        </w:rPr>
        <w:t>
 </w:t>
      </w:r>
      <w:r>
        <w:br/>
      </w:r>
      <w:r>
        <w:rPr>
          <w:rFonts w:ascii="Times New Roman"/>
          <w:b w:val="false"/>
          <w:i w:val="false"/>
          <w:color w:val="000000"/>
          <w:sz w:val="28"/>
        </w:rPr>
        <w:t xml:space="preserve">
10 Акциялардың      млн. </w:t>
      </w:r>
      <w:r>
        <w:br/>
      </w:r>
      <w:r>
        <w:rPr>
          <w:rFonts w:ascii="Times New Roman"/>
          <w:b w:val="false"/>
          <w:i w:val="false"/>
          <w:color w:val="000000"/>
          <w:sz w:val="28"/>
        </w:rPr>
        <w:t xml:space="preserve">
   мемлекеттік      теңге    19,6    183,38   935,6   39,91   41,27 </w:t>
      </w:r>
      <w:r>
        <w:br/>
      </w:r>
      <w:r>
        <w:rPr>
          <w:rFonts w:ascii="Times New Roman"/>
          <w:b w:val="false"/>
          <w:i w:val="false"/>
          <w:color w:val="000000"/>
          <w:sz w:val="28"/>
        </w:rPr>
        <w:t xml:space="preserve">
   пакетіне </w:t>
      </w:r>
      <w:r>
        <w:br/>
      </w:r>
      <w:r>
        <w:rPr>
          <w:rFonts w:ascii="Times New Roman"/>
          <w:b w:val="false"/>
          <w:i w:val="false"/>
          <w:color w:val="000000"/>
          <w:sz w:val="28"/>
        </w:rPr>
        <w:t xml:space="preserve">
   дивидендтер </w:t>
      </w:r>
    </w:p>
    <w:p>
      <w:pPr>
        <w:spacing w:after="0"/>
        <w:ind w:left="0"/>
        <w:jc w:val="both"/>
      </w:pPr>
      <w:r>
        <w:rPr>
          <w:rFonts w:ascii="Times New Roman"/>
          <w:b w:val="false"/>
          <w:i w:val="false"/>
          <w:color w:val="000000"/>
          <w:sz w:val="28"/>
        </w:rPr>
        <w:t xml:space="preserve">11 Қызметкерлердің  адам      211       215   101,9     239     239 </w:t>
      </w:r>
      <w:r>
        <w:br/>
      </w:r>
      <w:r>
        <w:rPr>
          <w:rFonts w:ascii="Times New Roman"/>
          <w:b w:val="false"/>
          <w:i w:val="false"/>
          <w:color w:val="000000"/>
          <w:sz w:val="28"/>
        </w:rPr>
        <w:t xml:space="preserve">
   саны </w:t>
      </w:r>
      <w:r>
        <w:br/>
      </w:r>
      <w:r>
        <w:rPr>
          <w:rFonts w:ascii="Times New Roman"/>
          <w:b w:val="false"/>
          <w:i w:val="false"/>
          <w:color w:val="000000"/>
          <w:sz w:val="28"/>
        </w:rPr>
        <w:t>
 </w:t>
      </w:r>
      <w:r>
        <w:br/>
      </w:r>
      <w:r>
        <w:rPr>
          <w:rFonts w:ascii="Times New Roman"/>
          <w:b w:val="false"/>
          <w:i w:val="false"/>
          <w:color w:val="000000"/>
          <w:sz w:val="28"/>
        </w:rPr>
        <w:t xml:space="preserve">
   Жалақы қоры, ай  мың </w:t>
      </w:r>
      <w:r>
        <w:br/>
      </w:r>
      <w:r>
        <w:rPr>
          <w:rFonts w:ascii="Times New Roman"/>
          <w:b w:val="false"/>
          <w:i w:val="false"/>
          <w:color w:val="000000"/>
          <w:sz w:val="28"/>
        </w:rPr>
        <w:t xml:space="preserve">
                    теңге 5393,76   6209,14   115,1 7091,94  7091,94 </w:t>
      </w:r>
      <w:r>
        <w:br/>
      </w:r>
      <w:r>
        <w:rPr>
          <w:rFonts w:ascii="Times New Roman"/>
          <w:b w:val="false"/>
          <w:i w:val="false"/>
          <w:color w:val="000000"/>
          <w:sz w:val="28"/>
        </w:rPr>
        <w:t>
 </w:t>
      </w:r>
      <w:r>
        <w:br/>
      </w:r>
      <w:r>
        <w:rPr>
          <w:rFonts w:ascii="Times New Roman"/>
          <w:b w:val="false"/>
          <w:i w:val="false"/>
          <w:color w:val="000000"/>
          <w:sz w:val="28"/>
        </w:rPr>
        <w:t xml:space="preserve">
   Орташа айлық     мың </w:t>
      </w:r>
      <w:r>
        <w:br/>
      </w:r>
      <w:r>
        <w:rPr>
          <w:rFonts w:ascii="Times New Roman"/>
          <w:b w:val="false"/>
          <w:i w:val="false"/>
          <w:color w:val="000000"/>
          <w:sz w:val="28"/>
        </w:rPr>
        <w:t xml:space="preserve">
   жалақы           теңге   25,56     28,88   113,0   29,67    29,67 </w:t>
      </w:r>
      <w:r>
        <w:br/>
      </w:r>
      <w:r>
        <w:rPr>
          <w:rFonts w:ascii="Times New Roman"/>
          <w:b w:val="false"/>
          <w:i w:val="false"/>
          <w:color w:val="000000"/>
          <w:sz w:val="28"/>
        </w:rPr>
        <w:t>
 </w:t>
      </w:r>
      <w:r>
        <w:br/>
      </w:r>
      <w:r>
        <w:rPr>
          <w:rFonts w:ascii="Times New Roman"/>
          <w:b w:val="false"/>
          <w:i w:val="false"/>
          <w:color w:val="000000"/>
          <w:sz w:val="28"/>
        </w:rPr>
        <w:t xml:space="preserve">
12 Өнімдер          бірлі. 11793,00 12813,00   108,6 </w:t>
      </w:r>
      <w:r>
        <w:br/>
      </w:r>
      <w:r>
        <w:rPr>
          <w:rFonts w:ascii="Times New Roman"/>
          <w:b w:val="false"/>
          <w:i w:val="false"/>
          <w:color w:val="000000"/>
          <w:sz w:val="28"/>
        </w:rPr>
        <w:t xml:space="preserve">
   (жұмыстар,       гіне                           10946,98 10946,98 </w:t>
      </w:r>
      <w:r>
        <w:br/>
      </w:r>
      <w:r>
        <w:rPr>
          <w:rFonts w:ascii="Times New Roman"/>
          <w:b w:val="false"/>
          <w:i w:val="false"/>
          <w:color w:val="000000"/>
          <w:sz w:val="28"/>
        </w:rPr>
        <w:t xml:space="preserve">
   қызметтер        теңге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бірлігінің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(бағалары) </w:t>
      </w:r>
    </w:p>
    <w:p>
      <w:pPr>
        <w:spacing w:after="0"/>
        <w:ind w:left="0"/>
        <w:jc w:val="both"/>
      </w:pPr>
      <w:r>
        <w:rPr>
          <w:rFonts w:ascii="Times New Roman"/>
          <w:b w:val="false"/>
          <w:i w:val="false"/>
          <w:color w:val="000000"/>
          <w:sz w:val="28"/>
        </w:rPr>
        <w:t xml:space="preserve">   Тарифтердің </w:t>
      </w:r>
      <w:r>
        <w:br/>
      </w:r>
      <w:r>
        <w:rPr>
          <w:rFonts w:ascii="Times New Roman"/>
          <w:b w:val="false"/>
          <w:i w:val="false"/>
          <w:color w:val="000000"/>
          <w:sz w:val="28"/>
        </w:rPr>
        <w:t xml:space="preserve">
   (бағалардың)      %     83,80    108,65  129,65   85,44   100,00 </w:t>
      </w:r>
      <w:r>
        <w:br/>
      </w:r>
      <w:r>
        <w:rPr>
          <w:rFonts w:ascii="Times New Roman"/>
          <w:b w:val="false"/>
          <w:i w:val="false"/>
          <w:color w:val="000000"/>
          <w:sz w:val="28"/>
        </w:rPr>
        <w:t xml:space="preserve">
   өткен кезеңмен </w:t>
      </w:r>
      <w:r>
        <w:br/>
      </w:r>
      <w:r>
        <w:rPr>
          <w:rFonts w:ascii="Times New Roman"/>
          <w:b w:val="false"/>
          <w:i w:val="false"/>
          <w:color w:val="000000"/>
          <w:sz w:val="28"/>
        </w:rPr>
        <w:t xml:space="preserve">
   салыстырғандағы </w:t>
      </w:r>
      <w:r>
        <w:br/>
      </w:r>
      <w:r>
        <w:rPr>
          <w:rFonts w:ascii="Times New Roman"/>
          <w:b w:val="false"/>
          <w:i w:val="false"/>
          <w:color w:val="000000"/>
          <w:sz w:val="28"/>
        </w:rPr>
        <w:t xml:space="preserve">
   өзгерісі </w:t>
      </w:r>
      <w:r>
        <w:br/>
      </w:r>
      <w:r>
        <w:rPr>
          <w:rFonts w:ascii="Times New Roman"/>
          <w:b w:val="false"/>
          <w:i w:val="false"/>
          <w:color w:val="000000"/>
          <w:sz w:val="28"/>
        </w:rPr>
        <w:t>
 </w:t>
      </w:r>
      <w:r>
        <w:br/>
      </w:r>
      <w:r>
        <w:rPr>
          <w:rFonts w:ascii="Times New Roman"/>
          <w:b w:val="false"/>
          <w:i w:val="false"/>
          <w:color w:val="000000"/>
          <w:sz w:val="28"/>
        </w:rPr>
        <w:t xml:space="preserve">
13 Дебиторлық       млн. 4043,00   4681,43   115,8 4402,28  4552,67 </w:t>
      </w:r>
      <w:r>
        <w:br/>
      </w:r>
      <w:r>
        <w:rPr>
          <w:rFonts w:ascii="Times New Roman"/>
          <w:b w:val="false"/>
          <w:i w:val="false"/>
          <w:color w:val="000000"/>
          <w:sz w:val="28"/>
        </w:rPr>
        <w:t xml:space="preserve">
   берешек -        теңге </w:t>
      </w:r>
      <w:r>
        <w:br/>
      </w:r>
      <w:r>
        <w:rPr>
          <w:rFonts w:ascii="Times New Roman"/>
          <w:b w:val="false"/>
          <w:i w:val="false"/>
          <w:color w:val="000000"/>
          <w:sz w:val="28"/>
        </w:rPr>
        <w:t xml:space="preserve">
   барлығы </w:t>
      </w:r>
      <w:r>
        <w:br/>
      </w:r>
      <w:r>
        <w:rPr>
          <w:rFonts w:ascii="Times New Roman"/>
          <w:b w:val="false"/>
          <w:i w:val="false"/>
          <w:color w:val="000000"/>
          <w:sz w:val="28"/>
        </w:rPr>
        <w:t>
 </w:t>
      </w:r>
      <w:r>
        <w:br/>
      </w:r>
      <w:r>
        <w:rPr>
          <w:rFonts w:ascii="Times New Roman"/>
          <w:b w:val="false"/>
          <w:i w:val="false"/>
          <w:color w:val="000000"/>
          <w:sz w:val="28"/>
        </w:rPr>
        <w:t xml:space="preserve">
14 Кредиторлық      "-"  1759,00   2292,79   130,3 1626,96  1682,54 </w:t>
      </w:r>
      <w:r>
        <w:br/>
      </w:r>
      <w:r>
        <w:rPr>
          <w:rFonts w:ascii="Times New Roman"/>
          <w:b w:val="false"/>
          <w:i w:val="false"/>
          <w:color w:val="000000"/>
          <w:sz w:val="28"/>
        </w:rPr>
        <w:t xml:space="preserve">
   берешек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Өлшем    ! 2005 ж. ! 2005 ж. ! 2005 ж. </w:t>
      </w:r>
      <w:r>
        <w:br/>
      </w:r>
      <w:r>
        <w:rPr>
          <w:rFonts w:ascii="Times New Roman"/>
          <w:b w:val="false"/>
          <w:i w:val="false"/>
          <w:color w:val="000000"/>
          <w:sz w:val="28"/>
        </w:rPr>
        <w:t xml:space="preserve">
   !бірліктері! болжам  ! 2001 ж. ! 2002 ж. </w:t>
      </w:r>
      <w:r>
        <w:br/>
      </w:r>
      <w:r>
        <w:rPr>
          <w:rFonts w:ascii="Times New Roman"/>
          <w:b w:val="false"/>
          <w:i w:val="false"/>
          <w:color w:val="000000"/>
          <w:sz w:val="28"/>
        </w:rPr>
        <w:t xml:space="preserve">
   !          !         ! %-бен   ! %-бен </w:t>
      </w:r>
      <w:r>
        <w:br/>
      </w:r>
      <w:r>
        <w:rPr>
          <w:rFonts w:ascii="Times New Roman"/>
          <w:b w:val="false"/>
          <w:i w:val="false"/>
          <w:color w:val="000000"/>
          <w:sz w:val="28"/>
        </w:rPr>
        <w:t xml:space="preserve">
--------------------------------------------- </w:t>
      </w:r>
      <w:r>
        <w:br/>
      </w:r>
      <w:r>
        <w:rPr>
          <w:rFonts w:ascii="Times New Roman"/>
          <w:b w:val="false"/>
          <w:i w:val="false"/>
          <w:color w:val="000000"/>
          <w:sz w:val="28"/>
        </w:rPr>
        <w:t xml:space="preserve">
 1                 1420     348      174 </w:t>
      </w:r>
      <w:r>
        <w:br/>
      </w:r>
      <w:r>
        <w:rPr>
          <w:rFonts w:ascii="Times New Roman"/>
          <w:b w:val="false"/>
          <w:i w:val="false"/>
          <w:color w:val="000000"/>
          <w:sz w:val="28"/>
        </w:rPr>
        <w:t>
 </w:t>
      </w:r>
      <w:r>
        <w:br/>
      </w:r>
      <w:r>
        <w:rPr>
          <w:rFonts w:ascii="Times New Roman"/>
          <w:b w:val="false"/>
          <w:i w:val="false"/>
          <w:color w:val="000000"/>
          <w:sz w:val="28"/>
        </w:rPr>
        <w:t xml:space="preserve">
    мың тонна      1420     348      174 </w:t>
      </w:r>
      <w:r>
        <w:br/>
      </w:r>
      <w:r>
        <w:rPr>
          <w:rFonts w:ascii="Times New Roman"/>
          <w:b w:val="false"/>
          <w:i w:val="false"/>
          <w:color w:val="000000"/>
          <w:sz w:val="28"/>
        </w:rPr>
        <w:t xml:space="preserve">
    млн.теңге  19534,51     227      186 </w:t>
      </w:r>
    </w:p>
    <w:p>
      <w:pPr>
        <w:spacing w:after="0"/>
        <w:ind w:left="0"/>
        <w:jc w:val="both"/>
      </w:pPr>
      <w:r>
        <w:rPr>
          <w:rFonts w:ascii="Times New Roman"/>
          <w:b w:val="false"/>
          <w:i w:val="false"/>
          <w:color w:val="000000"/>
          <w:sz w:val="28"/>
        </w:rPr>
        <w:t xml:space="preserve"> 2  млн.долл.     90,95     466      223 </w:t>
      </w:r>
      <w:r>
        <w:br/>
      </w:r>
      <w:r>
        <w:rPr>
          <w:rFonts w:ascii="Times New Roman"/>
          <w:b w:val="false"/>
          <w:i w:val="false"/>
          <w:color w:val="000000"/>
          <w:sz w:val="28"/>
        </w:rPr>
        <w:t xml:space="preserve">
    мың тонна                          0 </w:t>
      </w:r>
      <w:r>
        <w:br/>
      </w:r>
      <w:r>
        <w:rPr>
          <w:rFonts w:ascii="Times New Roman"/>
          <w:b w:val="false"/>
          <w:i w:val="false"/>
          <w:color w:val="000000"/>
          <w:sz w:val="28"/>
        </w:rPr>
        <w:t xml:space="preserve">
    млн.долл.                          0 </w:t>
      </w:r>
      <w:r>
        <w:br/>
      </w:r>
      <w:r>
        <w:rPr>
          <w:rFonts w:ascii="Times New Roman"/>
          <w:b w:val="false"/>
          <w:i w:val="false"/>
          <w:color w:val="000000"/>
          <w:sz w:val="28"/>
        </w:rPr>
        <w:t>
 </w:t>
      </w:r>
      <w:r>
        <w:br/>
      </w:r>
      <w:r>
        <w:rPr>
          <w:rFonts w:ascii="Times New Roman"/>
          <w:b w:val="false"/>
          <w:i w:val="false"/>
          <w:color w:val="000000"/>
          <w:sz w:val="28"/>
        </w:rPr>
        <w:t xml:space="preserve">
    мың тонна      1120    1545      254 </w:t>
      </w:r>
      <w:r>
        <w:br/>
      </w:r>
      <w:r>
        <w:rPr>
          <w:rFonts w:ascii="Times New Roman"/>
          <w:b w:val="false"/>
          <w:i w:val="false"/>
          <w:color w:val="000000"/>
          <w:sz w:val="28"/>
        </w:rPr>
        <w:t xml:space="preserve">
    млн.долл.     90,94     890      241 </w:t>
      </w:r>
      <w:r>
        <w:br/>
      </w:r>
      <w:r>
        <w:rPr>
          <w:rFonts w:ascii="Times New Roman"/>
          <w:b w:val="false"/>
          <w:i w:val="false"/>
          <w:color w:val="000000"/>
          <w:sz w:val="28"/>
        </w:rPr>
        <w:t>
 </w:t>
      </w:r>
      <w:r>
        <w:br/>
      </w:r>
      <w:r>
        <w:rPr>
          <w:rFonts w:ascii="Times New Roman"/>
          <w:b w:val="false"/>
          <w:i w:val="false"/>
          <w:color w:val="000000"/>
          <w:sz w:val="28"/>
        </w:rPr>
        <w:t xml:space="preserve">
 3  млн.теңге     50,31  470,23      184 </w:t>
      </w:r>
      <w:r>
        <w:br/>
      </w:r>
      <w:r>
        <w:rPr>
          <w:rFonts w:ascii="Times New Roman"/>
          <w:b w:val="false"/>
          <w:i w:val="false"/>
          <w:color w:val="000000"/>
          <w:sz w:val="28"/>
        </w:rPr>
        <w:t xml:space="preserve">
 4  млн.теңге  20171,94     232      179 </w:t>
      </w:r>
      <w:r>
        <w:br/>
      </w:r>
      <w:r>
        <w:rPr>
          <w:rFonts w:ascii="Times New Roman"/>
          <w:b w:val="false"/>
          <w:i w:val="false"/>
          <w:color w:val="000000"/>
          <w:sz w:val="28"/>
        </w:rPr>
        <w:t xml:space="preserve">
 5  млн.теңге  19806,68     232      185 </w:t>
      </w:r>
      <w:r>
        <w:br/>
      </w:r>
      <w:r>
        <w:rPr>
          <w:rFonts w:ascii="Times New Roman"/>
          <w:b w:val="false"/>
          <w:i w:val="false"/>
          <w:color w:val="000000"/>
          <w:sz w:val="28"/>
        </w:rPr>
        <w:t xml:space="preserve">
 6  млн.теңге   3059,30     101      156 </w:t>
      </w:r>
      <w:r>
        <w:br/>
      </w:r>
      <w:r>
        <w:rPr>
          <w:rFonts w:ascii="Times New Roman"/>
          <w:b w:val="false"/>
          <w:i w:val="false"/>
          <w:color w:val="000000"/>
          <w:sz w:val="28"/>
        </w:rPr>
        <w:t xml:space="preserve">
 7  млн.теңге    365,26     194       65 </w:t>
      </w:r>
      <w:r>
        <w:br/>
      </w:r>
      <w:r>
        <w:rPr>
          <w:rFonts w:ascii="Times New Roman"/>
          <w:b w:val="false"/>
          <w:i w:val="false"/>
          <w:color w:val="000000"/>
          <w:sz w:val="28"/>
        </w:rPr>
        <w:t xml:space="preserve">
 8  млн.теңге    109,58     177       55 </w:t>
      </w:r>
      <w:r>
        <w:br/>
      </w:r>
      <w:r>
        <w:rPr>
          <w:rFonts w:ascii="Times New Roman"/>
          <w:b w:val="false"/>
          <w:i w:val="false"/>
          <w:color w:val="000000"/>
          <w:sz w:val="28"/>
        </w:rPr>
        <w:t xml:space="preserve">
 9  млн.теңге    255,68     202       70 </w:t>
      </w:r>
      <w:r>
        <w:br/>
      </w:r>
      <w:r>
        <w:rPr>
          <w:rFonts w:ascii="Times New Roman"/>
          <w:b w:val="false"/>
          <w:i w:val="false"/>
          <w:color w:val="000000"/>
          <w:sz w:val="28"/>
        </w:rPr>
        <w:t xml:space="preserve">
10  млн.теңге     42,36     216       23 </w:t>
      </w:r>
      <w:r>
        <w:br/>
      </w:r>
      <w:r>
        <w:rPr>
          <w:rFonts w:ascii="Times New Roman"/>
          <w:b w:val="false"/>
          <w:i w:val="false"/>
          <w:color w:val="000000"/>
          <w:sz w:val="28"/>
        </w:rPr>
        <w:t xml:space="preserve">
11    адам          239     113      111 </w:t>
      </w:r>
      <w:r>
        <w:br/>
      </w:r>
      <w:r>
        <w:rPr>
          <w:rFonts w:ascii="Times New Roman"/>
          <w:b w:val="false"/>
          <w:i w:val="false"/>
          <w:color w:val="000000"/>
          <w:sz w:val="28"/>
        </w:rPr>
        <w:t xml:space="preserve">
    мың теңге   7091,94     131      114 </w:t>
      </w:r>
      <w:r>
        <w:br/>
      </w:r>
      <w:r>
        <w:rPr>
          <w:rFonts w:ascii="Times New Roman"/>
          <w:b w:val="false"/>
          <w:i w:val="false"/>
          <w:color w:val="000000"/>
          <w:sz w:val="28"/>
        </w:rPr>
        <w:t xml:space="preserve">
    мың теңге     29,67     116      103 </w:t>
      </w:r>
      <w:r>
        <w:br/>
      </w:r>
      <w:r>
        <w:rPr>
          <w:rFonts w:ascii="Times New Roman"/>
          <w:b w:val="false"/>
          <w:i w:val="false"/>
          <w:color w:val="000000"/>
          <w:sz w:val="28"/>
        </w:rPr>
        <w:t xml:space="preserve">
12  бірлігіне    </w:t>
      </w:r>
      <w:r>
        <w:br/>
      </w:r>
      <w:r>
        <w:rPr>
          <w:rFonts w:ascii="Times New Roman"/>
          <w:b w:val="false"/>
          <w:i w:val="false"/>
          <w:color w:val="000000"/>
          <w:sz w:val="28"/>
        </w:rPr>
        <w:t xml:space="preserve">
    теңге      10946,98      93       85 </w:t>
      </w:r>
      <w:r>
        <w:br/>
      </w:r>
      <w:r>
        <w:rPr>
          <w:rFonts w:ascii="Times New Roman"/>
          <w:b w:val="false"/>
          <w:i w:val="false"/>
          <w:color w:val="000000"/>
          <w:sz w:val="28"/>
        </w:rPr>
        <w:t xml:space="preserve">
       %         100,00  119,32       92 </w:t>
      </w:r>
      <w:r>
        <w:br/>
      </w:r>
      <w:r>
        <w:rPr>
          <w:rFonts w:ascii="Times New Roman"/>
          <w:b w:val="false"/>
          <w:i w:val="false"/>
          <w:color w:val="000000"/>
          <w:sz w:val="28"/>
        </w:rPr>
        <w:t xml:space="preserve">
13  млн.теңге   4672,98     116      100 </w:t>
      </w:r>
      <w:r>
        <w:br/>
      </w:r>
      <w:r>
        <w:rPr>
          <w:rFonts w:ascii="Times New Roman"/>
          <w:b w:val="false"/>
          <w:i w:val="false"/>
          <w:color w:val="000000"/>
          <w:sz w:val="28"/>
        </w:rPr>
        <w:t xml:space="preserve">
14    "-"       1727,00      98       75 </w:t>
      </w:r>
      <w:r>
        <w:br/>
      </w:r>
      <w:r>
        <w:rPr>
          <w:rFonts w:ascii="Times New Roman"/>
          <w:b w:val="false"/>
          <w:i w:val="false"/>
          <w:color w:val="000000"/>
          <w:sz w:val="28"/>
        </w:rPr>
        <w:t xml:space="preserve">
----------------------------------------------- </w:t>
      </w:r>
    </w:p>
    <w:bookmarkStart w:name="z28"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15 шілдедегі </w:t>
      </w:r>
      <w:r>
        <w:br/>
      </w:r>
      <w:r>
        <w:rPr>
          <w:rFonts w:ascii="Times New Roman"/>
          <w:b w:val="false"/>
          <w:i w:val="false"/>
          <w:color w:val="000000"/>
          <w:sz w:val="28"/>
        </w:rPr>
        <w:t xml:space="preserve">
N 777 қаулысына     </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ff0000"/>
          <w:sz w:val="28"/>
        </w:rPr>
        <w:t xml:space="preserve">      Ескерту. 1-қосымшамен толықтырылды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"Азық-түлік келісім-шарт корпорациясы" жабық акционерлік </w:t>
      </w:r>
      <w:r>
        <w:br/>
      </w:r>
      <w:r>
        <w:rPr>
          <w:rFonts w:ascii="Times New Roman"/>
          <w:b/>
          <w:i w:val="false"/>
          <w:color w:val="000000"/>
        </w:rPr>
        <w:t xml:space="preserve">
қоғамының 2003 жылға арналған негізгі көрсеткіштері </w:t>
      </w:r>
    </w:p>
    <w:p>
      <w:pPr>
        <w:spacing w:after="0"/>
        <w:ind w:left="0"/>
        <w:jc w:val="both"/>
      </w:pPr>
      <w:r>
        <w:rPr>
          <w:rFonts w:ascii="Times New Roman"/>
          <w:b w:val="false"/>
          <w:i w:val="false"/>
          <w:color w:val="000000"/>
          <w:sz w:val="28"/>
        </w:rPr>
        <w:t xml:space="preserve">1 нысан ҰК/1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!Өлшем  !2001 ж.! 2002 ж. ! 2003 ж. !2002 ж.!2003 ж. </w:t>
      </w:r>
      <w:r>
        <w:br/>
      </w:r>
      <w:r>
        <w:rPr>
          <w:rFonts w:ascii="Times New Roman"/>
          <w:b w:val="false"/>
          <w:i w:val="false"/>
          <w:color w:val="000000"/>
          <w:sz w:val="28"/>
        </w:rPr>
        <w:t xml:space="preserve">
  !            !бірлік.! есеп  ! бағалау ! болжам  !2001 ж.!2002 ж. </w:t>
      </w:r>
      <w:r>
        <w:br/>
      </w:r>
      <w:r>
        <w:rPr>
          <w:rFonts w:ascii="Times New Roman"/>
          <w:b w:val="false"/>
          <w:i w:val="false"/>
          <w:color w:val="000000"/>
          <w:sz w:val="28"/>
        </w:rPr>
        <w:t xml:space="preserve">
  !            !тері   !       !         !         !%-бен  !%-бен </w:t>
      </w:r>
      <w:r>
        <w:br/>
      </w:r>
      <w:r>
        <w:rPr>
          <w:rFonts w:ascii="Times New Roman"/>
          <w:b w:val="false"/>
          <w:i w:val="false"/>
          <w:color w:val="000000"/>
          <w:sz w:val="28"/>
        </w:rPr>
        <w:t xml:space="preserve">
-------------------------------------------------------------------- </w:t>
      </w:r>
      <w:r>
        <w:br/>
      </w:r>
      <w:r>
        <w:rPr>
          <w:rFonts w:ascii="Times New Roman"/>
          <w:b w:val="false"/>
          <w:i w:val="false"/>
          <w:color w:val="000000"/>
          <w:sz w:val="28"/>
        </w:rPr>
        <w:t xml:space="preserve">
 1 Өндірілген </w:t>
      </w:r>
      <w:r>
        <w:br/>
      </w:r>
      <w:r>
        <w:rPr>
          <w:rFonts w:ascii="Times New Roman"/>
          <w:b w:val="false"/>
          <w:i w:val="false"/>
          <w:color w:val="000000"/>
          <w:sz w:val="28"/>
        </w:rPr>
        <w:t xml:space="preserve">
   өнімнің </w:t>
      </w:r>
      <w:r>
        <w:br/>
      </w:r>
      <w:r>
        <w:rPr>
          <w:rFonts w:ascii="Times New Roman"/>
          <w:b w:val="false"/>
          <w:i w:val="false"/>
          <w:color w:val="000000"/>
          <w:sz w:val="28"/>
        </w:rPr>
        <w:t xml:space="preserve">
   (жұмыстардың,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көрсетудің) </w:t>
      </w:r>
      <w:r>
        <w:br/>
      </w:r>
      <w:r>
        <w:rPr>
          <w:rFonts w:ascii="Times New Roman"/>
          <w:b w:val="false"/>
          <w:i w:val="false"/>
          <w:color w:val="000000"/>
          <w:sz w:val="28"/>
        </w:rPr>
        <w:t xml:space="preserve">
   көлемі - </w:t>
      </w:r>
      <w:r>
        <w:br/>
      </w:r>
      <w:r>
        <w:rPr>
          <w:rFonts w:ascii="Times New Roman"/>
          <w:b w:val="false"/>
          <w:i w:val="false"/>
          <w:color w:val="000000"/>
          <w:sz w:val="28"/>
        </w:rPr>
        <w:t xml:space="preserve">
   барлығы                407,6     817,5      1420    200,6   174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астық сату </w:t>
      </w:r>
      <w:r>
        <w:br/>
      </w:r>
      <w:r>
        <w:rPr>
          <w:rFonts w:ascii="Times New Roman"/>
          <w:b w:val="false"/>
          <w:i w:val="false"/>
          <w:color w:val="000000"/>
          <w:sz w:val="28"/>
        </w:rPr>
        <w:t xml:space="preserve">
   заттай </w:t>
      </w:r>
      <w:r>
        <w:br/>
      </w:r>
      <w:r>
        <w:rPr>
          <w:rFonts w:ascii="Times New Roman"/>
          <w:b w:val="false"/>
          <w:i w:val="false"/>
          <w:color w:val="000000"/>
          <w:sz w:val="28"/>
        </w:rPr>
        <w:t xml:space="preserve">
   түрде       мың тонна  407,6     817,5      1420    200,6   174 </w:t>
      </w:r>
      <w:r>
        <w:br/>
      </w:r>
      <w:r>
        <w:rPr>
          <w:rFonts w:ascii="Times New Roman"/>
          <w:b w:val="false"/>
          <w:i w:val="false"/>
          <w:color w:val="000000"/>
          <w:sz w:val="28"/>
        </w:rPr>
        <w:t xml:space="preserve">
   құны           млн.  8597,80  10474,90  18402,90    121,8   176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2 Экспорт,     млн. АҚШ  19,52     40,78     85,68    208,93  210 </w:t>
      </w:r>
      <w:r>
        <w:br/>
      </w:r>
      <w:r>
        <w:rPr>
          <w:rFonts w:ascii="Times New Roman"/>
          <w:b w:val="false"/>
          <w:i w:val="false"/>
          <w:color w:val="000000"/>
          <w:sz w:val="28"/>
        </w:rPr>
        <w:t xml:space="preserve">
   барлығы      доллары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ТМД елдеріне </w:t>
      </w:r>
      <w:r>
        <w:br/>
      </w:r>
      <w:r>
        <w:rPr>
          <w:rFonts w:ascii="Times New Roman"/>
          <w:b w:val="false"/>
          <w:i w:val="false"/>
          <w:color w:val="000000"/>
          <w:sz w:val="28"/>
        </w:rPr>
        <w:t xml:space="preserve">
   заттай       мың тонна  82,4      27,4                33,3    0 </w:t>
      </w:r>
      <w:r>
        <w:br/>
      </w:r>
      <w:r>
        <w:rPr>
          <w:rFonts w:ascii="Times New Roman"/>
          <w:b w:val="false"/>
          <w:i w:val="false"/>
          <w:color w:val="000000"/>
          <w:sz w:val="28"/>
        </w:rPr>
        <w:t xml:space="preserve">
   түрде </w:t>
      </w:r>
      <w:r>
        <w:br/>
      </w:r>
      <w:r>
        <w:rPr>
          <w:rFonts w:ascii="Times New Roman"/>
          <w:b w:val="false"/>
          <w:i w:val="false"/>
          <w:color w:val="000000"/>
          <w:sz w:val="28"/>
        </w:rPr>
        <w:t xml:space="preserve">
   құны         млн. АҚШ   9,30      3,08                33,1    0 </w:t>
      </w:r>
      <w:r>
        <w:br/>
      </w:r>
      <w:r>
        <w:rPr>
          <w:rFonts w:ascii="Times New Roman"/>
          <w:b w:val="false"/>
          <w:i w:val="false"/>
          <w:color w:val="000000"/>
          <w:sz w:val="28"/>
        </w:rPr>
        <w:t xml:space="preserve">
   алыс шетел.  доллар </w:t>
      </w:r>
      <w:r>
        <w:br/>
      </w:r>
      <w:r>
        <w:rPr>
          <w:rFonts w:ascii="Times New Roman"/>
          <w:b w:val="false"/>
          <w:i w:val="false"/>
          <w:color w:val="000000"/>
          <w:sz w:val="28"/>
        </w:rPr>
        <w:t xml:space="preserve">
   дерге </w:t>
      </w:r>
      <w:r>
        <w:br/>
      </w:r>
      <w:r>
        <w:rPr>
          <w:rFonts w:ascii="Times New Roman"/>
          <w:b w:val="false"/>
          <w:i w:val="false"/>
          <w:color w:val="000000"/>
          <w:sz w:val="28"/>
        </w:rPr>
        <w:t xml:space="preserve">
   заттай       мың тонна  72,5     440,1      1120     607,0  254 </w:t>
      </w:r>
      <w:r>
        <w:br/>
      </w:r>
      <w:r>
        <w:rPr>
          <w:rFonts w:ascii="Times New Roman"/>
          <w:b w:val="false"/>
          <w:i w:val="false"/>
          <w:color w:val="000000"/>
          <w:sz w:val="28"/>
        </w:rPr>
        <w:t xml:space="preserve">
   түрде </w:t>
      </w:r>
      <w:r>
        <w:br/>
      </w:r>
      <w:r>
        <w:rPr>
          <w:rFonts w:ascii="Times New Roman"/>
          <w:b w:val="false"/>
          <w:i w:val="false"/>
          <w:color w:val="000000"/>
          <w:sz w:val="28"/>
        </w:rPr>
        <w:t xml:space="preserve">
   құны         млн. АҚШ  10,22     37,70     85,68     368,8  227 </w:t>
      </w:r>
      <w:r>
        <w:br/>
      </w:r>
      <w:r>
        <w:rPr>
          <w:rFonts w:ascii="Times New Roman"/>
          <w:b w:val="false"/>
          <w:i w:val="false"/>
          <w:color w:val="000000"/>
          <w:sz w:val="28"/>
        </w:rPr>
        <w:t xml:space="preserve">
                доллар </w:t>
      </w:r>
    </w:p>
    <w:p>
      <w:pPr>
        <w:spacing w:after="0"/>
        <w:ind w:left="0"/>
        <w:jc w:val="both"/>
      </w:pPr>
      <w:r>
        <w:rPr>
          <w:rFonts w:ascii="Times New Roman"/>
          <w:b w:val="false"/>
          <w:i w:val="false"/>
          <w:color w:val="000000"/>
          <w:sz w:val="28"/>
        </w:rPr>
        <w:t xml:space="preserve"> 3 Импорт,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Өз қаражаты </w:t>
      </w:r>
      <w:r>
        <w:br/>
      </w:r>
      <w:r>
        <w:rPr>
          <w:rFonts w:ascii="Times New Roman"/>
          <w:b w:val="false"/>
          <w:i w:val="false"/>
          <w:color w:val="000000"/>
          <w:sz w:val="28"/>
        </w:rPr>
        <w:t xml:space="preserve">
   есебінен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АБ-ға негізгі </w:t>
      </w:r>
      <w:r>
        <w:br/>
      </w:r>
      <w:r>
        <w:rPr>
          <w:rFonts w:ascii="Times New Roman"/>
          <w:b w:val="false"/>
          <w:i w:val="false"/>
          <w:color w:val="000000"/>
          <w:sz w:val="28"/>
        </w:rPr>
        <w:t xml:space="preserve">
   құралдарды     млн. </w:t>
      </w:r>
      <w:r>
        <w:br/>
      </w:r>
      <w:r>
        <w:rPr>
          <w:rFonts w:ascii="Times New Roman"/>
          <w:b w:val="false"/>
          <w:i w:val="false"/>
          <w:color w:val="000000"/>
          <w:sz w:val="28"/>
        </w:rPr>
        <w:t xml:space="preserve">
   сатып алу)    теңге    10,70    27,30      47,40     137,38 322 </w:t>
      </w:r>
      <w:r>
        <w:br/>
      </w:r>
      <w:r>
        <w:rPr>
          <w:rFonts w:ascii="Times New Roman"/>
          <w:b w:val="false"/>
          <w:i w:val="false"/>
          <w:color w:val="000000"/>
          <w:sz w:val="28"/>
        </w:rPr>
        <w:t>
 </w:t>
      </w:r>
      <w:r>
        <w:br/>
      </w:r>
      <w:r>
        <w:rPr>
          <w:rFonts w:ascii="Times New Roman"/>
          <w:b w:val="false"/>
          <w:i w:val="false"/>
          <w:color w:val="000000"/>
          <w:sz w:val="28"/>
        </w:rPr>
        <w:t xml:space="preserve">
 4 Өнімді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 </w:t>
      </w:r>
      <w:r>
        <w:br/>
      </w:r>
      <w:r>
        <w:rPr>
          <w:rFonts w:ascii="Times New Roman"/>
          <w:b w:val="false"/>
          <w:i w:val="false"/>
          <w:color w:val="000000"/>
          <w:sz w:val="28"/>
        </w:rPr>
        <w:t xml:space="preserve">
   сатудан </w:t>
      </w:r>
      <w:r>
        <w:br/>
      </w:r>
      <w:r>
        <w:rPr>
          <w:rFonts w:ascii="Times New Roman"/>
          <w:b w:val="false"/>
          <w:i w:val="false"/>
          <w:color w:val="000000"/>
          <w:sz w:val="28"/>
        </w:rPr>
        <w:t xml:space="preserve">
   түскен       млн.    8708,20 11287,86   19003,41     129,62 168 </w:t>
      </w:r>
      <w:r>
        <w:br/>
      </w:r>
      <w:r>
        <w:rPr>
          <w:rFonts w:ascii="Times New Roman"/>
          <w:b w:val="false"/>
          <w:i w:val="false"/>
          <w:color w:val="000000"/>
          <w:sz w:val="28"/>
        </w:rPr>
        <w:t xml:space="preserve">
   кірістер     теңге </w:t>
      </w:r>
    </w:p>
    <w:p>
      <w:pPr>
        <w:spacing w:after="0"/>
        <w:ind w:left="0"/>
        <w:jc w:val="both"/>
      </w:pPr>
      <w:r>
        <w:rPr>
          <w:rFonts w:ascii="Times New Roman"/>
          <w:b w:val="false"/>
          <w:i w:val="false"/>
          <w:color w:val="000000"/>
          <w:sz w:val="28"/>
        </w:rPr>
        <w:t xml:space="preserve"> 5 Сатылған </w:t>
      </w:r>
      <w:r>
        <w:br/>
      </w:r>
      <w:r>
        <w:rPr>
          <w:rFonts w:ascii="Times New Roman"/>
          <w:b w:val="false"/>
          <w:i w:val="false"/>
          <w:color w:val="000000"/>
          <w:sz w:val="28"/>
        </w:rPr>
        <w:t xml:space="preserve">
   өнімнің </w:t>
      </w:r>
      <w:r>
        <w:br/>
      </w:r>
      <w:r>
        <w:rPr>
          <w:rFonts w:ascii="Times New Roman"/>
          <w:b w:val="false"/>
          <w:i w:val="false"/>
          <w:color w:val="000000"/>
          <w:sz w:val="28"/>
        </w:rPr>
        <w:t xml:space="preserve">
   (жұмыстардың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көрсетудің) </w:t>
      </w:r>
      <w:r>
        <w:br/>
      </w:r>
      <w:r>
        <w:rPr>
          <w:rFonts w:ascii="Times New Roman"/>
          <w:b w:val="false"/>
          <w:i w:val="false"/>
          <w:color w:val="000000"/>
          <w:sz w:val="28"/>
        </w:rPr>
        <w:t xml:space="preserve">
   өзіндік </w:t>
      </w:r>
      <w:r>
        <w:br/>
      </w:r>
      <w:r>
        <w:rPr>
          <w:rFonts w:ascii="Times New Roman"/>
          <w:b w:val="false"/>
          <w:i w:val="false"/>
          <w:color w:val="000000"/>
          <w:sz w:val="28"/>
        </w:rPr>
        <w:t xml:space="preserve">
   құны -       млн. </w:t>
      </w:r>
      <w:r>
        <w:br/>
      </w:r>
      <w:r>
        <w:rPr>
          <w:rFonts w:ascii="Times New Roman"/>
          <w:b w:val="false"/>
          <w:i w:val="false"/>
          <w:color w:val="000000"/>
          <w:sz w:val="28"/>
        </w:rPr>
        <w:t xml:space="preserve">
   барлығы      теңге  8519,67 10722,25   18659,31     125,85  174 </w:t>
      </w:r>
      <w:r>
        <w:br/>
      </w:r>
      <w:r>
        <w:rPr>
          <w:rFonts w:ascii="Times New Roman"/>
          <w:b w:val="false"/>
          <w:i w:val="false"/>
          <w:color w:val="000000"/>
          <w:sz w:val="28"/>
        </w:rPr>
        <w:t>
 </w:t>
      </w:r>
      <w:r>
        <w:br/>
      </w:r>
      <w:r>
        <w:rPr>
          <w:rFonts w:ascii="Times New Roman"/>
          <w:b w:val="false"/>
          <w:i w:val="false"/>
          <w:color w:val="000000"/>
          <w:sz w:val="28"/>
        </w:rPr>
        <w:t xml:space="preserve">
 6 Акцияларды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пакетіне     млн. </w:t>
      </w:r>
      <w:r>
        <w:br/>
      </w:r>
      <w:r>
        <w:rPr>
          <w:rFonts w:ascii="Times New Roman"/>
          <w:b w:val="false"/>
          <w:i w:val="false"/>
          <w:color w:val="000000"/>
          <w:sz w:val="28"/>
        </w:rPr>
        <w:t xml:space="preserve">
   дивидендтер  теңге     19,6   183,38      39,91     935,61   22 </w:t>
      </w:r>
    </w:p>
    <w:p>
      <w:pPr>
        <w:spacing w:after="0"/>
        <w:ind w:left="0"/>
        <w:jc w:val="both"/>
      </w:pPr>
      <w:r>
        <w:rPr>
          <w:rFonts w:ascii="Times New Roman"/>
          <w:b w:val="false"/>
          <w:i w:val="false"/>
          <w:color w:val="000000"/>
          <w:sz w:val="28"/>
        </w:rPr>
        <w:t xml:space="preserve"> 7 Қызметкер. </w:t>
      </w:r>
      <w:r>
        <w:br/>
      </w:r>
      <w:r>
        <w:rPr>
          <w:rFonts w:ascii="Times New Roman"/>
          <w:b w:val="false"/>
          <w:i w:val="false"/>
          <w:color w:val="000000"/>
          <w:sz w:val="28"/>
        </w:rPr>
        <w:t xml:space="preserve">
   лердің </w:t>
      </w:r>
      <w:r>
        <w:br/>
      </w:r>
      <w:r>
        <w:rPr>
          <w:rFonts w:ascii="Times New Roman"/>
          <w:b w:val="false"/>
          <w:i w:val="false"/>
          <w:color w:val="000000"/>
          <w:sz w:val="28"/>
        </w:rPr>
        <w:t xml:space="preserve">
   саны         адам       211     215         239     101,90  111 </w:t>
      </w:r>
    </w:p>
    <w:p>
      <w:pPr>
        <w:spacing w:after="0"/>
        <w:ind w:left="0"/>
        <w:jc w:val="both"/>
      </w:pPr>
      <w:r>
        <w:rPr>
          <w:rFonts w:ascii="Times New Roman"/>
          <w:b w:val="false"/>
          <w:i w:val="false"/>
          <w:color w:val="000000"/>
          <w:sz w:val="28"/>
        </w:rPr>
        <w:t xml:space="preserve">   Жалақы </w:t>
      </w:r>
      <w:r>
        <w:br/>
      </w:r>
      <w:r>
        <w:rPr>
          <w:rFonts w:ascii="Times New Roman"/>
          <w:b w:val="false"/>
          <w:i w:val="false"/>
          <w:color w:val="000000"/>
          <w:sz w:val="28"/>
        </w:rPr>
        <w:t xml:space="preserve">
   қоры, ай     мың </w:t>
      </w:r>
      <w:r>
        <w:br/>
      </w:r>
      <w:r>
        <w:rPr>
          <w:rFonts w:ascii="Times New Roman"/>
          <w:b w:val="false"/>
          <w:i w:val="false"/>
          <w:color w:val="000000"/>
          <w:sz w:val="28"/>
        </w:rPr>
        <w:t xml:space="preserve">
                теңге   5393,76  6209,14     7091,9     115,12  114 </w:t>
      </w:r>
      <w:r>
        <w:br/>
      </w:r>
      <w:r>
        <w:rPr>
          <w:rFonts w:ascii="Times New Roman"/>
          <w:b w:val="false"/>
          <w:i w:val="false"/>
          <w:color w:val="000000"/>
          <w:sz w:val="28"/>
        </w:rPr>
        <w:t xml:space="preserve">
   Орташа </w:t>
      </w:r>
      <w:r>
        <w:br/>
      </w:r>
      <w:r>
        <w:rPr>
          <w:rFonts w:ascii="Times New Roman"/>
          <w:b w:val="false"/>
          <w:i w:val="false"/>
          <w:color w:val="000000"/>
          <w:sz w:val="28"/>
        </w:rPr>
        <w:t xml:space="preserve">
   айлық        мың </w:t>
      </w:r>
      <w:r>
        <w:br/>
      </w:r>
      <w:r>
        <w:rPr>
          <w:rFonts w:ascii="Times New Roman"/>
          <w:b w:val="false"/>
          <w:i w:val="false"/>
          <w:color w:val="000000"/>
          <w:sz w:val="28"/>
        </w:rPr>
        <w:t xml:space="preserve">
   жалақы       теңге     25,56    28,88      29,67     112,98  103 </w:t>
      </w:r>
      <w:r>
        <w:br/>
      </w:r>
      <w:r>
        <w:rPr>
          <w:rFonts w:ascii="Times New Roman"/>
          <w:b w:val="false"/>
          <w:i w:val="false"/>
          <w:color w:val="000000"/>
          <w:sz w:val="28"/>
        </w:rPr>
        <w:t>
 </w:t>
      </w:r>
      <w:r>
        <w:br/>
      </w:r>
      <w:r>
        <w:rPr>
          <w:rFonts w:ascii="Times New Roman"/>
          <w:b w:val="false"/>
          <w:i w:val="false"/>
          <w:color w:val="000000"/>
          <w:sz w:val="28"/>
        </w:rPr>
        <w:t xml:space="preserve">
    8 Өнімдер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бірлігіне </w:t>
      </w:r>
      <w:r>
        <w:br/>
      </w:r>
      <w:r>
        <w:rPr>
          <w:rFonts w:ascii="Times New Roman"/>
          <w:b w:val="false"/>
          <w:i w:val="false"/>
          <w:color w:val="000000"/>
          <w:sz w:val="28"/>
        </w:rPr>
        <w:t xml:space="preserve">
   тарифтер   Бірлігіне </w:t>
      </w:r>
      <w:r>
        <w:br/>
      </w:r>
      <w:r>
        <w:rPr>
          <w:rFonts w:ascii="Times New Roman"/>
          <w:b w:val="false"/>
          <w:i w:val="false"/>
          <w:color w:val="000000"/>
          <w:sz w:val="28"/>
        </w:rPr>
        <w:t xml:space="preserve">
   (бағалар)    теңге   11793,00 12813,00  10946,98     108,65   85 </w:t>
      </w:r>
      <w:r>
        <w:br/>
      </w:r>
      <w:r>
        <w:rPr>
          <w:rFonts w:ascii="Times New Roman"/>
          <w:b w:val="false"/>
          <w:i w:val="false"/>
          <w:color w:val="000000"/>
          <w:sz w:val="28"/>
        </w:rPr>
        <w:t>
 </w:t>
      </w:r>
      <w:r>
        <w:br/>
      </w:r>
      <w:r>
        <w:rPr>
          <w:rFonts w:ascii="Times New Roman"/>
          <w:b w:val="false"/>
          <w:i w:val="false"/>
          <w:color w:val="000000"/>
          <w:sz w:val="28"/>
        </w:rPr>
        <w:t xml:space="preserve">
      Тарифтердің </w:t>
      </w:r>
      <w:r>
        <w:br/>
      </w:r>
      <w:r>
        <w:rPr>
          <w:rFonts w:ascii="Times New Roman"/>
          <w:b w:val="false"/>
          <w:i w:val="false"/>
          <w:color w:val="000000"/>
          <w:sz w:val="28"/>
        </w:rPr>
        <w:t xml:space="preserve">
   (бағалардың) </w:t>
      </w:r>
      <w:r>
        <w:br/>
      </w:r>
      <w:r>
        <w:rPr>
          <w:rFonts w:ascii="Times New Roman"/>
          <w:b w:val="false"/>
          <w:i w:val="false"/>
          <w:color w:val="000000"/>
          <w:sz w:val="28"/>
        </w:rPr>
        <w:t xml:space="preserve">
   өткен </w:t>
      </w:r>
      <w:r>
        <w:br/>
      </w:r>
      <w:r>
        <w:rPr>
          <w:rFonts w:ascii="Times New Roman"/>
          <w:b w:val="false"/>
          <w:i w:val="false"/>
          <w:color w:val="000000"/>
          <w:sz w:val="28"/>
        </w:rPr>
        <w:t xml:space="preserve">
   кезеңмен </w:t>
      </w:r>
      <w:r>
        <w:br/>
      </w:r>
      <w:r>
        <w:rPr>
          <w:rFonts w:ascii="Times New Roman"/>
          <w:b w:val="false"/>
          <w:i w:val="false"/>
          <w:color w:val="000000"/>
          <w:sz w:val="28"/>
        </w:rPr>
        <w:t xml:space="preserve">
   салыстыр. </w:t>
      </w:r>
      <w:r>
        <w:br/>
      </w:r>
      <w:r>
        <w:rPr>
          <w:rFonts w:ascii="Times New Roman"/>
          <w:b w:val="false"/>
          <w:i w:val="false"/>
          <w:color w:val="000000"/>
          <w:sz w:val="28"/>
        </w:rPr>
        <w:t xml:space="preserve">
   ғандығы </w:t>
      </w:r>
      <w:r>
        <w:br/>
      </w:r>
      <w:r>
        <w:rPr>
          <w:rFonts w:ascii="Times New Roman"/>
          <w:b w:val="false"/>
          <w:i w:val="false"/>
          <w:color w:val="000000"/>
          <w:sz w:val="28"/>
        </w:rPr>
        <w:t xml:space="preserve">
   өзгерісі       %        83,80   108,65     85,44     129,65   79 </w:t>
      </w:r>
    </w:p>
    <w:p>
      <w:pPr>
        <w:spacing w:after="0"/>
        <w:ind w:left="0"/>
        <w:jc w:val="both"/>
      </w:pPr>
      <w:r>
        <w:rPr>
          <w:rFonts w:ascii="Times New Roman"/>
          <w:b w:val="false"/>
          <w:i w:val="false"/>
          <w:color w:val="000000"/>
          <w:sz w:val="28"/>
        </w:rPr>
        <w:t xml:space="preserve"> 9 Дебиторлық </w:t>
      </w:r>
      <w:r>
        <w:br/>
      </w:r>
      <w:r>
        <w:rPr>
          <w:rFonts w:ascii="Times New Roman"/>
          <w:b w:val="false"/>
          <w:i w:val="false"/>
          <w:color w:val="000000"/>
          <w:sz w:val="28"/>
        </w:rPr>
        <w:t xml:space="preserve">
   берешек -    млн. </w:t>
      </w:r>
      <w:r>
        <w:br/>
      </w:r>
      <w:r>
        <w:rPr>
          <w:rFonts w:ascii="Times New Roman"/>
          <w:b w:val="false"/>
          <w:i w:val="false"/>
          <w:color w:val="000000"/>
          <w:sz w:val="28"/>
        </w:rPr>
        <w:t xml:space="preserve">
   барлығы      теңге    4043,00  4681,43   4402,28     115,79   94 </w:t>
      </w:r>
    </w:p>
    <w:p>
      <w:pPr>
        <w:spacing w:after="0"/>
        <w:ind w:left="0"/>
        <w:jc w:val="both"/>
      </w:pPr>
      <w:r>
        <w:rPr>
          <w:rFonts w:ascii="Times New Roman"/>
          <w:b w:val="false"/>
          <w:i w:val="false"/>
          <w:color w:val="000000"/>
          <w:sz w:val="28"/>
        </w:rPr>
        <w:t xml:space="preserve">10 Кредиторлық </w:t>
      </w:r>
      <w:r>
        <w:br/>
      </w:r>
      <w:r>
        <w:rPr>
          <w:rFonts w:ascii="Times New Roman"/>
          <w:b w:val="false"/>
          <w:i w:val="false"/>
          <w:color w:val="000000"/>
          <w:sz w:val="28"/>
        </w:rPr>
        <w:t xml:space="preserve">
   берешек - </w:t>
      </w:r>
      <w:r>
        <w:br/>
      </w:r>
      <w:r>
        <w:rPr>
          <w:rFonts w:ascii="Times New Roman"/>
          <w:b w:val="false"/>
          <w:i w:val="false"/>
          <w:color w:val="000000"/>
          <w:sz w:val="28"/>
        </w:rPr>
        <w:t xml:space="preserve">
   барлығы      "-"      1759,00  2292,79   1626,96     130,35   71 </w:t>
      </w:r>
      <w:r>
        <w:br/>
      </w:r>
      <w:r>
        <w:rPr>
          <w:rFonts w:ascii="Times New Roman"/>
          <w:b w:val="false"/>
          <w:i w:val="false"/>
          <w:color w:val="000000"/>
          <w:sz w:val="28"/>
        </w:rPr>
        <w:t xml:space="preserve">
--------------------------------------------------------------------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15 шілдедегі </w:t>
      </w:r>
      <w:r>
        <w:br/>
      </w:r>
      <w:r>
        <w:rPr>
          <w:rFonts w:ascii="Times New Roman"/>
          <w:b w:val="false"/>
          <w:i w:val="false"/>
          <w:color w:val="000000"/>
          <w:sz w:val="28"/>
        </w:rPr>
        <w:t xml:space="preserve">
N 777 қаулысына     </w:t>
      </w:r>
      <w:r>
        <w:br/>
      </w:r>
      <w:r>
        <w:rPr>
          <w:rFonts w:ascii="Times New Roman"/>
          <w:b w:val="false"/>
          <w:i w:val="false"/>
          <w:color w:val="000000"/>
          <w:sz w:val="28"/>
        </w:rPr>
        <w:t xml:space="preserve">
2-қосымша       </w:t>
      </w:r>
    </w:p>
    <w:bookmarkEnd w:id="29"/>
    <w:p>
      <w:pPr>
        <w:spacing w:after="0"/>
        <w:ind w:left="0"/>
        <w:jc w:val="both"/>
      </w:pPr>
      <w:r>
        <w:rPr>
          <w:rFonts w:ascii="Times New Roman"/>
          <w:b w:val="false"/>
          <w:i w:val="false"/>
          <w:color w:val="ff0000"/>
          <w:sz w:val="28"/>
        </w:rPr>
        <w:t xml:space="preserve">      Ескерту. 2-қосымшамен толықтырылды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"Азық-түлік келісім-шарт корпорациясы" жабық акционерлік </w:t>
      </w:r>
      <w:r>
        <w:br/>
      </w:r>
      <w:r>
        <w:rPr>
          <w:rFonts w:ascii="Times New Roman"/>
          <w:b/>
          <w:i w:val="false"/>
          <w:color w:val="000000"/>
        </w:rPr>
        <w:t xml:space="preserve">
қоғамының қаржы-шаруашылық қызметі нәтижелерінің болжамы </w:t>
      </w:r>
    </w:p>
    <w:p>
      <w:pPr>
        <w:spacing w:after="0"/>
        <w:ind w:left="0"/>
        <w:jc w:val="both"/>
      </w:pPr>
      <w:r>
        <w:rPr>
          <w:rFonts w:ascii="Times New Roman"/>
          <w:b w:val="false"/>
          <w:i w:val="false"/>
          <w:color w:val="000000"/>
          <w:sz w:val="28"/>
        </w:rPr>
        <w:t xml:space="preserve">3 нысан ҰК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!Көрсеткіштердің!         Кіріс          !       Шығыс </w:t>
      </w:r>
      <w:r>
        <w:br/>
      </w:r>
      <w:r>
        <w:rPr>
          <w:rFonts w:ascii="Times New Roman"/>
          <w:b w:val="false"/>
          <w:i w:val="false"/>
          <w:color w:val="000000"/>
          <w:sz w:val="28"/>
        </w:rPr>
        <w:t xml:space="preserve">
  !      атауы    !------------------------------------------------ </w:t>
      </w:r>
      <w:r>
        <w:br/>
      </w:r>
      <w:r>
        <w:rPr>
          <w:rFonts w:ascii="Times New Roman"/>
          <w:b w:val="false"/>
          <w:i w:val="false"/>
          <w:color w:val="000000"/>
          <w:sz w:val="28"/>
        </w:rPr>
        <w:t xml:space="preserve">
  !---------------!   2   !   3    !   4   !   5   !   6   !   7 </w:t>
      </w:r>
      <w:r>
        <w:br/>
      </w:r>
      <w:r>
        <w:rPr>
          <w:rFonts w:ascii="Times New Roman"/>
          <w:b w:val="false"/>
          <w:i w:val="false"/>
          <w:color w:val="000000"/>
          <w:sz w:val="28"/>
        </w:rPr>
        <w:t xml:space="preserve">
  !       1       !------------------------------------------------ </w:t>
      </w:r>
      <w:r>
        <w:br/>
      </w:r>
      <w:r>
        <w:rPr>
          <w:rFonts w:ascii="Times New Roman"/>
          <w:b w:val="false"/>
          <w:i w:val="false"/>
          <w:color w:val="000000"/>
          <w:sz w:val="28"/>
        </w:rPr>
        <w:t xml:space="preserve">
  !               !2001 ж.! 2002 ж.!2003 ж.!2001 ж.!2002 ж.!2003 ж. </w:t>
      </w:r>
      <w:r>
        <w:br/>
      </w:r>
      <w:r>
        <w:rPr>
          <w:rFonts w:ascii="Times New Roman"/>
          <w:b w:val="false"/>
          <w:i w:val="false"/>
          <w:color w:val="000000"/>
          <w:sz w:val="28"/>
        </w:rPr>
        <w:t xml:space="preserve">
  !               ! есеп  ! бағалау!болжам ! есеп  !бағалау!болжам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1 Өнімді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көрсетуді) </w:t>
      </w:r>
      <w:r>
        <w:br/>
      </w:r>
      <w:r>
        <w:rPr>
          <w:rFonts w:ascii="Times New Roman"/>
          <w:b w:val="false"/>
          <w:i w:val="false"/>
          <w:color w:val="000000"/>
          <w:sz w:val="28"/>
        </w:rPr>
        <w:t xml:space="preserve">
   сатудан </w:t>
      </w:r>
      <w:r>
        <w:br/>
      </w:r>
      <w:r>
        <w:rPr>
          <w:rFonts w:ascii="Times New Roman"/>
          <w:b w:val="false"/>
          <w:i w:val="false"/>
          <w:color w:val="000000"/>
          <w:sz w:val="28"/>
        </w:rPr>
        <w:t xml:space="preserve">
   түскен кірістер </w:t>
      </w:r>
      <w:r>
        <w:br/>
      </w:r>
      <w:r>
        <w:rPr>
          <w:rFonts w:ascii="Times New Roman"/>
          <w:b w:val="false"/>
          <w:i w:val="false"/>
          <w:color w:val="000000"/>
          <w:sz w:val="28"/>
        </w:rPr>
        <w:t xml:space="preserve">
   - барлығы      8175083,14 </w:t>
      </w:r>
      <w:r>
        <w:br/>
      </w:r>
      <w:r>
        <w:rPr>
          <w:rFonts w:ascii="Times New Roman"/>
          <w:b w:val="false"/>
          <w:i w:val="false"/>
          <w:color w:val="000000"/>
          <w:sz w:val="28"/>
        </w:rPr>
        <w:t xml:space="preserve">
                           10253030,07 </w:t>
      </w:r>
      <w:r>
        <w:br/>
      </w:r>
      <w:r>
        <w:rPr>
          <w:rFonts w:ascii="Times New Roman"/>
          <w:b w:val="false"/>
          <w:i w:val="false"/>
          <w:color w:val="000000"/>
          <w:sz w:val="28"/>
        </w:rPr>
        <w:t xml:space="preserve">
                                    18518154,34 </w:t>
      </w:r>
    </w:p>
    <w:p>
      <w:pPr>
        <w:spacing w:after="0"/>
        <w:ind w:left="0"/>
        <w:jc w:val="both"/>
      </w:pPr>
      <w:r>
        <w:rPr>
          <w:rFonts w:ascii="Times New Roman"/>
          <w:b w:val="false"/>
          <w:i w:val="false"/>
          <w:color w:val="000000"/>
          <w:sz w:val="28"/>
        </w:rPr>
        <w:t xml:space="preserve"> 2 Сатылған </w:t>
      </w:r>
      <w:r>
        <w:br/>
      </w:r>
      <w:r>
        <w:rPr>
          <w:rFonts w:ascii="Times New Roman"/>
          <w:b w:val="false"/>
          <w:i w:val="false"/>
          <w:color w:val="000000"/>
          <w:sz w:val="28"/>
        </w:rPr>
        <w:t xml:space="preserve">
   өнімнің </w:t>
      </w:r>
      <w:r>
        <w:br/>
      </w:r>
      <w:r>
        <w:rPr>
          <w:rFonts w:ascii="Times New Roman"/>
          <w:b w:val="false"/>
          <w:i w:val="false"/>
          <w:color w:val="000000"/>
          <w:sz w:val="28"/>
        </w:rPr>
        <w:t xml:space="preserve">
   (жұмыстардың                            5143051,50 </w:t>
      </w:r>
      <w:r>
        <w:br/>
      </w:r>
      <w:r>
        <w:rPr>
          <w:rFonts w:ascii="Times New Roman"/>
          <w:b w:val="false"/>
          <w:i w:val="false"/>
          <w:color w:val="000000"/>
          <w:sz w:val="28"/>
        </w:rPr>
        <w:t xml:space="preserve">
   қызметтер                                       8290616,39 </w:t>
      </w:r>
      <w:r>
        <w:br/>
      </w:r>
      <w:r>
        <w:rPr>
          <w:rFonts w:ascii="Times New Roman"/>
          <w:b w:val="false"/>
          <w:i w:val="false"/>
          <w:color w:val="000000"/>
          <w:sz w:val="28"/>
        </w:rPr>
        <w:t xml:space="preserve">
   көрсетудің)                                         14142123,97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 барлығы </w:t>
      </w:r>
    </w:p>
    <w:p>
      <w:pPr>
        <w:spacing w:after="0"/>
        <w:ind w:left="0"/>
        <w:jc w:val="both"/>
      </w:pPr>
      <w:r>
        <w:rPr>
          <w:rFonts w:ascii="Times New Roman"/>
          <w:b w:val="false"/>
          <w:i w:val="false"/>
          <w:color w:val="000000"/>
          <w:sz w:val="28"/>
        </w:rPr>
        <w:t xml:space="preserve"> 3 Жалпы табыс  3032031,65 </w:t>
      </w:r>
      <w:r>
        <w:br/>
      </w:r>
      <w:r>
        <w:rPr>
          <w:rFonts w:ascii="Times New Roman"/>
          <w:b w:val="false"/>
          <w:i w:val="false"/>
          <w:color w:val="000000"/>
          <w:sz w:val="28"/>
        </w:rPr>
        <w:t xml:space="preserve">
   (1-бет-2-бет)          1962413,68 </w:t>
      </w:r>
      <w:r>
        <w:br/>
      </w:r>
      <w:r>
        <w:rPr>
          <w:rFonts w:ascii="Times New Roman"/>
          <w:b w:val="false"/>
          <w:i w:val="false"/>
          <w:color w:val="000000"/>
          <w:sz w:val="28"/>
        </w:rPr>
        <w:t xml:space="preserve">
                                   4376030,37 </w:t>
      </w:r>
      <w:r>
        <w:br/>
      </w:r>
      <w:r>
        <w:rPr>
          <w:rFonts w:ascii="Times New Roman"/>
          <w:b w:val="false"/>
          <w:i w:val="false"/>
          <w:color w:val="000000"/>
          <w:sz w:val="28"/>
        </w:rPr>
        <w:t>
 </w:t>
      </w:r>
      <w:r>
        <w:br/>
      </w:r>
      <w:r>
        <w:rPr>
          <w:rFonts w:ascii="Times New Roman"/>
          <w:b w:val="false"/>
          <w:i w:val="false"/>
          <w:color w:val="000000"/>
          <w:sz w:val="28"/>
        </w:rPr>
        <w:t xml:space="preserve">
 4 Кезеңдік                                2947919,77 </w:t>
      </w:r>
      <w:r>
        <w:br/>
      </w:r>
      <w:r>
        <w:rPr>
          <w:rFonts w:ascii="Times New Roman"/>
          <w:b w:val="false"/>
          <w:i w:val="false"/>
          <w:color w:val="000000"/>
          <w:sz w:val="28"/>
        </w:rPr>
        <w:t xml:space="preserve">
   шығыстар,                                       2421486,28 </w:t>
      </w:r>
      <w:r>
        <w:br/>
      </w:r>
      <w:r>
        <w:rPr>
          <w:rFonts w:ascii="Times New Roman"/>
          <w:b w:val="false"/>
          <w:i w:val="false"/>
          <w:color w:val="000000"/>
          <w:sz w:val="28"/>
        </w:rPr>
        <w:t xml:space="preserve">
   оның ішінде                                          4090780,20 </w:t>
      </w:r>
      <w:r>
        <w:br/>
      </w:r>
      <w:r>
        <w:rPr>
          <w:rFonts w:ascii="Times New Roman"/>
          <w:b w:val="false"/>
          <w:i w:val="false"/>
          <w:color w:val="000000"/>
          <w:sz w:val="28"/>
        </w:rPr>
        <w:t xml:space="preserve">
   сату бойынша                            2947919,77 </w:t>
      </w:r>
      <w:r>
        <w:br/>
      </w:r>
      <w:r>
        <w:rPr>
          <w:rFonts w:ascii="Times New Roman"/>
          <w:b w:val="false"/>
          <w:i w:val="false"/>
          <w:color w:val="000000"/>
          <w:sz w:val="28"/>
        </w:rPr>
        <w:t xml:space="preserve">
   шығыстар                                        2394043,90 </w:t>
      </w:r>
      <w:r>
        <w:br/>
      </w:r>
      <w:r>
        <w:rPr>
          <w:rFonts w:ascii="Times New Roman"/>
          <w:b w:val="false"/>
          <w:i w:val="false"/>
          <w:color w:val="000000"/>
          <w:sz w:val="28"/>
        </w:rPr>
        <w:t xml:space="preserve">
   пайыздарды                                           3875104,60 </w:t>
      </w:r>
      <w:r>
        <w:br/>
      </w:r>
      <w:r>
        <w:rPr>
          <w:rFonts w:ascii="Times New Roman"/>
          <w:b w:val="false"/>
          <w:i w:val="false"/>
          <w:color w:val="000000"/>
          <w:sz w:val="28"/>
        </w:rPr>
        <w:t xml:space="preserve">
   төлеуге </w:t>
      </w:r>
      <w:r>
        <w:br/>
      </w:r>
      <w:r>
        <w:rPr>
          <w:rFonts w:ascii="Times New Roman"/>
          <w:b w:val="false"/>
          <w:i w:val="false"/>
          <w:color w:val="000000"/>
          <w:sz w:val="28"/>
        </w:rPr>
        <w:t xml:space="preserve">
   жұмсалған                                              </w:t>
      </w:r>
      <w:r>
        <w:br/>
      </w:r>
      <w:r>
        <w:rPr>
          <w:rFonts w:ascii="Times New Roman"/>
          <w:b w:val="false"/>
          <w:i w:val="false"/>
          <w:color w:val="000000"/>
          <w:sz w:val="28"/>
        </w:rPr>
        <w:t xml:space="preserve">
   шығыстар                                        27442,38 </w:t>
      </w:r>
      <w:r>
        <w:br/>
      </w:r>
      <w:r>
        <w:rPr>
          <w:rFonts w:ascii="Times New Roman"/>
          <w:b w:val="false"/>
          <w:i w:val="false"/>
          <w:color w:val="000000"/>
          <w:sz w:val="28"/>
        </w:rPr>
        <w:t xml:space="preserve">
                                                         215675,60 </w:t>
      </w:r>
    </w:p>
    <w:p>
      <w:pPr>
        <w:spacing w:after="0"/>
        <w:ind w:left="0"/>
        <w:jc w:val="both"/>
      </w:pPr>
      <w:r>
        <w:rPr>
          <w:rFonts w:ascii="Times New Roman"/>
          <w:b w:val="false"/>
          <w:i w:val="false"/>
          <w:color w:val="000000"/>
          <w:sz w:val="28"/>
        </w:rPr>
        <w:t xml:space="preserve"> 5 Негізгі       84111,87 </w:t>
      </w:r>
      <w:r>
        <w:br/>
      </w:r>
      <w:r>
        <w:rPr>
          <w:rFonts w:ascii="Times New Roman"/>
          <w:b w:val="false"/>
          <w:i w:val="false"/>
          <w:color w:val="000000"/>
          <w:sz w:val="28"/>
        </w:rPr>
        <w:t xml:space="preserve">
   қызметтен           -459072,60 </w:t>
      </w:r>
      <w:r>
        <w:br/>
      </w:r>
      <w:r>
        <w:rPr>
          <w:rFonts w:ascii="Times New Roman"/>
          <w:b w:val="false"/>
          <w:i w:val="false"/>
          <w:color w:val="000000"/>
          <w:sz w:val="28"/>
        </w:rPr>
        <w:t xml:space="preserve">
   түскен табыс                    285250,17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(3-бет-4-бет) </w:t>
      </w:r>
      <w:r>
        <w:br/>
      </w:r>
      <w:r>
        <w:rPr>
          <w:rFonts w:ascii="Times New Roman"/>
          <w:b w:val="false"/>
          <w:i w:val="false"/>
          <w:color w:val="000000"/>
          <w:sz w:val="28"/>
        </w:rPr>
        <w:t xml:space="preserve">
 6 Негізгі емес 533122,46 </w:t>
      </w:r>
      <w:r>
        <w:br/>
      </w:r>
      <w:r>
        <w:rPr>
          <w:rFonts w:ascii="Times New Roman"/>
          <w:b w:val="false"/>
          <w:i w:val="false"/>
          <w:color w:val="000000"/>
          <w:sz w:val="28"/>
        </w:rPr>
        <w:t xml:space="preserve">
   қызметтен           1034828,81 </w:t>
      </w:r>
      <w:r>
        <w:br/>
      </w:r>
      <w:r>
        <w:rPr>
          <w:rFonts w:ascii="Times New Roman"/>
          <w:b w:val="false"/>
          <w:i w:val="false"/>
          <w:color w:val="000000"/>
          <w:sz w:val="28"/>
        </w:rPr>
        <w:t xml:space="preserve">
   түскен табыс                    485255,21 </w:t>
      </w:r>
      <w:r>
        <w:br/>
      </w:r>
      <w:r>
        <w:rPr>
          <w:rFonts w:ascii="Times New Roman"/>
          <w:b w:val="false"/>
          <w:i w:val="false"/>
          <w:color w:val="000000"/>
          <w:sz w:val="28"/>
        </w:rPr>
        <w:t xml:space="preserve">
   (залал)                                  428699,12 </w:t>
      </w:r>
      <w:r>
        <w:br/>
      </w:r>
      <w:r>
        <w:rPr>
          <w:rFonts w:ascii="Times New Roman"/>
          <w:b w:val="false"/>
          <w:i w:val="false"/>
          <w:color w:val="000000"/>
          <w:sz w:val="28"/>
        </w:rPr>
        <w:t xml:space="preserve">
                                                    10139,06 </w:t>
      </w:r>
      <w:r>
        <w:br/>
      </w:r>
      <w:r>
        <w:rPr>
          <w:rFonts w:ascii="Times New Roman"/>
          <w:b w:val="false"/>
          <w:i w:val="false"/>
          <w:color w:val="000000"/>
          <w:sz w:val="28"/>
        </w:rPr>
        <w:t xml:space="preserve">
                                                          426404,11 </w:t>
      </w:r>
      <w:r>
        <w:br/>
      </w:r>
      <w:r>
        <w:rPr>
          <w:rFonts w:ascii="Times New Roman"/>
          <w:b w:val="false"/>
          <w:i w:val="false"/>
          <w:color w:val="000000"/>
          <w:sz w:val="28"/>
        </w:rPr>
        <w:t xml:space="preserve">
 7 Салық        188535,21 </w:t>
      </w:r>
      <w:r>
        <w:br/>
      </w:r>
      <w:r>
        <w:rPr>
          <w:rFonts w:ascii="Times New Roman"/>
          <w:b w:val="false"/>
          <w:i w:val="false"/>
          <w:color w:val="000000"/>
          <w:sz w:val="28"/>
        </w:rPr>
        <w:t xml:space="preserve">
   салынғанға            565617,15 </w:t>
      </w:r>
      <w:r>
        <w:br/>
      </w:r>
      <w:r>
        <w:rPr>
          <w:rFonts w:ascii="Times New Roman"/>
          <w:b w:val="false"/>
          <w:i w:val="false"/>
          <w:color w:val="000000"/>
          <w:sz w:val="28"/>
        </w:rPr>
        <w:t xml:space="preserve">
   дейін                           344101,27 </w:t>
      </w:r>
      <w:r>
        <w:br/>
      </w:r>
      <w:r>
        <w:rPr>
          <w:rFonts w:ascii="Times New Roman"/>
          <w:b w:val="false"/>
          <w:i w:val="false"/>
          <w:color w:val="000000"/>
          <w:sz w:val="28"/>
        </w:rPr>
        <w:t xml:space="preserve">
   күнделікті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түскен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(5-бет+(-) </w:t>
      </w:r>
      <w:r>
        <w:br/>
      </w:r>
      <w:r>
        <w:rPr>
          <w:rFonts w:ascii="Times New Roman"/>
          <w:b w:val="false"/>
          <w:i w:val="false"/>
          <w:color w:val="000000"/>
          <w:sz w:val="28"/>
        </w:rPr>
        <w:t xml:space="preserve">
   6-бет) </w:t>
      </w:r>
      <w:r>
        <w:br/>
      </w:r>
      <w:r>
        <w:rPr>
          <w:rFonts w:ascii="Times New Roman"/>
          <w:b w:val="false"/>
          <w:i w:val="false"/>
          <w:color w:val="000000"/>
          <w:sz w:val="28"/>
        </w:rPr>
        <w:t>
 </w:t>
      </w:r>
      <w:r>
        <w:br/>
      </w:r>
      <w:r>
        <w:rPr>
          <w:rFonts w:ascii="Times New Roman"/>
          <w:b w:val="false"/>
          <w:i w:val="false"/>
          <w:color w:val="000000"/>
          <w:sz w:val="28"/>
        </w:rPr>
        <w:t xml:space="preserve">
 8 Табыс салығы                             61856,34 </w:t>
      </w:r>
      <w:r>
        <w:br/>
      </w:r>
      <w:r>
        <w:rPr>
          <w:rFonts w:ascii="Times New Roman"/>
          <w:b w:val="false"/>
          <w:i w:val="false"/>
          <w:color w:val="000000"/>
          <w:sz w:val="28"/>
        </w:rPr>
        <w:t xml:space="preserve">
                                                   200253,61 </w:t>
      </w:r>
      <w:r>
        <w:br/>
      </w:r>
      <w:r>
        <w:rPr>
          <w:rFonts w:ascii="Times New Roman"/>
          <w:b w:val="false"/>
          <w:i w:val="false"/>
          <w:color w:val="000000"/>
          <w:sz w:val="28"/>
        </w:rPr>
        <w:t xml:space="preserve">
                                                          103230,38 </w:t>
      </w:r>
      <w:r>
        <w:br/>
      </w:r>
      <w:r>
        <w:rPr>
          <w:rFonts w:ascii="Times New Roman"/>
          <w:b w:val="false"/>
          <w:i w:val="false"/>
          <w:color w:val="000000"/>
          <w:sz w:val="28"/>
        </w:rPr>
        <w:t xml:space="preserve">
 9 Салық        126678,87 </w:t>
      </w:r>
      <w:r>
        <w:br/>
      </w:r>
      <w:r>
        <w:rPr>
          <w:rFonts w:ascii="Times New Roman"/>
          <w:b w:val="false"/>
          <w:i w:val="false"/>
          <w:color w:val="000000"/>
          <w:sz w:val="28"/>
        </w:rPr>
        <w:t xml:space="preserve">
   салынғаннан           365363,54 </w:t>
      </w:r>
      <w:r>
        <w:br/>
      </w:r>
      <w:r>
        <w:rPr>
          <w:rFonts w:ascii="Times New Roman"/>
          <w:b w:val="false"/>
          <w:i w:val="false"/>
          <w:color w:val="000000"/>
          <w:sz w:val="28"/>
        </w:rPr>
        <w:t xml:space="preserve">
   кейін                          240870,89 </w:t>
      </w:r>
      <w:r>
        <w:br/>
      </w:r>
      <w:r>
        <w:rPr>
          <w:rFonts w:ascii="Times New Roman"/>
          <w:b w:val="false"/>
          <w:i w:val="false"/>
          <w:color w:val="000000"/>
          <w:sz w:val="28"/>
        </w:rPr>
        <w:t xml:space="preserve">
   күнделікті </w:t>
      </w:r>
      <w:r>
        <w:br/>
      </w:r>
      <w:r>
        <w:rPr>
          <w:rFonts w:ascii="Times New Roman"/>
          <w:b w:val="false"/>
          <w:i w:val="false"/>
          <w:color w:val="000000"/>
          <w:sz w:val="28"/>
        </w:rPr>
        <w:t xml:space="preserve">
   қызметтен </w:t>
      </w:r>
      <w:r>
        <w:br/>
      </w:r>
      <w:r>
        <w:rPr>
          <w:rFonts w:ascii="Times New Roman"/>
          <w:b w:val="false"/>
          <w:i w:val="false"/>
          <w:color w:val="000000"/>
          <w:sz w:val="28"/>
        </w:rPr>
        <w:t xml:space="preserve">
   түскен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(залал) </w:t>
      </w:r>
      <w:r>
        <w:br/>
      </w:r>
      <w:r>
        <w:rPr>
          <w:rFonts w:ascii="Times New Roman"/>
          <w:b w:val="false"/>
          <w:i w:val="false"/>
          <w:color w:val="000000"/>
          <w:sz w:val="28"/>
        </w:rPr>
        <w:t xml:space="preserve">
   (7-бет- </w:t>
      </w:r>
      <w:r>
        <w:br/>
      </w:r>
      <w:r>
        <w:rPr>
          <w:rFonts w:ascii="Times New Roman"/>
          <w:b w:val="false"/>
          <w:i w:val="false"/>
          <w:color w:val="000000"/>
          <w:sz w:val="28"/>
        </w:rPr>
        <w:t xml:space="preserve">
   8-бет) </w:t>
      </w:r>
    </w:p>
    <w:p>
      <w:pPr>
        <w:spacing w:after="0"/>
        <w:ind w:left="0"/>
        <w:jc w:val="both"/>
      </w:pPr>
      <w:r>
        <w:rPr>
          <w:rFonts w:ascii="Times New Roman"/>
          <w:b w:val="false"/>
          <w:i w:val="false"/>
          <w:color w:val="000000"/>
          <w:sz w:val="28"/>
        </w:rPr>
        <w:t xml:space="preserve">10 Төтенше </w:t>
      </w:r>
      <w:r>
        <w:br/>
      </w:r>
      <w:r>
        <w:rPr>
          <w:rFonts w:ascii="Times New Roman"/>
          <w:b w:val="false"/>
          <w:i w:val="false"/>
          <w:color w:val="000000"/>
          <w:sz w:val="28"/>
        </w:rPr>
        <w:t xml:space="preserve">
   жағдайлардан </w:t>
      </w:r>
      <w:r>
        <w:br/>
      </w:r>
      <w:r>
        <w:rPr>
          <w:rFonts w:ascii="Times New Roman"/>
          <w:b w:val="false"/>
          <w:i w:val="false"/>
          <w:color w:val="000000"/>
          <w:sz w:val="28"/>
        </w:rPr>
        <w:t xml:space="preserve">
   түскен табыс </w:t>
      </w:r>
      <w:r>
        <w:br/>
      </w:r>
      <w:r>
        <w:rPr>
          <w:rFonts w:ascii="Times New Roman"/>
          <w:b w:val="false"/>
          <w:i w:val="false"/>
          <w:color w:val="000000"/>
          <w:sz w:val="28"/>
        </w:rPr>
        <w:t xml:space="preserve">
   (залал) </w:t>
      </w:r>
      <w:r>
        <w:br/>
      </w:r>
      <w:r>
        <w:rPr>
          <w:rFonts w:ascii="Times New Roman"/>
          <w:b w:val="false"/>
          <w:i w:val="false"/>
          <w:color w:val="000000"/>
          <w:sz w:val="28"/>
        </w:rPr>
        <w:t>
 </w:t>
      </w:r>
      <w:r>
        <w:br/>
      </w:r>
      <w:r>
        <w:rPr>
          <w:rFonts w:ascii="Times New Roman"/>
          <w:b w:val="false"/>
          <w:i w:val="false"/>
          <w:color w:val="000000"/>
          <w:sz w:val="28"/>
        </w:rPr>
        <w:t xml:space="preserve">
11 Таза табыс   126678,87 </w:t>
      </w:r>
      <w:r>
        <w:br/>
      </w:r>
      <w:r>
        <w:rPr>
          <w:rFonts w:ascii="Times New Roman"/>
          <w:b w:val="false"/>
          <w:i w:val="false"/>
          <w:color w:val="000000"/>
          <w:sz w:val="28"/>
        </w:rPr>
        <w:t xml:space="preserve">
   (залал)              365363,54 </w:t>
      </w:r>
      <w:r>
        <w:br/>
      </w:r>
      <w:r>
        <w:rPr>
          <w:rFonts w:ascii="Times New Roman"/>
          <w:b w:val="false"/>
          <w:i w:val="false"/>
          <w:color w:val="000000"/>
          <w:sz w:val="28"/>
        </w:rPr>
        <w:t xml:space="preserve">
   (9-бет+(-)                     240870,89 </w:t>
      </w:r>
      <w:r>
        <w:br/>
      </w:r>
      <w:r>
        <w:rPr>
          <w:rFonts w:ascii="Times New Roman"/>
          <w:b w:val="false"/>
          <w:i w:val="false"/>
          <w:color w:val="000000"/>
          <w:sz w:val="28"/>
        </w:rPr>
        <w:t xml:space="preserve">
    10-бет) </w:t>
      </w:r>
      <w:r>
        <w:br/>
      </w:r>
      <w:r>
        <w:rPr>
          <w:rFonts w:ascii="Times New Roman"/>
          <w:b w:val="false"/>
          <w:i w:val="false"/>
          <w:color w:val="000000"/>
          <w:sz w:val="28"/>
        </w:rPr>
        <w:t xml:space="preserve">
-------------------------------------------------------------------- </w:t>
      </w:r>
    </w:p>
    <w:bookmarkStart w:name="z3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15 шілдедегі </w:t>
      </w:r>
      <w:r>
        <w:br/>
      </w:r>
      <w:r>
        <w:rPr>
          <w:rFonts w:ascii="Times New Roman"/>
          <w:b w:val="false"/>
          <w:i w:val="false"/>
          <w:color w:val="000000"/>
          <w:sz w:val="28"/>
        </w:rPr>
        <w:t xml:space="preserve">
N 777 қаулысына     </w:t>
      </w:r>
      <w:r>
        <w:br/>
      </w:r>
      <w:r>
        <w:rPr>
          <w:rFonts w:ascii="Times New Roman"/>
          <w:b w:val="false"/>
          <w:i w:val="false"/>
          <w:color w:val="000000"/>
          <w:sz w:val="28"/>
        </w:rPr>
        <w:t xml:space="preserve">
3-қосымша       </w:t>
      </w:r>
    </w:p>
    <w:bookmarkEnd w:id="30"/>
    <w:p>
      <w:pPr>
        <w:spacing w:after="0"/>
        <w:ind w:left="0"/>
        <w:jc w:val="both"/>
      </w:pPr>
      <w:r>
        <w:rPr>
          <w:rFonts w:ascii="Times New Roman"/>
          <w:b w:val="false"/>
          <w:i w:val="false"/>
          <w:color w:val="ff0000"/>
          <w:sz w:val="28"/>
        </w:rPr>
        <w:t xml:space="preserve">      Ескерту. 3-қосымшамен толықтырылды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"Азық-түлік келісім-шарт корпорациясы" жабық акционерлік </w:t>
      </w:r>
      <w:r>
        <w:br/>
      </w:r>
      <w:r>
        <w:rPr>
          <w:rFonts w:ascii="Times New Roman"/>
          <w:b/>
          <w:i w:val="false"/>
          <w:color w:val="000000"/>
        </w:rPr>
        <w:t xml:space="preserve">
қоғамының ақша қаражаты қозғалысының болжамы </w:t>
      </w:r>
    </w:p>
    <w:p>
      <w:pPr>
        <w:spacing w:after="0"/>
        <w:ind w:left="0"/>
        <w:jc w:val="both"/>
      </w:pPr>
      <w:r>
        <w:rPr>
          <w:rFonts w:ascii="Times New Roman"/>
          <w:b w:val="false"/>
          <w:i w:val="false"/>
          <w:color w:val="000000"/>
          <w:sz w:val="28"/>
        </w:rPr>
        <w:t xml:space="preserve">ҰК 4 нысан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Көрсеткіштер         !      2      !     3     !     4     </w:t>
      </w:r>
      <w:r>
        <w:br/>
      </w:r>
      <w:r>
        <w:rPr>
          <w:rFonts w:ascii="Times New Roman"/>
          <w:b w:val="false"/>
          <w:i w:val="false"/>
          <w:color w:val="000000"/>
          <w:sz w:val="28"/>
        </w:rPr>
        <w:t xml:space="preserve">
  !     атауы              !--------------------------------------- </w:t>
      </w:r>
      <w:r>
        <w:br/>
      </w:r>
      <w:r>
        <w:rPr>
          <w:rFonts w:ascii="Times New Roman"/>
          <w:b w:val="false"/>
          <w:i w:val="false"/>
          <w:color w:val="000000"/>
          <w:sz w:val="28"/>
        </w:rPr>
        <w:t xml:space="preserve">
  !------------------------!  2001 ж.    ! 2002 ж.   ! 2003 ж. </w:t>
      </w:r>
      <w:r>
        <w:br/>
      </w:r>
      <w:r>
        <w:rPr>
          <w:rFonts w:ascii="Times New Roman"/>
          <w:b w:val="false"/>
          <w:i w:val="false"/>
          <w:color w:val="000000"/>
          <w:sz w:val="28"/>
        </w:rPr>
        <w:t xml:space="preserve">
  !          1             !  есеп       ! бағалау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I  Операциялық қызметтен </w:t>
      </w:r>
      <w:r>
        <w:br/>
      </w:r>
      <w:r>
        <w:rPr>
          <w:rFonts w:ascii="Times New Roman"/>
          <w:b w:val="false"/>
          <w:i w:val="false"/>
          <w:color w:val="000000"/>
          <w:sz w:val="28"/>
        </w:rPr>
        <w:t xml:space="preserve">
    түскен ақша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  Ақша қаражатының </w:t>
      </w:r>
      <w:r>
        <w:br/>
      </w:r>
      <w:r>
        <w:rPr>
          <w:rFonts w:ascii="Times New Roman"/>
          <w:b w:val="false"/>
          <w:i w:val="false"/>
          <w:color w:val="000000"/>
          <w:sz w:val="28"/>
        </w:rPr>
        <w:t xml:space="preserve">
    түсуі                     5155996,64   14517396,43  17770000,00 </w:t>
      </w:r>
      <w:r>
        <w:br/>
      </w:r>
      <w:r>
        <w:rPr>
          <w:rFonts w:ascii="Times New Roman"/>
          <w:b w:val="false"/>
          <w:i w:val="false"/>
          <w:color w:val="000000"/>
          <w:sz w:val="28"/>
        </w:rPr>
        <w:t xml:space="preserve">
    өнімді (жұмыстарды, </w:t>
      </w:r>
      <w:r>
        <w:br/>
      </w:r>
      <w:r>
        <w:rPr>
          <w:rFonts w:ascii="Times New Roman"/>
          <w:b w:val="false"/>
          <w:i w:val="false"/>
          <w:color w:val="000000"/>
          <w:sz w:val="28"/>
        </w:rPr>
        <w:t xml:space="preserve">
    қызметтер көрсетуді) </w:t>
      </w:r>
      <w:r>
        <w:br/>
      </w:r>
      <w:r>
        <w:rPr>
          <w:rFonts w:ascii="Times New Roman"/>
          <w:b w:val="false"/>
          <w:i w:val="false"/>
          <w:color w:val="000000"/>
          <w:sz w:val="28"/>
        </w:rPr>
        <w:t xml:space="preserve">
    сатудан түскен кіріс      4093245,38    6499799,04  11075000,00 </w:t>
      </w:r>
      <w:r>
        <w:br/>
      </w:r>
      <w:r>
        <w:rPr>
          <w:rFonts w:ascii="Times New Roman"/>
          <w:b w:val="false"/>
          <w:i w:val="false"/>
          <w:color w:val="000000"/>
          <w:sz w:val="28"/>
        </w:rPr>
        <w:t xml:space="preserve">
    алынған аванстар </w:t>
      </w:r>
      <w:r>
        <w:br/>
      </w:r>
      <w:r>
        <w:rPr>
          <w:rFonts w:ascii="Times New Roman"/>
          <w:b w:val="false"/>
          <w:i w:val="false"/>
          <w:color w:val="000000"/>
          <w:sz w:val="28"/>
        </w:rPr>
        <w:t xml:space="preserve">
    пайыздар                   154018,81      88804,41     95000,00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өзге де түсімдер           908732,45    7928792,98   6600000,00 </w:t>
      </w:r>
      <w:r>
        <w:br/>
      </w:r>
      <w:r>
        <w:rPr>
          <w:rFonts w:ascii="Times New Roman"/>
          <w:b w:val="false"/>
          <w:i w:val="false"/>
          <w:color w:val="000000"/>
          <w:sz w:val="28"/>
        </w:rPr>
        <w:t xml:space="preserve">
 2  Ақша қаражатының </w:t>
      </w:r>
      <w:r>
        <w:br/>
      </w:r>
      <w:r>
        <w:rPr>
          <w:rFonts w:ascii="Times New Roman"/>
          <w:b w:val="false"/>
          <w:i w:val="false"/>
          <w:color w:val="000000"/>
          <w:sz w:val="28"/>
        </w:rPr>
        <w:t xml:space="preserve">
    жұмсалуы                  5391667,96   14475647,18  26969334,31 </w:t>
      </w:r>
      <w:r>
        <w:br/>
      </w:r>
      <w:r>
        <w:rPr>
          <w:rFonts w:ascii="Times New Roman"/>
          <w:b w:val="false"/>
          <w:i w:val="false"/>
          <w:color w:val="000000"/>
          <w:sz w:val="28"/>
        </w:rPr>
        <w:t xml:space="preserve">
    жеткізушілер мен </w:t>
      </w:r>
      <w:r>
        <w:br/>
      </w:r>
      <w:r>
        <w:rPr>
          <w:rFonts w:ascii="Times New Roman"/>
          <w:b w:val="false"/>
          <w:i w:val="false"/>
          <w:color w:val="000000"/>
          <w:sz w:val="28"/>
        </w:rPr>
        <w:t xml:space="preserve">
    мердігерлердің шоттары </w:t>
      </w:r>
      <w:r>
        <w:br/>
      </w:r>
      <w:r>
        <w:rPr>
          <w:rFonts w:ascii="Times New Roman"/>
          <w:b w:val="false"/>
          <w:i w:val="false"/>
          <w:color w:val="000000"/>
          <w:sz w:val="28"/>
        </w:rPr>
        <w:t xml:space="preserve">
    бойынша                   5111177,83   13885153,24  26615990,65 </w:t>
      </w:r>
      <w:r>
        <w:br/>
      </w:r>
      <w:r>
        <w:rPr>
          <w:rFonts w:ascii="Times New Roman"/>
          <w:b w:val="false"/>
          <w:i w:val="false"/>
          <w:color w:val="000000"/>
          <w:sz w:val="28"/>
        </w:rPr>
        <w:t xml:space="preserve">
    берілген аванстар </w:t>
      </w:r>
      <w:r>
        <w:br/>
      </w:r>
      <w:r>
        <w:rPr>
          <w:rFonts w:ascii="Times New Roman"/>
          <w:b w:val="false"/>
          <w:i w:val="false"/>
          <w:color w:val="000000"/>
          <w:sz w:val="28"/>
        </w:rPr>
        <w:t xml:space="preserve">
    жалақы бойынша*             51835,34      74816,31     55858,78 </w:t>
      </w:r>
      <w:r>
        <w:br/>
      </w:r>
      <w:r>
        <w:rPr>
          <w:rFonts w:ascii="Times New Roman"/>
          <w:b w:val="false"/>
          <w:i w:val="false"/>
          <w:color w:val="000000"/>
          <w:sz w:val="28"/>
        </w:rPr>
        <w:t xml:space="preserve">
    әлеуметтік сақтандыру </w:t>
      </w:r>
      <w:r>
        <w:br/>
      </w:r>
      <w:r>
        <w:rPr>
          <w:rFonts w:ascii="Times New Roman"/>
          <w:b w:val="false"/>
          <w:i w:val="false"/>
          <w:color w:val="000000"/>
          <w:sz w:val="28"/>
        </w:rPr>
        <w:t xml:space="preserve">
    мен зейнетақымен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қорларына                   19360,78      36481,17     20863,56 </w:t>
      </w:r>
      <w:r>
        <w:br/>
      </w:r>
      <w:r>
        <w:rPr>
          <w:rFonts w:ascii="Times New Roman"/>
          <w:b w:val="false"/>
          <w:i w:val="false"/>
          <w:color w:val="000000"/>
          <w:sz w:val="28"/>
        </w:rPr>
        <w:t xml:space="preserve">
    салықтар бойынша            68819,25     157703,14    125242,96 </w:t>
      </w:r>
      <w:r>
        <w:br/>
      </w:r>
      <w:r>
        <w:rPr>
          <w:rFonts w:ascii="Times New Roman"/>
          <w:b w:val="false"/>
          <w:i w:val="false"/>
          <w:color w:val="000000"/>
          <w:sz w:val="28"/>
        </w:rPr>
        <w:t xml:space="preserve">
    пайыздарды төлеу </w:t>
      </w:r>
      <w:r>
        <w:br/>
      </w:r>
      <w:r>
        <w:rPr>
          <w:rFonts w:ascii="Times New Roman"/>
          <w:b w:val="false"/>
          <w:i w:val="false"/>
          <w:color w:val="000000"/>
          <w:sz w:val="28"/>
        </w:rPr>
        <w:t xml:space="preserve">
    өзге де төлемдер           140474,76     321493,32    151378,36 </w:t>
      </w:r>
      <w:r>
        <w:br/>
      </w:r>
      <w:r>
        <w:rPr>
          <w:rFonts w:ascii="Times New Roman"/>
          <w:b w:val="false"/>
          <w:i w:val="false"/>
          <w:color w:val="000000"/>
          <w:sz w:val="28"/>
        </w:rPr>
        <w:t xml:space="preserve">
 3  Операциялық қызметтің </w:t>
      </w:r>
      <w:r>
        <w:br/>
      </w:r>
      <w:r>
        <w:rPr>
          <w:rFonts w:ascii="Times New Roman"/>
          <w:b w:val="false"/>
          <w:i w:val="false"/>
          <w:color w:val="000000"/>
          <w:sz w:val="28"/>
        </w:rPr>
        <w:t xml:space="preserve">
    нәтижесінде ақша </w:t>
      </w:r>
      <w:r>
        <w:br/>
      </w:r>
      <w:r>
        <w:rPr>
          <w:rFonts w:ascii="Times New Roman"/>
          <w:b w:val="false"/>
          <w:i w:val="false"/>
          <w:color w:val="000000"/>
          <w:sz w:val="28"/>
        </w:rPr>
        <w:t xml:space="preserve">
    қаражатының көбеюі </w:t>
      </w:r>
      <w:r>
        <w:br/>
      </w:r>
      <w:r>
        <w:rPr>
          <w:rFonts w:ascii="Times New Roman"/>
          <w:b w:val="false"/>
          <w:i w:val="false"/>
          <w:color w:val="000000"/>
          <w:sz w:val="28"/>
        </w:rPr>
        <w:t xml:space="preserve">
    (+)/(-)                   -235671,32     41749,25  -9199334,31 </w:t>
      </w:r>
      <w:r>
        <w:br/>
      </w:r>
      <w:r>
        <w:rPr>
          <w:rFonts w:ascii="Times New Roman"/>
          <w:b w:val="false"/>
          <w:i w:val="false"/>
          <w:color w:val="000000"/>
          <w:sz w:val="28"/>
        </w:rPr>
        <w:t xml:space="preserve">
II  Инвестициялық </w:t>
      </w:r>
      <w:r>
        <w:br/>
      </w:r>
      <w:r>
        <w:rPr>
          <w:rFonts w:ascii="Times New Roman"/>
          <w:b w:val="false"/>
          <w:i w:val="false"/>
          <w:color w:val="000000"/>
          <w:sz w:val="28"/>
        </w:rPr>
        <w:t xml:space="preserve">
    қызметтен түскен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  Ақша қаражатының </w:t>
      </w:r>
      <w:r>
        <w:br/>
      </w:r>
      <w:r>
        <w:rPr>
          <w:rFonts w:ascii="Times New Roman"/>
          <w:b w:val="false"/>
          <w:i w:val="false"/>
          <w:color w:val="000000"/>
          <w:sz w:val="28"/>
        </w:rPr>
        <w:t xml:space="preserve">
    түсуі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 сатудан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сатудан түскен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басқа ұзақ мерзімді </w:t>
      </w:r>
      <w:r>
        <w:br/>
      </w:r>
      <w:r>
        <w:rPr>
          <w:rFonts w:ascii="Times New Roman"/>
          <w:b w:val="false"/>
          <w:i w:val="false"/>
          <w:color w:val="000000"/>
          <w:sz w:val="28"/>
        </w:rPr>
        <w:t xml:space="preserve">
    активтерді сатудан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қаржы инвестицияларын </w:t>
      </w:r>
      <w:r>
        <w:br/>
      </w:r>
      <w:r>
        <w:rPr>
          <w:rFonts w:ascii="Times New Roman"/>
          <w:b w:val="false"/>
          <w:i w:val="false"/>
          <w:color w:val="000000"/>
          <w:sz w:val="28"/>
        </w:rPr>
        <w:t xml:space="preserve">
    сатудан түскен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басқа заңды </w:t>
      </w:r>
      <w:r>
        <w:br/>
      </w:r>
      <w:r>
        <w:rPr>
          <w:rFonts w:ascii="Times New Roman"/>
          <w:b w:val="false"/>
          <w:i w:val="false"/>
          <w:color w:val="000000"/>
          <w:sz w:val="28"/>
        </w:rPr>
        <w:t xml:space="preserve">
    тұлғаларға берілген </w:t>
      </w:r>
      <w:r>
        <w:br/>
      </w:r>
      <w:r>
        <w:rPr>
          <w:rFonts w:ascii="Times New Roman"/>
          <w:b w:val="false"/>
          <w:i w:val="false"/>
          <w:color w:val="000000"/>
          <w:sz w:val="28"/>
        </w:rPr>
        <w:t xml:space="preserve">
    кредиттерді алудан </w:t>
      </w:r>
      <w:r>
        <w:br/>
      </w:r>
      <w:r>
        <w:rPr>
          <w:rFonts w:ascii="Times New Roman"/>
          <w:b w:val="false"/>
          <w:i w:val="false"/>
          <w:color w:val="000000"/>
          <w:sz w:val="28"/>
        </w:rPr>
        <w:t xml:space="preserve">
    түскен кіріс </w:t>
      </w:r>
      <w:r>
        <w:br/>
      </w:r>
      <w:r>
        <w:rPr>
          <w:rFonts w:ascii="Times New Roman"/>
          <w:b w:val="false"/>
          <w:i w:val="false"/>
          <w:color w:val="000000"/>
          <w:sz w:val="28"/>
        </w:rPr>
        <w:t xml:space="preserve">
    өзге де түсімдер </w:t>
      </w:r>
      <w:r>
        <w:br/>
      </w:r>
      <w:r>
        <w:rPr>
          <w:rFonts w:ascii="Times New Roman"/>
          <w:b w:val="false"/>
          <w:i w:val="false"/>
          <w:color w:val="000000"/>
          <w:sz w:val="28"/>
        </w:rPr>
        <w:t xml:space="preserve">
 2  Ақша қаражатының </w:t>
      </w:r>
      <w:r>
        <w:br/>
      </w:r>
      <w:r>
        <w:rPr>
          <w:rFonts w:ascii="Times New Roman"/>
          <w:b w:val="false"/>
          <w:i w:val="false"/>
          <w:color w:val="000000"/>
          <w:sz w:val="28"/>
        </w:rPr>
        <w:t xml:space="preserve">
    жұмсалуы                                41813,70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активтерді сатып </w:t>
      </w:r>
      <w:r>
        <w:br/>
      </w:r>
      <w:r>
        <w:rPr>
          <w:rFonts w:ascii="Times New Roman"/>
          <w:b w:val="false"/>
          <w:i w:val="false"/>
          <w:color w:val="000000"/>
          <w:sz w:val="28"/>
        </w:rPr>
        <w:t xml:space="preserve">
    алу                                      1292,46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сатып алу                               40521,24 </w:t>
      </w:r>
      <w:r>
        <w:br/>
      </w:r>
      <w:r>
        <w:rPr>
          <w:rFonts w:ascii="Times New Roman"/>
          <w:b w:val="false"/>
          <w:i w:val="false"/>
          <w:color w:val="000000"/>
          <w:sz w:val="28"/>
        </w:rPr>
        <w:t xml:space="preserve">
    басқа ұзақ мерзімді </w:t>
      </w:r>
      <w:r>
        <w:br/>
      </w:r>
      <w:r>
        <w:rPr>
          <w:rFonts w:ascii="Times New Roman"/>
          <w:b w:val="false"/>
          <w:i w:val="false"/>
          <w:color w:val="000000"/>
          <w:sz w:val="28"/>
        </w:rPr>
        <w:t xml:space="preserve">
    активтерді сатып алу </w:t>
      </w:r>
      <w:r>
        <w:br/>
      </w:r>
      <w:r>
        <w:rPr>
          <w:rFonts w:ascii="Times New Roman"/>
          <w:b w:val="false"/>
          <w:i w:val="false"/>
          <w:color w:val="000000"/>
          <w:sz w:val="28"/>
        </w:rPr>
        <w:t xml:space="preserve">
    қаржы инвестицияларын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басқа заңды </w:t>
      </w:r>
      <w:r>
        <w:br/>
      </w:r>
      <w:r>
        <w:rPr>
          <w:rFonts w:ascii="Times New Roman"/>
          <w:b w:val="false"/>
          <w:i w:val="false"/>
          <w:color w:val="000000"/>
          <w:sz w:val="28"/>
        </w:rPr>
        <w:t xml:space="preserve">
    тұлғаларға кредиттер </w:t>
      </w:r>
      <w:r>
        <w:br/>
      </w:r>
      <w:r>
        <w:rPr>
          <w:rFonts w:ascii="Times New Roman"/>
          <w:b w:val="false"/>
          <w:i w:val="false"/>
          <w:color w:val="000000"/>
          <w:sz w:val="28"/>
        </w:rPr>
        <w:t xml:space="preserve">
    беру </w:t>
      </w:r>
      <w:r>
        <w:br/>
      </w:r>
      <w:r>
        <w:rPr>
          <w:rFonts w:ascii="Times New Roman"/>
          <w:b w:val="false"/>
          <w:i w:val="false"/>
          <w:color w:val="000000"/>
          <w:sz w:val="28"/>
        </w:rPr>
        <w:t xml:space="preserve">
 3  Операциялық қызметтің </w:t>
      </w:r>
      <w:r>
        <w:br/>
      </w:r>
      <w:r>
        <w:rPr>
          <w:rFonts w:ascii="Times New Roman"/>
          <w:b w:val="false"/>
          <w:i w:val="false"/>
          <w:color w:val="000000"/>
          <w:sz w:val="28"/>
        </w:rPr>
        <w:t xml:space="preserve">
    нәтижесінде ақша </w:t>
      </w:r>
      <w:r>
        <w:br/>
      </w:r>
      <w:r>
        <w:rPr>
          <w:rFonts w:ascii="Times New Roman"/>
          <w:b w:val="false"/>
          <w:i w:val="false"/>
          <w:color w:val="000000"/>
          <w:sz w:val="28"/>
        </w:rPr>
        <w:t xml:space="preserve">
    қаражатының көбеюі </w:t>
      </w:r>
      <w:r>
        <w:br/>
      </w:r>
      <w:r>
        <w:rPr>
          <w:rFonts w:ascii="Times New Roman"/>
          <w:b w:val="false"/>
          <w:i w:val="false"/>
          <w:color w:val="000000"/>
          <w:sz w:val="28"/>
        </w:rPr>
        <w:t xml:space="preserve">
    (+)/(-)                                -41813,70 </w:t>
      </w:r>
      <w:r>
        <w:br/>
      </w:r>
      <w:r>
        <w:rPr>
          <w:rFonts w:ascii="Times New Roman"/>
          <w:b w:val="false"/>
          <w:i w:val="false"/>
          <w:color w:val="000000"/>
          <w:sz w:val="28"/>
        </w:rPr>
        <w:t xml:space="preserve">
III Қаржылық қызметтен </w:t>
      </w:r>
      <w:r>
        <w:br/>
      </w:r>
      <w:r>
        <w:rPr>
          <w:rFonts w:ascii="Times New Roman"/>
          <w:b w:val="false"/>
          <w:i w:val="false"/>
          <w:color w:val="000000"/>
          <w:sz w:val="28"/>
        </w:rPr>
        <w:t xml:space="preserve">
    түскен ақша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  Ақша қаражатының </w:t>
      </w:r>
      <w:r>
        <w:br/>
      </w:r>
      <w:r>
        <w:rPr>
          <w:rFonts w:ascii="Times New Roman"/>
          <w:b w:val="false"/>
          <w:i w:val="false"/>
          <w:color w:val="000000"/>
          <w:sz w:val="28"/>
        </w:rPr>
        <w:t xml:space="preserve">
    түсуі                      7505901,96    9065112,34  17049900,00 </w:t>
      </w:r>
      <w:r>
        <w:br/>
      </w:r>
      <w:r>
        <w:rPr>
          <w:rFonts w:ascii="Times New Roman"/>
          <w:b w:val="false"/>
          <w:i w:val="false"/>
          <w:color w:val="000000"/>
          <w:sz w:val="28"/>
        </w:rPr>
        <w:t xml:space="preserve">
    акция мен басқа да </w:t>
      </w:r>
      <w:r>
        <w:br/>
      </w:r>
      <w:r>
        <w:rPr>
          <w:rFonts w:ascii="Times New Roman"/>
          <w:b w:val="false"/>
          <w:i w:val="false"/>
          <w:color w:val="000000"/>
          <w:sz w:val="28"/>
        </w:rPr>
        <w:t xml:space="preserve">
    құнды қағаздар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банктік кредиттер алу                    2878324,83  17049900,00 </w:t>
      </w:r>
      <w:r>
        <w:br/>
      </w:r>
      <w:r>
        <w:rPr>
          <w:rFonts w:ascii="Times New Roman"/>
          <w:b w:val="false"/>
          <w:i w:val="false"/>
          <w:color w:val="000000"/>
          <w:sz w:val="28"/>
        </w:rPr>
        <w:t xml:space="preserve">
    өзге де түсімдер           7505901,96    6186787,51 </w:t>
      </w:r>
      <w:r>
        <w:br/>
      </w:r>
      <w:r>
        <w:rPr>
          <w:rFonts w:ascii="Times New Roman"/>
          <w:b w:val="false"/>
          <w:i w:val="false"/>
          <w:color w:val="000000"/>
          <w:sz w:val="28"/>
        </w:rPr>
        <w:t xml:space="preserve">
 2  Ақша қаражатының </w:t>
      </w:r>
      <w:r>
        <w:br/>
      </w:r>
      <w:r>
        <w:rPr>
          <w:rFonts w:ascii="Times New Roman"/>
          <w:b w:val="false"/>
          <w:i w:val="false"/>
          <w:color w:val="000000"/>
          <w:sz w:val="28"/>
        </w:rPr>
        <w:t xml:space="preserve">
    жұмсалуы                   7244783,68    8389920,89   9055104,10 </w:t>
      </w:r>
      <w:r>
        <w:br/>
      </w:r>
      <w:r>
        <w:rPr>
          <w:rFonts w:ascii="Times New Roman"/>
          <w:b w:val="false"/>
          <w:i w:val="false"/>
          <w:color w:val="000000"/>
          <w:sz w:val="28"/>
        </w:rPr>
        <w:t xml:space="preserve">
    банктік кредиттерді </w:t>
      </w:r>
      <w:r>
        <w:br/>
      </w:r>
      <w:r>
        <w:rPr>
          <w:rFonts w:ascii="Times New Roman"/>
          <w:b w:val="false"/>
          <w:i w:val="false"/>
          <w:color w:val="000000"/>
          <w:sz w:val="28"/>
        </w:rPr>
        <w:t xml:space="preserve">
    өтеу                                                   215675,60 </w:t>
      </w:r>
      <w:r>
        <w:br/>
      </w:r>
      <w:r>
        <w:rPr>
          <w:rFonts w:ascii="Times New Roman"/>
          <w:b w:val="false"/>
          <w:i w:val="false"/>
          <w:color w:val="000000"/>
          <w:sz w:val="28"/>
        </w:rPr>
        <w:t xml:space="preserve">
    өзінің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дивидендтерді төлеу                        19636,30    183380,00 </w:t>
      </w:r>
      <w:r>
        <w:br/>
      </w:r>
      <w:r>
        <w:rPr>
          <w:rFonts w:ascii="Times New Roman"/>
          <w:b w:val="false"/>
          <w:i w:val="false"/>
          <w:color w:val="000000"/>
          <w:sz w:val="28"/>
        </w:rPr>
        <w:t xml:space="preserve">
    өзге де төлемдер           7244783,68    8370284,59   8656048,50 </w:t>
      </w:r>
      <w:r>
        <w:br/>
      </w:r>
      <w:r>
        <w:rPr>
          <w:rFonts w:ascii="Times New Roman"/>
          <w:b w:val="false"/>
          <w:i w:val="false"/>
          <w:color w:val="000000"/>
          <w:sz w:val="28"/>
        </w:rPr>
        <w:t xml:space="preserve">
 3  Қаржылық қызметтің </w:t>
      </w:r>
      <w:r>
        <w:br/>
      </w:r>
      <w:r>
        <w:rPr>
          <w:rFonts w:ascii="Times New Roman"/>
          <w:b w:val="false"/>
          <w:i w:val="false"/>
          <w:color w:val="000000"/>
          <w:sz w:val="28"/>
        </w:rPr>
        <w:t xml:space="preserve">
    нәтижесінде ақша </w:t>
      </w:r>
      <w:r>
        <w:br/>
      </w:r>
      <w:r>
        <w:rPr>
          <w:rFonts w:ascii="Times New Roman"/>
          <w:b w:val="false"/>
          <w:i w:val="false"/>
          <w:color w:val="000000"/>
          <w:sz w:val="28"/>
        </w:rPr>
        <w:t xml:space="preserve">
    қаражатының </w:t>
      </w:r>
      <w:r>
        <w:br/>
      </w:r>
      <w:r>
        <w:rPr>
          <w:rFonts w:ascii="Times New Roman"/>
          <w:b w:val="false"/>
          <w:i w:val="false"/>
          <w:color w:val="000000"/>
          <w:sz w:val="28"/>
        </w:rPr>
        <w:t xml:space="preserve">
    көбеюі (+)/(-)              261118,28     675191,45   7994795,90 </w:t>
      </w:r>
      <w:r>
        <w:br/>
      </w:r>
      <w:r>
        <w:rPr>
          <w:rFonts w:ascii="Times New Roman"/>
          <w:b w:val="false"/>
          <w:i w:val="false"/>
          <w:color w:val="000000"/>
          <w:sz w:val="28"/>
        </w:rPr>
        <w:t xml:space="preserve">
    Жиыны: Ақша </w:t>
      </w:r>
      <w:r>
        <w:br/>
      </w:r>
      <w:r>
        <w:rPr>
          <w:rFonts w:ascii="Times New Roman"/>
          <w:b w:val="false"/>
          <w:i w:val="false"/>
          <w:color w:val="000000"/>
          <w:sz w:val="28"/>
        </w:rPr>
        <w:t xml:space="preserve">
    қаражатының көбеюі </w:t>
      </w:r>
      <w:r>
        <w:br/>
      </w:r>
      <w:r>
        <w:rPr>
          <w:rFonts w:ascii="Times New Roman"/>
          <w:b w:val="false"/>
          <w:i w:val="false"/>
          <w:color w:val="000000"/>
          <w:sz w:val="28"/>
        </w:rPr>
        <w:t xml:space="preserve">
    (+)/азаюы (-)                25446,96     675127,00  -1204538,41 </w:t>
      </w:r>
      <w:r>
        <w:br/>
      </w:r>
      <w:r>
        <w:rPr>
          <w:rFonts w:ascii="Times New Roman"/>
          <w:b w:val="false"/>
          <w:i w:val="false"/>
          <w:color w:val="000000"/>
          <w:sz w:val="28"/>
        </w:rPr>
        <w:t xml:space="preserve">
    Есеп беру кезеңінің </w:t>
      </w:r>
      <w:r>
        <w:br/>
      </w:r>
      <w:r>
        <w:rPr>
          <w:rFonts w:ascii="Times New Roman"/>
          <w:b w:val="false"/>
          <w:i w:val="false"/>
          <w:color w:val="000000"/>
          <w:sz w:val="28"/>
        </w:rPr>
        <w:t xml:space="preserve">
    басындағы ақша </w:t>
      </w:r>
      <w:r>
        <w:br/>
      </w:r>
      <w:r>
        <w:rPr>
          <w:rFonts w:ascii="Times New Roman"/>
          <w:b w:val="false"/>
          <w:i w:val="false"/>
          <w:color w:val="000000"/>
          <w:sz w:val="28"/>
        </w:rPr>
        <w:t xml:space="preserve">
    қаражаты                   1696666,39    1722113,35   2397240,35 </w:t>
      </w:r>
      <w:r>
        <w:br/>
      </w:r>
      <w:r>
        <w:rPr>
          <w:rFonts w:ascii="Times New Roman"/>
          <w:b w:val="false"/>
          <w:i w:val="false"/>
          <w:color w:val="000000"/>
          <w:sz w:val="28"/>
        </w:rPr>
        <w:t xml:space="preserve">
    Есеп беру кезеңінің </w:t>
      </w:r>
      <w:r>
        <w:br/>
      </w:r>
      <w:r>
        <w:rPr>
          <w:rFonts w:ascii="Times New Roman"/>
          <w:b w:val="false"/>
          <w:i w:val="false"/>
          <w:color w:val="000000"/>
          <w:sz w:val="28"/>
        </w:rPr>
        <w:t xml:space="preserve">
    аяғындағы ақша </w:t>
      </w:r>
      <w:r>
        <w:br/>
      </w:r>
      <w:r>
        <w:rPr>
          <w:rFonts w:ascii="Times New Roman"/>
          <w:b w:val="false"/>
          <w:i w:val="false"/>
          <w:color w:val="000000"/>
          <w:sz w:val="28"/>
        </w:rPr>
        <w:t xml:space="preserve">
    қаражаты                   1722113,35    2397240,35   1192701,94 </w:t>
      </w:r>
      <w:r>
        <w:br/>
      </w:r>
      <w:r>
        <w:rPr>
          <w:rFonts w:ascii="Times New Roman"/>
          <w:b w:val="false"/>
          <w:i w:val="false"/>
          <w:color w:val="000000"/>
          <w:sz w:val="28"/>
        </w:rPr>
        <w:t xml:space="preserve">
-------------------------------------------------------------------- </w:t>
      </w:r>
      <w:r>
        <w:br/>
      </w:r>
      <w:r>
        <w:rPr>
          <w:rFonts w:ascii="Times New Roman"/>
          <w:b w:val="false"/>
          <w:i w:val="false"/>
          <w:color w:val="000000"/>
          <w:sz w:val="28"/>
        </w:rPr>
        <w:t xml:space="preserve">
      * Орталық аппараттың жалақысы ғана. Өкілдіктердің жалақысы өзге де төлемдер деген жолда көрсетілген. </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15 шілдедегі </w:t>
      </w:r>
      <w:r>
        <w:br/>
      </w:r>
      <w:r>
        <w:rPr>
          <w:rFonts w:ascii="Times New Roman"/>
          <w:b w:val="false"/>
          <w:i w:val="false"/>
          <w:color w:val="000000"/>
          <w:sz w:val="28"/>
        </w:rPr>
        <w:t xml:space="preserve">
N 777 қаулысына     </w:t>
      </w:r>
      <w:r>
        <w:br/>
      </w:r>
      <w:r>
        <w:rPr>
          <w:rFonts w:ascii="Times New Roman"/>
          <w:b w:val="false"/>
          <w:i w:val="false"/>
          <w:color w:val="000000"/>
          <w:sz w:val="28"/>
        </w:rPr>
        <w:t xml:space="preserve">
4-қосымша        </w:t>
      </w:r>
    </w:p>
    <w:bookmarkEnd w:id="31"/>
    <w:p>
      <w:pPr>
        <w:spacing w:after="0"/>
        <w:ind w:left="0"/>
        <w:jc w:val="both"/>
      </w:pPr>
      <w:r>
        <w:rPr>
          <w:rFonts w:ascii="Times New Roman"/>
          <w:b w:val="false"/>
          <w:i w:val="false"/>
          <w:color w:val="ff0000"/>
          <w:sz w:val="28"/>
        </w:rPr>
        <w:t xml:space="preserve">      Ескерту. 4-қосымшамен толықтырылды - ҚР Үкіметінің 2003.04.30. N 411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"Азық-түлік келісім-шарт корпорациясы" жабық акционерлік </w:t>
      </w:r>
      <w:r>
        <w:br/>
      </w:r>
      <w:r>
        <w:rPr>
          <w:rFonts w:ascii="Times New Roman"/>
          <w:b/>
          <w:i w:val="false"/>
          <w:color w:val="000000"/>
        </w:rPr>
        <w:t xml:space="preserve">
қоғамының кезеңдік шығыстары, болжам көрсеткіштері </w:t>
      </w:r>
    </w:p>
    <w:p>
      <w:pPr>
        <w:spacing w:after="0"/>
        <w:ind w:left="0"/>
        <w:jc w:val="both"/>
      </w:pPr>
      <w:r>
        <w:rPr>
          <w:rFonts w:ascii="Times New Roman"/>
          <w:b w:val="false"/>
          <w:i w:val="false"/>
          <w:color w:val="000000"/>
          <w:sz w:val="28"/>
        </w:rPr>
        <w:t xml:space="preserve">ҰК 5 нысан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Көрсеткіштердің      ! Есеп беру  !            ! </w:t>
      </w:r>
      <w:r>
        <w:br/>
      </w:r>
      <w:r>
        <w:rPr>
          <w:rFonts w:ascii="Times New Roman"/>
          <w:b w:val="false"/>
          <w:i w:val="false"/>
          <w:color w:val="000000"/>
          <w:sz w:val="28"/>
        </w:rPr>
        <w:t xml:space="preserve">
  !   атауы                ! кезеңіне   !            ! </w:t>
      </w:r>
      <w:r>
        <w:br/>
      </w:r>
      <w:r>
        <w:rPr>
          <w:rFonts w:ascii="Times New Roman"/>
          <w:b w:val="false"/>
          <w:i w:val="false"/>
          <w:color w:val="000000"/>
          <w:sz w:val="28"/>
        </w:rPr>
        <w:t xml:space="preserve">
  !                        ! есептелді  !            ! </w:t>
      </w:r>
      <w:r>
        <w:br/>
      </w:r>
      <w:r>
        <w:rPr>
          <w:rFonts w:ascii="Times New Roman"/>
          <w:b w:val="false"/>
          <w:i w:val="false"/>
          <w:color w:val="000000"/>
          <w:sz w:val="28"/>
        </w:rPr>
        <w:t xml:space="preserve">
  !------------------------!-------------------------!------------- </w:t>
      </w:r>
      <w:r>
        <w:br/>
      </w:r>
      <w:r>
        <w:rPr>
          <w:rFonts w:ascii="Times New Roman"/>
          <w:b w:val="false"/>
          <w:i w:val="false"/>
          <w:color w:val="000000"/>
          <w:sz w:val="28"/>
        </w:rPr>
        <w:t xml:space="preserve">
  !                        !     2      !      3     !     4     </w:t>
      </w:r>
      <w:r>
        <w:br/>
      </w:r>
      <w:r>
        <w:rPr>
          <w:rFonts w:ascii="Times New Roman"/>
          <w:b w:val="false"/>
          <w:i w:val="false"/>
          <w:color w:val="000000"/>
          <w:sz w:val="28"/>
        </w:rPr>
        <w:t xml:space="preserve">
  !           1            !--------------------------------------- </w:t>
      </w:r>
      <w:r>
        <w:br/>
      </w:r>
      <w:r>
        <w:rPr>
          <w:rFonts w:ascii="Times New Roman"/>
          <w:b w:val="false"/>
          <w:i w:val="false"/>
          <w:color w:val="000000"/>
          <w:sz w:val="28"/>
        </w:rPr>
        <w:t xml:space="preserve">
  !                        !  2001 ж.   !  2002 ж.   ! 2003 ж.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2947919,77   2421486,28   4090780,20 </w:t>
      </w:r>
      <w:r>
        <w:br/>
      </w:r>
      <w:r>
        <w:rPr>
          <w:rFonts w:ascii="Times New Roman"/>
          <w:b w:val="false"/>
          <w:i w:val="false"/>
          <w:color w:val="000000"/>
          <w:sz w:val="28"/>
        </w:rPr>
        <w:t xml:space="preserve">
 1 Жалпы және әкімшілік </w:t>
      </w:r>
      <w:r>
        <w:br/>
      </w:r>
      <w:r>
        <w:rPr>
          <w:rFonts w:ascii="Times New Roman"/>
          <w:b w:val="false"/>
          <w:i w:val="false"/>
          <w:color w:val="000000"/>
          <w:sz w:val="28"/>
        </w:rPr>
        <w:t xml:space="preserve">
   шығыстар, барлығы          238433,77    264362,89    336131,20 </w:t>
      </w:r>
      <w:r>
        <w:br/>
      </w:r>
      <w:r>
        <w:rPr>
          <w:rFonts w:ascii="Times New Roman"/>
          <w:b w:val="false"/>
          <w:i w:val="false"/>
          <w:color w:val="000000"/>
          <w:sz w:val="28"/>
        </w:rPr>
        <w:t xml:space="preserve">
   оның ішінде Материалдар     12280,38      7433,68 </w:t>
      </w:r>
      <w:r>
        <w:br/>
      </w:r>
      <w:r>
        <w:rPr>
          <w:rFonts w:ascii="Times New Roman"/>
          <w:b w:val="false"/>
          <w:i w:val="false"/>
          <w:color w:val="000000"/>
          <w:sz w:val="28"/>
        </w:rPr>
        <w:t xml:space="preserve">
   Қызметкерлер еңбегіне </w:t>
      </w:r>
      <w:r>
        <w:br/>
      </w:r>
      <w:r>
        <w:rPr>
          <w:rFonts w:ascii="Times New Roman"/>
          <w:b w:val="false"/>
          <w:i w:val="false"/>
          <w:color w:val="000000"/>
          <w:sz w:val="28"/>
        </w:rPr>
        <w:t xml:space="preserve">
   ақы төлеу                  122122,86    143082,89    177548,50 </w:t>
      </w:r>
      <w:r>
        <w:br/>
      </w:r>
      <w:r>
        <w:rPr>
          <w:rFonts w:ascii="Times New Roman"/>
          <w:b w:val="false"/>
          <w:i w:val="false"/>
          <w:color w:val="000000"/>
          <w:sz w:val="28"/>
        </w:rPr>
        <w:t xml:space="preserve">
   Еңбекақыдан аударымдар      26193,71     27032,50     33556,70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және материалдық емес </w:t>
      </w:r>
      <w:r>
        <w:br/>
      </w:r>
      <w:r>
        <w:rPr>
          <w:rFonts w:ascii="Times New Roman"/>
          <w:b w:val="false"/>
          <w:i w:val="false"/>
          <w:color w:val="000000"/>
          <w:sz w:val="28"/>
        </w:rPr>
        <w:t xml:space="preserve">
   активтерді амортизациялау   14463,36     16128,03     17000,00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және материалдық емес </w:t>
      </w:r>
      <w:r>
        <w:br/>
      </w:r>
      <w:r>
        <w:rPr>
          <w:rFonts w:ascii="Times New Roman"/>
          <w:b w:val="false"/>
          <w:i w:val="false"/>
          <w:color w:val="000000"/>
          <w:sz w:val="28"/>
        </w:rPr>
        <w:t xml:space="preserve">
   активтерді жөндеу және </w:t>
      </w:r>
      <w:r>
        <w:br/>
      </w:r>
      <w:r>
        <w:rPr>
          <w:rFonts w:ascii="Times New Roman"/>
          <w:b w:val="false"/>
          <w:i w:val="false"/>
          <w:color w:val="000000"/>
          <w:sz w:val="28"/>
        </w:rPr>
        <w:t xml:space="preserve">
   қызмет көрсету               7322,23      9709,93      7377,90 </w:t>
      </w:r>
      <w:r>
        <w:br/>
      </w:r>
      <w:r>
        <w:rPr>
          <w:rFonts w:ascii="Times New Roman"/>
          <w:b w:val="false"/>
          <w:i w:val="false"/>
          <w:color w:val="000000"/>
          <w:sz w:val="28"/>
        </w:rPr>
        <w:t xml:space="preserve">
   Коммуналдық шығыстар         2487,82      2508,04      2803,60 </w:t>
      </w:r>
      <w:r>
        <w:br/>
      </w:r>
      <w:r>
        <w:rPr>
          <w:rFonts w:ascii="Times New Roman"/>
          <w:b w:val="false"/>
          <w:i w:val="false"/>
          <w:color w:val="000000"/>
          <w:sz w:val="28"/>
        </w:rPr>
        <w:t xml:space="preserve">
   Іссапар шығыстары, </w:t>
      </w:r>
      <w:r>
        <w:br/>
      </w:r>
      <w:r>
        <w:rPr>
          <w:rFonts w:ascii="Times New Roman"/>
          <w:b w:val="false"/>
          <w:i w:val="false"/>
          <w:color w:val="000000"/>
          <w:sz w:val="28"/>
        </w:rPr>
        <w:t xml:space="preserve">
   барлығы                      6730,79      8223,93     23876,70 </w:t>
      </w:r>
      <w:r>
        <w:br/>
      </w:r>
      <w:r>
        <w:rPr>
          <w:rFonts w:ascii="Times New Roman"/>
          <w:b w:val="false"/>
          <w:i w:val="false"/>
          <w:color w:val="000000"/>
          <w:sz w:val="28"/>
        </w:rPr>
        <w:t xml:space="preserve">
   оның ішінде белгіленген </w:t>
      </w:r>
      <w:r>
        <w:br/>
      </w:r>
      <w:r>
        <w:rPr>
          <w:rFonts w:ascii="Times New Roman"/>
          <w:b w:val="false"/>
          <w:i w:val="false"/>
          <w:color w:val="000000"/>
          <w:sz w:val="28"/>
        </w:rPr>
        <w:t xml:space="preserve">
   нормалар шегінде             6713,38                  23876,70 </w:t>
      </w:r>
      <w:r>
        <w:br/>
      </w:r>
      <w:r>
        <w:rPr>
          <w:rFonts w:ascii="Times New Roman"/>
          <w:b w:val="false"/>
          <w:i w:val="false"/>
          <w:color w:val="000000"/>
          <w:sz w:val="28"/>
        </w:rPr>
        <w:t xml:space="preserve">
   нормадан тыс                   17,41 </w:t>
      </w:r>
      <w:r>
        <w:br/>
      </w:r>
      <w:r>
        <w:rPr>
          <w:rFonts w:ascii="Times New Roman"/>
          <w:b w:val="false"/>
          <w:i w:val="false"/>
          <w:color w:val="000000"/>
          <w:sz w:val="28"/>
        </w:rPr>
        <w:t xml:space="preserve">
   Өкілдік шығыстар             1516,97        29,35 </w:t>
      </w:r>
      <w:r>
        <w:br/>
      </w:r>
      <w:r>
        <w:rPr>
          <w:rFonts w:ascii="Times New Roman"/>
          <w:b w:val="false"/>
          <w:i w:val="false"/>
          <w:color w:val="000000"/>
          <w:sz w:val="28"/>
        </w:rPr>
        <w:t xml:space="preserve">
   Қызметкерлердің </w:t>
      </w:r>
      <w:r>
        <w:br/>
      </w:r>
      <w:r>
        <w:rPr>
          <w:rFonts w:ascii="Times New Roman"/>
          <w:b w:val="false"/>
          <w:i w:val="false"/>
          <w:color w:val="000000"/>
          <w:sz w:val="28"/>
        </w:rPr>
        <w:t xml:space="preserve">
   біліктілігін көтеруге </w:t>
      </w:r>
      <w:r>
        <w:br/>
      </w:r>
      <w:r>
        <w:rPr>
          <w:rFonts w:ascii="Times New Roman"/>
          <w:b w:val="false"/>
          <w:i w:val="false"/>
          <w:color w:val="000000"/>
          <w:sz w:val="28"/>
        </w:rPr>
        <w:t xml:space="preserve">
   арналған шығыстар                          154,24 </w:t>
      </w:r>
      <w:r>
        <w:br/>
      </w:r>
      <w:r>
        <w:rPr>
          <w:rFonts w:ascii="Times New Roman"/>
          <w:b w:val="false"/>
          <w:i w:val="false"/>
          <w:color w:val="000000"/>
          <w:sz w:val="28"/>
        </w:rPr>
        <w:t xml:space="preserve">
   Директорлар кеңесін </w:t>
      </w:r>
      <w:r>
        <w:br/>
      </w:r>
      <w:r>
        <w:rPr>
          <w:rFonts w:ascii="Times New Roman"/>
          <w:b w:val="false"/>
          <w:i w:val="false"/>
          <w:color w:val="000000"/>
          <w:sz w:val="28"/>
        </w:rPr>
        <w:t xml:space="preserve">
   ұстауға арналған шығыстар </w:t>
      </w:r>
      <w:r>
        <w:br/>
      </w:r>
      <w:r>
        <w:rPr>
          <w:rFonts w:ascii="Times New Roman"/>
          <w:b w:val="false"/>
          <w:i w:val="false"/>
          <w:color w:val="000000"/>
          <w:sz w:val="28"/>
        </w:rPr>
        <w:t xml:space="preserve">
   Кеңсе және баспахана </w:t>
      </w:r>
      <w:r>
        <w:br/>
      </w:r>
      <w:r>
        <w:rPr>
          <w:rFonts w:ascii="Times New Roman"/>
          <w:b w:val="false"/>
          <w:i w:val="false"/>
          <w:color w:val="000000"/>
          <w:sz w:val="28"/>
        </w:rPr>
        <w:t xml:space="preserve">
   жұмыстары                    1834,67      1998,27      4406,20 </w:t>
      </w:r>
      <w:r>
        <w:br/>
      </w:r>
      <w:r>
        <w:rPr>
          <w:rFonts w:ascii="Times New Roman"/>
          <w:b w:val="false"/>
          <w:i w:val="false"/>
          <w:color w:val="000000"/>
          <w:sz w:val="28"/>
        </w:rPr>
        <w:t xml:space="preserve">
   Салықтар бойынша </w:t>
      </w:r>
      <w:r>
        <w:br/>
      </w:r>
      <w:r>
        <w:rPr>
          <w:rFonts w:ascii="Times New Roman"/>
          <w:b w:val="false"/>
          <w:i w:val="false"/>
          <w:color w:val="000000"/>
          <w:sz w:val="28"/>
        </w:rPr>
        <w:t xml:space="preserve">
   шығыстар                     2363,28      3019,39      2800,00 </w:t>
      </w:r>
      <w:r>
        <w:br/>
      </w:r>
      <w:r>
        <w:rPr>
          <w:rFonts w:ascii="Times New Roman"/>
          <w:b w:val="false"/>
          <w:i w:val="false"/>
          <w:color w:val="000000"/>
          <w:sz w:val="28"/>
        </w:rPr>
        <w:t xml:space="preserve">
   Байланыс қызметтері         17463,34     18907,59     27408,00 </w:t>
      </w:r>
      <w:r>
        <w:br/>
      </w:r>
      <w:r>
        <w:rPr>
          <w:rFonts w:ascii="Times New Roman"/>
          <w:b w:val="false"/>
          <w:i w:val="false"/>
          <w:color w:val="000000"/>
          <w:sz w:val="28"/>
        </w:rPr>
        <w:t xml:space="preserve">
   Күзетке арналған </w:t>
      </w:r>
      <w:r>
        <w:br/>
      </w:r>
      <w:r>
        <w:rPr>
          <w:rFonts w:ascii="Times New Roman"/>
          <w:b w:val="false"/>
          <w:i w:val="false"/>
          <w:color w:val="000000"/>
          <w:sz w:val="28"/>
        </w:rPr>
        <w:t xml:space="preserve">
   шығыстар                     2355,44       926,87      1156,10 </w:t>
      </w:r>
      <w:r>
        <w:br/>
      </w:r>
      <w:r>
        <w:rPr>
          <w:rFonts w:ascii="Times New Roman"/>
          <w:b w:val="false"/>
          <w:i w:val="false"/>
          <w:color w:val="000000"/>
          <w:sz w:val="28"/>
        </w:rPr>
        <w:t xml:space="preserve">
   Консультациялық (аудит) </w:t>
      </w:r>
      <w:r>
        <w:br/>
      </w:r>
      <w:r>
        <w:rPr>
          <w:rFonts w:ascii="Times New Roman"/>
          <w:b w:val="false"/>
          <w:i w:val="false"/>
          <w:color w:val="000000"/>
          <w:sz w:val="28"/>
        </w:rPr>
        <w:t xml:space="preserve">
   және ақпараттық қызметтер </w:t>
      </w:r>
      <w:r>
        <w:br/>
      </w:r>
      <w:r>
        <w:rPr>
          <w:rFonts w:ascii="Times New Roman"/>
          <w:b w:val="false"/>
          <w:i w:val="false"/>
          <w:color w:val="000000"/>
          <w:sz w:val="28"/>
        </w:rPr>
        <w:t xml:space="preserve">
   көрсету                                    654,72       432,00 </w:t>
      </w:r>
      <w:r>
        <w:br/>
      </w:r>
      <w:r>
        <w:rPr>
          <w:rFonts w:ascii="Times New Roman"/>
          <w:b w:val="false"/>
          <w:i w:val="false"/>
          <w:color w:val="000000"/>
          <w:sz w:val="28"/>
        </w:rPr>
        <w:t xml:space="preserve">
   Банктік қызметтер </w:t>
      </w:r>
      <w:r>
        <w:br/>
      </w:r>
      <w:r>
        <w:rPr>
          <w:rFonts w:ascii="Times New Roman"/>
          <w:b w:val="false"/>
          <w:i w:val="false"/>
          <w:color w:val="000000"/>
          <w:sz w:val="28"/>
        </w:rPr>
        <w:t xml:space="preserve">
   көрсету                      1654,82      4113,89      1214,20 </w:t>
      </w:r>
      <w:r>
        <w:br/>
      </w:r>
      <w:r>
        <w:rPr>
          <w:rFonts w:ascii="Times New Roman"/>
          <w:b w:val="false"/>
          <w:i w:val="false"/>
          <w:color w:val="000000"/>
          <w:sz w:val="28"/>
        </w:rPr>
        <w:t xml:space="preserve">
   Сот шығыны </w:t>
      </w:r>
      <w:r>
        <w:br/>
      </w:r>
      <w:r>
        <w:rPr>
          <w:rFonts w:ascii="Times New Roman"/>
          <w:b w:val="false"/>
          <w:i w:val="false"/>
          <w:color w:val="000000"/>
          <w:sz w:val="28"/>
        </w:rPr>
        <w:t xml:space="preserve">
   Шарт талаптарының </w:t>
      </w:r>
      <w:r>
        <w:br/>
      </w:r>
      <w:r>
        <w:rPr>
          <w:rFonts w:ascii="Times New Roman"/>
          <w:b w:val="false"/>
          <w:i w:val="false"/>
          <w:color w:val="000000"/>
          <w:sz w:val="28"/>
        </w:rPr>
        <w:t xml:space="preserve">
   бұзылғаны үшін айыппұл, </w:t>
      </w:r>
      <w:r>
        <w:br/>
      </w:r>
      <w:r>
        <w:rPr>
          <w:rFonts w:ascii="Times New Roman"/>
          <w:b w:val="false"/>
          <w:i w:val="false"/>
          <w:color w:val="000000"/>
          <w:sz w:val="28"/>
        </w:rPr>
        <w:t xml:space="preserve">
   өсімақы және </w:t>
      </w:r>
      <w:r>
        <w:br/>
      </w:r>
      <w:r>
        <w:rPr>
          <w:rFonts w:ascii="Times New Roman"/>
          <w:b w:val="false"/>
          <w:i w:val="false"/>
          <w:color w:val="000000"/>
          <w:sz w:val="28"/>
        </w:rPr>
        <w:t xml:space="preserve">
   тұрақсыздық айыбы              17,84 </w:t>
      </w:r>
      <w:r>
        <w:br/>
      </w:r>
      <w:r>
        <w:rPr>
          <w:rFonts w:ascii="Times New Roman"/>
          <w:b w:val="false"/>
          <w:i w:val="false"/>
          <w:color w:val="000000"/>
          <w:sz w:val="28"/>
        </w:rPr>
        <w:t xml:space="preserve">
   Табысты жасырғаны </w:t>
      </w:r>
      <w:r>
        <w:br/>
      </w:r>
      <w:r>
        <w:rPr>
          <w:rFonts w:ascii="Times New Roman"/>
          <w:b w:val="false"/>
          <w:i w:val="false"/>
          <w:color w:val="000000"/>
          <w:sz w:val="28"/>
        </w:rPr>
        <w:t xml:space="preserve">
   (азайтып көрсету) үшін </w:t>
      </w:r>
      <w:r>
        <w:br/>
      </w:r>
      <w:r>
        <w:rPr>
          <w:rFonts w:ascii="Times New Roman"/>
          <w:b w:val="false"/>
          <w:i w:val="false"/>
          <w:color w:val="000000"/>
          <w:sz w:val="28"/>
        </w:rPr>
        <w:t xml:space="preserve">
   айыппұл және өсімақы </w:t>
      </w:r>
      <w:r>
        <w:br/>
      </w:r>
      <w:r>
        <w:rPr>
          <w:rFonts w:ascii="Times New Roman"/>
          <w:b w:val="false"/>
          <w:i w:val="false"/>
          <w:color w:val="000000"/>
          <w:sz w:val="28"/>
        </w:rPr>
        <w:t xml:space="preserve">
   Ұрлаудан келген шығындар, </w:t>
      </w:r>
      <w:r>
        <w:br/>
      </w:r>
      <w:r>
        <w:rPr>
          <w:rFonts w:ascii="Times New Roman"/>
          <w:b w:val="false"/>
          <w:i w:val="false"/>
          <w:color w:val="000000"/>
          <w:sz w:val="28"/>
        </w:rPr>
        <w:t xml:space="preserve">
   нормадан тыс жоғалту, </w:t>
      </w:r>
      <w:r>
        <w:br/>
      </w:r>
      <w:r>
        <w:rPr>
          <w:rFonts w:ascii="Times New Roman"/>
          <w:b w:val="false"/>
          <w:i w:val="false"/>
          <w:color w:val="000000"/>
          <w:sz w:val="28"/>
        </w:rPr>
        <w:t xml:space="preserve">
   бүліну, жетіспеушілік </w:t>
      </w:r>
      <w:r>
        <w:br/>
      </w:r>
      <w:r>
        <w:rPr>
          <w:rFonts w:ascii="Times New Roman"/>
          <w:b w:val="false"/>
          <w:i w:val="false"/>
          <w:color w:val="000000"/>
          <w:sz w:val="28"/>
        </w:rPr>
        <w:t xml:space="preserve">
   Жалға алу бойынша шығыстар   3613,48      3927,89      4239,60 </w:t>
      </w:r>
      <w:r>
        <w:br/>
      </w:r>
      <w:r>
        <w:rPr>
          <w:rFonts w:ascii="Times New Roman"/>
          <w:b w:val="false"/>
          <w:i w:val="false"/>
          <w:color w:val="000000"/>
          <w:sz w:val="28"/>
        </w:rPr>
        <w:t xml:space="preserve">
   Әлеуметтік салаға </w:t>
      </w:r>
      <w:r>
        <w:br/>
      </w:r>
      <w:r>
        <w:rPr>
          <w:rFonts w:ascii="Times New Roman"/>
          <w:b w:val="false"/>
          <w:i w:val="false"/>
          <w:color w:val="000000"/>
          <w:sz w:val="28"/>
        </w:rPr>
        <w:t xml:space="preserve">
   арналған шығыстар            2587,82      8230,26      3906,00 </w:t>
      </w:r>
      <w:r>
        <w:br/>
      </w:r>
      <w:r>
        <w:rPr>
          <w:rFonts w:ascii="Times New Roman"/>
          <w:b w:val="false"/>
          <w:i w:val="false"/>
          <w:color w:val="000000"/>
          <w:sz w:val="28"/>
        </w:rPr>
        <w:t xml:space="preserve">
   Күдікті борыштар </w:t>
      </w:r>
      <w:r>
        <w:br/>
      </w:r>
      <w:r>
        <w:rPr>
          <w:rFonts w:ascii="Times New Roman"/>
          <w:b w:val="false"/>
          <w:i w:val="false"/>
          <w:color w:val="000000"/>
          <w:sz w:val="28"/>
        </w:rPr>
        <w:t xml:space="preserve">
   бойынша резервтер құру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Мерекелік, мәдени-көпшілік </w:t>
      </w:r>
      <w:r>
        <w:br/>
      </w:r>
      <w:r>
        <w:rPr>
          <w:rFonts w:ascii="Times New Roman"/>
          <w:b w:val="false"/>
          <w:i w:val="false"/>
          <w:color w:val="000000"/>
          <w:sz w:val="28"/>
        </w:rPr>
        <w:t xml:space="preserve">
   және спорттық </w:t>
      </w:r>
      <w:r>
        <w:br/>
      </w:r>
      <w:r>
        <w:rPr>
          <w:rFonts w:ascii="Times New Roman"/>
          <w:b w:val="false"/>
          <w:i w:val="false"/>
          <w:color w:val="000000"/>
          <w:sz w:val="28"/>
        </w:rPr>
        <w:t xml:space="preserve">
   іс-шараларды өткізуге </w:t>
      </w:r>
      <w:r>
        <w:br/>
      </w:r>
      <w:r>
        <w:rPr>
          <w:rFonts w:ascii="Times New Roman"/>
          <w:b w:val="false"/>
          <w:i w:val="false"/>
          <w:color w:val="000000"/>
          <w:sz w:val="28"/>
        </w:rPr>
        <w:t xml:space="preserve">
   Қайырымдылық көмек                         484,73 </w:t>
      </w:r>
      <w:r>
        <w:br/>
      </w:r>
      <w:r>
        <w:rPr>
          <w:rFonts w:ascii="Times New Roman"/>
          <w:b w:val="false"/>
          <w:i w:val="false"/>
          <w:color w:val="000000"/>
          <w:sz w:val="28"/>
        </w:rPr>
        <w:t xml:space="preserve">
   Өзге де шығыстар            13424,96      7796,69     28405,70 </w:t>
      </w:r>
      <w:r>
        <w:br/>
      </w:r>
      <w:r>
        <w:rPr>
          <w:rFonts w:ascii="Times New Roman"/>
          <w:b w:val="false"/>
          <w:i w:val="false"/>
          <w:color w:val="000000"/>
          <w:sz w:val="28"/>
        </w:rPr>
        <w:t xml:space="preserve">
 2 Сату бойынша шығыстар, </w:t>
      </w:r>
      <w:r>
        <w:br/>
      </w:r>
      <w:r>
        <w:rPr>
          <w:rFonts w:ascii="Times New Roman"/>
          <w:b w:val="false"/>
          <w:i w:val="false"/>
          <w:color w:val="000000"/>
          <w:sz w:val="28"/>
        </w:rPr>
        <w:t xml:space="preserve">
   барлығы                   2709486,00   2129681,01   3538973,40 </w:t>
      </w:r>
      <w:r>
        <w:br/>
      </w:r>
      <w:r>
        <w:rPr>
          <w:rFonts w:ascii="Times New Roman"/>
          <w:b w:val="false"/>
          <w:i w:val="false"/>
          <w:color w:val="000000"/>
          <w:sz w:val="28"/>
        </w:rPr>
        <w:t xml:space="preserve">
   Материалдар                              25088,81     25413,37 </w:t>
      </w:r>
      <w:r>
        <w:br/>
      </w:r>
      <w:r>
        <w:rPr>
          <w:rFonts w:ascii="Times New Roman"/>
          <w:b w:val="false"/>
          <w:i w:val="false"/>
          <w:color w:val="000000"/>
          <w:sz w:val="28"/>
        </w:rPr>
        <w:t xml:space="preserve">
   Қызметкерлер еңбегіне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Еңбекақыдан аударымдар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және материалдық емес </w:t>
      </w:r>
      <w:r>
        <w:br/>
      </w:r>
      <w:r>
        <w:rPr>
          <w:rFonts w:ascii="Times New Roman"/>
          <w:b w:val="false"/>
          <w:i w:val="false"/>
          <w:color w:val="000000"/>
          <w:sz w:val="28"/>
        </w:rPr>
        <w:t xml:space="preserve">
   активтерді амортизациялау </w:t>
      </w:r>
      <w:r>
        <w:br/>
      </w:r>
      <w:r>
        <w:rPr>
          <w:rFonts w:ascii="Times New Roman"/>
          <w:b w:val="false"/>
          <w:i w:val="false"/>
          <w:color w:val="000000"/>
          <w:sz w:val="28"/>
        </w:rPr>
        <w:t xml:space="preserve">
   Негізгі құралдарды </w:t>
      </w:r>
      <w:r>
        <w:br/>
      </w:r>
      <w:r>
        <w:rPr>
          <w:rFonts w:ascii="Times New Roman"/>
          <w:b w:val="false"/>
          <w:i w:val="false"/>
          <w:color w:val="000000"/>
          <w:sz w:val="28"/>
        </w:rPr>
        <w:t xml:space="preserve">
   және материалдық емес </w:t>
      </w:r>
      <w:r>
        <w:br/>
      </w:r>
      <w:r>
        <w:rPr>
          <w:rFonts w:ascii="Times New Roman"/>
          <w:b w:val="false"/>
          <w:i w:val="false"/>
          <w:color w:val="000000"/>
          <w:sz w:val="28"/>
        </w:rPr>
        <w:t xml:space="preserve">
   активтерді жөндеу </w:t>
      </w:r>
      <w:r>
        <w:br/>
      </w:r>
      <w:r>
        <w:rPr>
          <w:rFonts w:ascii="Times New Roman"/>
          <w:b w:val="false"/>
          <w:i w:val="false"/>
          <w:color w:val="000000"/>
          <w:sz w:val="28"/>
        </w:rPr>
        <w:t xml:space="preserve">
   және қызмет көрсету </w:t>
      </w:r>
      <w:r>
        <w:br/>
      </w:r>
      <w:r>
        <w:rPr>
          <w:rFonts w:ascii="Times New Roman"/>
          <w:b w:val="false"/>
          <w:i w:val="false"/>
          <w:color w:val="000000"/>
          <w:sz w:val="28"/>
        </w:rPr>
        <w:t xml:space="preserve">
   Коммуналдық шығыстар </w:t>
      </w:r>
      <w:r>
        <w:br/>
      </w:r>
      <w:r>
        <w:rPr>
          <w:rFonts w:ascii="Times New Roman"/>
          <w:b w:val="false"/>
          <w:i w:val="false"/>
          <w:color w:val="000000"/>
          <w:sz w:val="28"/>
        </w:rPr>
        <w:t xml:space="preserve">
   Іссапар шығыстары, </w:t>
      </w:r>
      <w:r>
        <w:br/>
      </w:r>
      <w:r>
        <w:rPr>
          <w:rFonts w:ascii="Times New Roman"/>
          <w:b w:val="false"/>
          <w:i w:val="false"/>
          <w:color w:val="000000"/>
          <w:sz w:val="28"/>
        </w:rPr>
        <w:t xml:space="preserve">
   барлығы                     6631,00       2813,40      6106,01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белгіленген нормалар </w:t>
      </w:r>
      <w:r>
        <w:br/>
      </w:r>
      <w:r>
        <w:rPr>
          <w:rFonts w:ascii="Times New Roman"/>
          <w:b w:val="false"/>
          <w:i w:val="false"/>
          <w:color w:val="000000"/>
          <w:sz w:val="28"/>
        </w:rPr>
        <w:t xml:space="preserve">
   шегінде </w:t>
      </w:r>
      <w:r>
        <w:br/>
      </w:r>
      <w:r>
        <w:rPr>
          <w:rFonts w:ascii="Times New Roman"/>
          <w:b w:val="false"/>
          <w:i w:val="false"/>
          <w:color w:val="000000"/>
          <w:sz w:val="28"/>
        </w:rPr>
        <w:t xml:space="preserve">
   нормадан тыс </w:t>
      </w:r>
      <w:r>
        <w:br/>
      </w:r>
      <w:r>
        <w:rPr>
          <w:rFonts w:ascii="Times New Roman"/>
          <w:b w:val="false"/>
          <w:i w:val="false"/>
          <w:color w:val="000000"/>
          <w:sz w:val="28"/>
        </w:rPr>
        <w:t xml:space="preserve">
   Тиеу, тасымалдау және </w:t>
      </w:r>
      <w:r>
        <w:br/>
      </w:r>
      <w:r>
        <w:rPr>
          <w:rFonts w:ascii="Times New Roman"/>
          <w:b w:val="false"/>
          <w:i w:val="false"/>
          <w:color w:val="000000"/>
          <w:sz w:val="28"/>
        </w:rPr>
        <w:t xml:space="preserve">
   сақтау бойынша шығыстар   885488,00    1493254,03    3034870,75 </w:t>
      </w:r>
      <w:r>
        <w:br/>
      </w:r>
      <w:r>
        <w:rPr>
          <w:rFonts w:ascii="Times New Roman"/>
          <w:b w:val="false"/>
          <w:i w:val="false"/>
          <w:color w:val="000000"/>
          <w:sz w:val="28"/>
        </w:rPr>
        <w:t xml:space="preserve">
   Жарнама мен маркентингке </w:t>
      </w:r>
      <w:r>
        <w:br/>
      </w:r>
      <w:r>
        <w:rPr>
          <w:rFonts w:ascii="Times New Roman"/>
          <w:b w:val="false"/>
          <w:i w:val="false"/>
          <w:color w:val="000000"/>
          <w:sz w:val="28"/>
        </w:rPr>
        <w:t xml:space="preserve">
   арналған шығыстар          22576,00      18966,45      51590,00 </w:t>
      </w:r>
      <w:r>
        <w:br/>
      </w:r>
      <w:r>
        <w:rPr>
          <w:rFonts w:ascii="Times New Roman"/>
          <w:b w:val="false"/>
          <w:i w:val="false"/>
          <w:color w:val="000000"/>
          <w:sz w:val="28"/>
        </w:rPr>
        <w:t xml:space="preserve">
   Жалға алу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Әлеуметтік салаға </w:t>
      </w:r>
      <w:r>
        <w:br/>
      </w:r>
      <w:r>
        <w:rPr>
          <w:rFonts w:ascii="Times New Roman"/>
          <w:b w:val="false"/>
          <w:i w:val="false"/>
          <w:color w:val="000000"/>
          <w:sz w:val="28"/>
        </w:rPr>
        <w:t xml:space="preserve">
   арналған шығыстар </w:t>
      </w:r>
      <w:r>
        <w:br/>
      </w:r>
      <w:r>
        <w:rPr>
          <w:rFonts w:ascii="Times New Roman"/>
          <w:b w:val="false"/>
          <w:i w:val="false"/>
          <w:color w:val="000000"/>
          <w:sz w:val="28"/>
        </w:rPr>
        <w:t xml:space="preserve">
   Өзге де шығыстар         1794791,00     589558,32     420993,27 </w:t>
      </w:r>
      <w:r>
        <w:br/>
      </w:r>
      <w:r>
        <w:rPr>
          <w:rFonts w:ascii="Times New Roman"/>
          <w:b w:val="false"/>
          <w:i w:val="false"/>
          <w:color w:val="000000"/>
          <w:sz w:val="28"/>
        </w:rPr>
        <w:t xml:space="preserve">
 3 Пайыздар бойынша </w:t>
      </w:r>
      <w:r>
        <w:br/>
      </w:r>
      <w:r>
        <w:rPr>
          <w:rFonts w:ascii="Times New Roman"/>
          <w:b w:val="false"/>
          <w:i w:val="false"/>
          <w:color w:val="000000"/>
          <w:sz w:val="28"/>
        </w:rPr>
        <w:t xml:space="preserve">
   шығыстар, барлығы                        27442,38     215675,60 </w:t>
      </w:r>
      <w:r>
        <w:br/>
      </w:r>
      <w:r>
        <w:rPr>
          <w:rFonts w:ascii="Times New Roman"/>
          <w:b w:val="false"/>
          <w:i w:val="false"/>
          <w:color w:val="000000"/>
          <w:sz w:val="28"/>
        </w:rPr>
        <w:t xml:space="preserve">
   банк кредиттері </w:t>
      </w:r>
      <w:r>
        <w:br/>
      </w:r>
      <w:r>
        <w:rPr>
          <w:rFonts w:ascii="Times New Roman"/>
          <w:b w:val="false"/>
          <w:i w:val="false"/>
          <w:color w:val="000000"/>
          <w:sz w:val="28"/>
        </w:rPr>
        <w:t xml:space="preserve">
   бойынша сыйақы </w:t>
      </w:r>
      <w:r>
        <w:br/>
      </w:r>
      <w:r>
        <w:rPr>
          <w:rFonts w:ascii="Times New Roman"/>
          <w:b w:val="false"/>
          <w:i w:val="false"/>
          <w:color w:val="000000"/>
          <w:sz w:val="28"/>
        </w:rPr>
        <w:t xml:space="preserve">
   (пайыздар) төлеу                         27442,38     215675,60 </w:t>
      </w:r>
      <w:r>
        <w:br/>
      </w:r>
      <w:r>
        <w:rPr>
          <w:rFonts w:ascii="Times New Roman"/>
          <w:b w:val="false"/>
          <w:i w:val="false"/>
          <w:color w:val="000000"/>
          <w:sz w:val="28"/>
        </w:rPr>
        <w:t xml:space="preserve">
   жөніндегі шығыстар </w:t>
      </w:r>
      <w:r>
        <w:br/>
      </w:r>
      <w:r>
        <w:rPr>
          <w:rFonts w:ascii="Times New Roman"/>
          <w:b w:val="false"/>
          <w:i w:val="false"/>
          <w:color w:val="000000"/>
          <w:sz w:val="28"/>
        </w:rPr>
        <w:t xml:space="preserve">
   жеткізушілердің </w:t>
      </w:r>
      <w:r>
        <w:br/>
      </w:r>
      <w:r>
        <w:rPr>
          <w:rFonts w:ascii="Times New Roman"/>
          <w:b w:val="false"/>
          <w:i w:val="false"/>
          <w:color w:val="000000"/>
          <w:sz w:val="28"/>
        </w:rPr>
        <w:t xml:space="preserve">
   кредиттері бойынша </w:t>
      </w:r>
      <w:r>
        <w:br/>
      </w:r>
      <w:r>
        <w:rPr>
          <w:rFonts w:ascii="Times New Roman"/>
          <w:b w:val="false"/>
          <w:i w:val="false"/>
          <w:color w:val="000000"/>
          <w:sz w:val="28"/>
        </w:rPr>
        <w:t xml:space="preserve">
   сыйақы (пайыздар) </w:t>
      </w:r>
      <w:r>
        <w:br/>
      </w:r>
      <w:r>
        <w:rPr>
          <w:rFonts w:ascii="Times New Roman"/>
          <w:b w:val="false"/>
          <w:i w:val="false"/>
          <w:color w:val="000000"/>
          <w:sz w:val="28"/>
        </w:rPr>
        <w:t xml:space="preserve">
   төлеу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Жалға алу бойынша </w:t>
      </w:r>
      <w:r>
        <w:br/>
      </w:r>
      <w:r>
        <w:rPr>
          <w:rFonts w:ascii="Times New Roman"/>
          <w:b w:val="false"/>
          <w:i w:val="false"/>
          <w:color w:val="000000"/>
          <w:sz w:val="28"/>
        </w:rPr>
        <w:t xml:space="preserve">
   сыйақы (пайыздар) </w:t>
      </w:r>
      <w:r>
        <w:br/>
      </w:r>
      <w:r>
        <w:rPr>
          <w:rFonts w:ascii="Times New Roman"/>
          <w:b w:val="false"/>
          <w:i w:val="false"/>
          <w:color w:val="000000"/>
          <w:sz w:val="28"/>
        </w:rPr>
        <w:t xml:space="preserve">
   төлеу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Өзге де шығыстар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