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6728" w14:textId="3306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22 қаңтардағы N 77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27 желтоқсан N 77a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Туризм және спорт жөніндегі агенттігінің республикалық бюджеттік бағдарламаларының 2002 жылға арналған паспорттарын бекіту туралы" Қазақстан Республикасы Үкіметінің 2002 жылғы 22 қаңтардағы N 77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қаулыға 2-қосымшада: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Құны: 40361 мың теңге" (қырық миллион үш жүз алпыс бір мың теңге)";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6-тармақтың "Бағдарламаны (кіші бағдарламаны) іске асыру жөніндегі іс-шаралар" деген 5-бағанындағы "55" деген сан "54"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қаулыға 7-қосымшада: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6-тармақтың "Бағдарламаны (кіші бағдарламаны) іске асыру жөніндегі іс-шаралар" деген 5-бағаны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туралы әдістемелік жинақтар мен жарнамалық-ақпараттық фотоальбом әзірлеу және шығару".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