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8ff3" w14:textId="5ae8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3 мамырдағы N 652 қаулысына өзгерiс пен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шілде N 786.
Күші жойылды - ҚР Үкіметінің 2003.09.02. N 892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"Ұялы байланысты пайдалану туралы" Қазақстан Республикасы Үкiметiнiң 2000 жылғы 3 мамырдағы N 652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пен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"орынбасарларының бiреуiне" деген сөздер "орынбасарларына"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 Төтенше жағдайлар жөнiндегi агенттiгiнiң төрағасына" деген сөздерден кейiн "Қазақстан Республикасы Республикалық бюджеттiң атқарылуын бақылау жөнiндегi есеп комитетiнiң төрағасына"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күнiнен бастап күшiне енедi.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