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ca32" w14:textId="d5ec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оларға қатысты тексеру жүргiзiлмейтiн, әуе көлiгiмен тасымалданатын лауазымды тұлғаларының арнайы тiзбесi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2002 жылғы 16 шілдедегі N 788 Қаулысы. Күші жойылды - Қазақстан Республикасы Үкіметінің 2010 жылғы 31 желтоқсандағы № 1509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2010.12.31 </w:t>
      </w:r>
      <w:r>
        <w:rPr>
          <w:rFonts w:ascii="Times New Roman"/>
          <w:b w:val="false"/>
          <w:i w:val="false"/>
          <w:color w:val="ff0000"/>
          <w:sz w:val="28"/>
        </w:rPr>
        <w:t>№ 1509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Президентiнiң "Қазақстан Республикасының әуе кеңiстiгiн пайдалану және авиация қызметi туралы" 1995 жылғы 20 желтоқсандағы N 2697 заң күшi бар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98-бабына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Республикасының оларға қатысты тексеру жүргiзiлмейтiн, әуе көлiгiмен тасымалданатын лауазымды тұлғаларының арнайы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788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оларға қатысты тексеру</w:t>
      </w:r>
      <w:r>
        <w:br/>
      </w:r>
      <w:r>
        <w:rPr>
          <w:rFonts w:ascii="Times New Roman"/>
          <w:b/>
          <w:i w:val="false"/>
          <w:color w:val="000000"/>
        </w:rPr>
        <w:t>
жүргiзiлмейтiн, әуе көлiгiмен тасымалданатын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тұлғаларының арнайы тiзбесi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Үкіметінің 2010.03.10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Республикасының Президентi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Премьер-Министрi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Парламентi Сенатының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Парламентi Мәжiлiсiнiң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Мемлекеттiк хатшысы - Сыртқы iстер 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Президентi Әкiмшiлiгiнiң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Конституциялық Кеңесінің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Жоғарғы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Бас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Ұлттық Банкiнiң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Премьер-Министрiнiң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Ұлттық қауiпсiздiк комитетiнiң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Президентiнiң Iс басқарушысы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Президентi Күзет қызметiнiң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Президентінің көмекшісі - Қауіпсіздік Кеңесінің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