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8ab4f" w14:textId="c88ab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1999 жылғы 1 қыркүйектегi N 1283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17 шілде N 791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мемлекеттiк шекарасын Қырғыз Республикасымен, Ресей Федерациясымен, Түрiкменстанмен және Өзбекстан Республикасымен делимитациялау жөнiндегi Қазақстан Республикасының Үкiметтiк комиссиясы туралы" Қазақстан Республикасы Үкiметiнiң 1999 жылғы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қыркүйектегi N 1283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P991283_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өзгерiстер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көрсетiлген қаулыға қосымша осы қаулының қосымшасына сәйкес жаңа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редакцияда жазылсын;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7-1-тармақ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күнiнен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2002 жылғы 17 шілдедегі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N 791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Yкiметiнiң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1999 жылғы 1 қыркүйектегi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N 1283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Қазақстан Республикасының Қырғыз Республикасымен,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Федерациясымен, Түрiкменстанмен және Өзбекстан Республикасымен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мемлекеттiк шекарасын делимитациялау жөнiндегi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Республикасы Үкiметтiк комиссиясының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Тасмағамбетов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Иманғали Нұрғалиұлы             Премьер-Министрi, төраға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Әбусейiтов                    - Қазақстан Республикасының Сыртқы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Қайрат Қуатұлы                  вице-министрi,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Атанов                        - Қазақстан Республикасы Сыртқы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Мұрат Марданұлы                 министрлiгiнiң Ерекше тапсырмалар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жөніндегi елшiсi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Тұрарбеков                    - Қазақстан Республикасы Сыртқы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Биғали Шәрiпқалиұлы             министрлiгiнiң Ерекше тапсырмалар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жөнiндегi елшiсi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   - Қазақстан Республикасы Жер ресурстарын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Бақыт Сағындықұлы               басқару жөнiндегi агенттiгiнiң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Берқалиев                     - Қазақстан Республикасының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Құсайын Иманғалиұлы             қауiпсiздiк комитетi Шекара қызметi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директорының бiрiншi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Жампейiсов                    - Қазақстан Республикасының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Амангелді Сүйінбайұлы           ресурстарын басқару жөнiндегi агенттiгi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Жұмабаев                      - Қазақстан Республикасы Мемлекеттiк кiрiс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Бейбiт Тенелұлы                 министрлiгiнiң Кеден комитетi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Аманжолова                    - Қазақстан Республикасының Сыртқы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Зүлфия Алтайқызы                министрлігі Халықаралық-құқық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департаментiнiң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Нүкенов                       - Қазақстан Республикасының Iшкi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Маратқали Ордабайұлы            министрлігі Көші-қон полициясы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департаментiнiң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Савченко                      - Жамбыл облысы әкiмiнiң бiрiншi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Александр Георгиевич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Супрун                        - Ақтөбе облысы әкiмiнiң бiрiншi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Виктор Васильевич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Ишанов                        - Атырау облысы әкiмiнiң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Қайрат Қадырбайұлы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Қажыбаев                      - Шығыс Қазақстан облысы әкiмiнiң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Амангелдi Қажыбайұлы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Құламбаев                     - Қостанай облысы әкiмiнiң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Серiк Алтайұлы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Ретаев                        - Қызылорда облысы әкiмiнiң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Серiк Сәлiмұлы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Қалиев                        - Солтүстік Қазақстан облысы әкiмiнiң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Құдайберген Қалиұлы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Сейiтжапаров                  - Оңтүстік Қазақстан облысы әкiмiнiң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Нұрлан Сейiтқұлұлы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Тәкенов                       - Алматы облысы әкiмiнiң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Болат Долдайұлы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Дихаев                        - Қазақстан Республикасының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Мереке Қасымұлы                 ресурстарын басқару жөнiндегi агенттiгi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Қостанай облыстық комитетінiң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Жекеев                        - Қазақстан Республикасының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Мәлiк Наурызғалиұлы             ресурстарын басқару жөнiндегi агенттiгi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Ақтөбе облыстық комитетiнiң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Жмыхов                        - Қазақстан Республикасының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Анатолий Александрович          ресурстарын басқару жөнiндегi агенттiгi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Атырау облыстық комитетiнiң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Захаревский                   - Қазақстан Республикасының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Вадим Никифорович               ресурстарын басқару жөнiндегi агенттiгi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Маңғыстау облыстық комитетiнiң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Бейсембаев                    - Қазақстан Республикасының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Нұратай Темiрболатұлы           ресурстарын басқару жөнiндегi агенттiгi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Павлодар облыстық комитетiнiң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Красмик                       - Қазақстан Республикасының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Виктор Кондратьевич             ресурстарын басқару жөнiндегi агенттiгi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Алматы облыстық комитетi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Құнанбаев                     - Қазақстан Республикасының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Сапарбек Құнанбайұлы            ресурстарын басқару жөнiндегi агенттiгi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Солтүстiк Қазақстан облыстық комитетiнiң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Медеуов                       - Қазақстан Республикасының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Қыдыркелдi Өмiрбекұлы           ресурстарын басқару жөнiндегi агенттiгi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Алматы облыстық комитетiнiң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Мордасов                      - Қазақстан Республикасының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Николай Павлович                ресурстарын басқару жөнiндегі агенттiгi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Батыс Қазақстан облыстық комитетiнiң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Мұхамедов                     - Қазақстан Республикасының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Бағдат Бақтиярұлы               ресурстарын басқару жөнiндегi агенттiгi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Қызылорда облыстық комитетiнiң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Нақыпбеков                    - Қазақстан Республикасының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Бақытбек Әуенұлы                ресурстарын басқару жөнiндегi агенттiгi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Оңтүстік Қазақстан облыстық комитетiнiң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Ремша                         - Қазақстан Республикасының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Александр Кузьмич               ресурстарын басқару жөнiндегi агенттiгi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Жамбыл облыстық комитетiнiң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Соловьев                      - Қазақстан Республикасының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Владимир Васильевич             ресурстарын басқару жөнiндегi агенттiгi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Шығыс Қазақстан облыстық комитетiнiң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Құлмағамбетов                 - Қазақстан Республикасының Сыртқы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Қайрат Амангелдiұлы             министрлiгi Халықаралық құқық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департаментiнiң Мемлекеттiк шекара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халықаралық құқық проблемалары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басқармасы мемлекеттiк шекара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бөлiмiнiң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Аманов                        - Қазақстан Республикасының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Батыр Аманұлы                   ресурстарын басқару жөнiндегi агенттiгi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"Қазгеокарт" республикалық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қазыналық кәсіпорнының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Райымбеков                    - Қазақстан Республикасының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Каналбек Өтжанұлы               ресурстарын басқару жөнiндегi агенттiгi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жерге орналастыру және жер кадастры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Айнақұлов                     - Қазақстан Республикасының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Амангелдi Базаралыұлы           ресурстарын басқару жөнiндегi агенттiгiнiң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геодезия және картография басқармасының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Ақпаров                       - Қазақстан Республикасының Сыртқы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Марат Нұрпейiсұлы               министрлiгi Халықаралық құқық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департаментiнiң Мемлекеттiк шекара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халықаралық құқық проблемалары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басқармасы мемлекеттiк шекара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бөлiмiнiң екiншi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Қаратаев                      - Қазақстан Республикасының Сыртқы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Сұлтанбек Өмiрбекұлы            министрлiгi Халықаралық құқық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департаментiнiң Мемлекеттiк шекара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халықаралық құқық проблемалары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басқармасы мемлекеттiк шекара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бөлiмiнiң екiншi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Сүюбаев                       - Қазақстан Республикасының Сыртқы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 Сағынтайұлы               министрлiгi Халықаралық құқық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департаментiнiң Мемлекеттiк шекара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халықаралық құқық проблемалары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басқармасы мемлекеттiк шекара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бөлiмiнiң екiншi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Тұрғанбеков                   - Қазақстан Республикасының Сыртқы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Әлмұрат Асылмұратұлы            министрлiгi Халықаралық құқық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департаментiнiң Мемлекеттiк шекара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халықаралық құқық проблемалары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басқармасы мемлекеттiк шекара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бөлiмiнiң атташесi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Сағындық                      - Қазақстан Республикасының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Марал Жанәбiлқызы               ресурстарын басқару жөнiндегi агенттiгi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геодезия және геоақпараттық жүйе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бөлiмiнiң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Кириллов                      - Қазақстан Республикасының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Сергей Владимирович             ресурстарын басқару жөнiндегi агенттiгi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"Қазгеокарт" республикалық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қазыналық кәсiпорнының демаркация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делимитация қызметiнiң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Пащенко                       - Қазақстан Республикасының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Андрей Викторович               ресурстарын басқару жөнiндегi агенттiгi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"Қазгеокарт" республикалық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қазыналық кәсiпорнының демаркация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делимитация қызметi бастығының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Балғабаев                     - Қазақстан Республикасының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Рысдәулет Жайлаубекұлы          қауiпсiздiк комитетi Шекара қызметiнiң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офицерi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Қалижанов                     - Қазақстан Республикасының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Ержанат Кеңесбекұлы             қауiпсiздiк комитетi Шекара қызметiнiң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офицерi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Молшин                        - Павлодар облысының Жер ресурстарын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Марат Жаңабайұлы                пайдалану мен қорғауға бақылау жасау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жөнiндегi департамент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Арыстанов                     - Атырау облыстық ауыл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Қадыржан Бақтығалиұлы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Жолай                         - "Батысгеодезия" республикалық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Бөлекбай Жаулыұлы               қазыналық кәсiпорнының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Мұтайыров                     - "Шығысгеодезия"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Аманғали Шәрiпұлы               мемлекеттiк қазыналық кәсiпорнының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   - "Оңтүстiкгеодезия"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Секен Райымжанұлы               мемлекеттiк қазыналық кәсiпорнының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Уақитов                       - "Солтүстiкгеодезия"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Болатхан Зектайұлы              мемлекеттiк қазыналық кәсiпорнының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Церклевич                     - "Оңтүстiк Қазақстан ғылыми-өндiрiстiк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Анатолий Викторович             жерге орналастыру орталығы"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ғылыми-өндiрiстiк жерге орналастыру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орталығының еншiлес мемлекеттiк кәсiпорны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директорының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Ахмадиев                      - "Қазгеокарт" республикалық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Бауыржан Баймұхамбетұлы         қазыналық кәсiпорнының бiрiншi санаттағы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геодезисі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Бородин                       - "Қазгеокарт" республикалық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Игорь Александрович             қазыналық кәсiпорнының бiрiншi санаттағы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геодезисi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Жазбаев                       - "Қазгеокарт" республикалық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Арман Темiрқайырұлы             қазыналық кәсiпорнының демаркациялық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тобының маманы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Икебаева А.Ж.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Жұманазарова А.Б.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