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c6e2" w14:textId="2f3c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көлiктегi қызметтi лицензиялаудың кейбiр мәселелерi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17 шілде N 794. Күші жойылды - ҚР Үкіметінің 2007.06.28. N 544 (2007 жылғы 9 тамыздан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"Лицензиялау туралы" Қазақстан Республикасының 1995 жылғы 17 сәуiрдегi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мыналар бекiтiлсiн: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Республикасында қауіпті жүктердi тасымалдау үшiн қолданылатын темiр жол жылжымалы құрамын жасау және жөндеу, арнайы контейнерлердi жасау және жөндеу жөніндегi қызметті лицензиялау кезiнде қойылатын біліктілiк талаптары;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кемелерге, жолаушыларға және жүктерге қызмет көрсетуге байланысты теңiз және өзен порттарының қызметiн лицензиялау кезiнде қойылатын бiлiктілiк талаптары;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Үкiметiнiң кейбiр шешiмдерiне енгiзiлетiн өзгерiстер мен толықтырулар.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1-тармаққа өзгерту енгізілді - ҚР Үкіметінің 2002.08.11.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2005.09.02.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қаулыларымен.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17 шiлдедегi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794 қаулысымен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Қазақстан Республикасында қауіпті жүктердi тасымалдау үшiн қолданылатын темiр жол жылжымалы құрамын жасау және жөндеу, арнайы контейнерлердi жасау және жөндеу жөнiндегі қызметті лицензиялау кезiнде қойылатын білiктілiк талаптары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Тақырыпқа өзгерту енгізілді - ҚР Үкіметінің 2005.09.02.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Темiр жол жылжымалы құрамын жасау және жөндеу жөнiндегi қызметті лицензиялау кезiнде қойылатын бiлiктiлiк талаптары мыналардың болуын қамтиды: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нормативтiк-техникалық талаптарға сәйкес өндiрiстiк алаңдар, сондай-ақ жабдықтар, құрал-саймандар, өлшеу құралдары, айнымайтын бақылау және ақаутанығыш аспаптар, вагондарды және/немесе контейнерлердi әрi олардың тораптарын қабылдап алу жүйелерi;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темiр жол жылжымалы құрамының жасалуына және жөнделуiне жауапты адамдардың тапсырыс берушi бекiткен тiзiмi.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1-тармаққа өзгерту енгізілді - ҚР Үкіметінің 2005.09.02.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Қауіптi жүктердi тасымалдау үшін қолданылатын арнайы контейнерлердi жасау және жөндеу жөнiндегi қызметті лицензиялау кезiнде қойылатын білiктілiк талаптары мыналардың болуын қамтиды: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нормативтiк-техникалық талаптарға сәйкес өндiрiстiк алаңдар, жабдықтар, құрал-саймандар, өлшеу құралдары, айнымайтын бақылау және ақаутапқыш приборлар, вагондарды және/немесе контейнерлердi әрi олардың тораптарын қабылдап алу жүйелерi;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қауіпті жүктердi тасымалдау үшін қолданылатын арнайы контейнерлердің жасалуына және жөнделуiне жауапты адамдардың тапсырыс берушi бекiткен тiзiмi.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2-тармақпен толықтырылды - ҚР Үкіметінің 2005.09.02.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17 шiлдедегi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794 қаулысымен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Кемелерге жолаушыларға және жүктерге қызмет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көрсетуге байланысты теңiз және өзен порттарының қызметiн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лицензиялау кезiнде қойылатын білiктiлiк талаптары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Өзгерту енгізілді - ҚР Үкіметінің 2002.08.11. N 842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Кемелерге, жолаушыларға және жүктерге қызмет көрсетуге байланысты теңiз және өзен порттарының қызметiн лицензиялау кезiнде қойылатын біліктілік талаптары мыналардың болуын қамтиды: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техникалық қадағалау органдарының тиiстi қорытындылары бар мамандандырылған машиналар мен жүк көтергiш тетiктер;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кемелерге мен жүктерге қызмет көрсететiн теңiз және өзен порттарының әрбiр қызметi бойынша бiлiктi мамандар (бiлiктiлiгiн растайтын құжаттардың болуы);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жүктердi сақтауға арналған жабық үй-жайлар (қоймалар) мен аумақтар;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жолаушыларға қызмет көрсету үшiн жабдықталған үй-жайлар (сапаржай);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теңiз және өзен порттарында жүзу қауiпсiздiгiнiң талаптарына жауап беретiн навигациялық ахуал құралдары;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тапсырыс берушiнiң экологиялық және санитарлық нормалар талаптарына сәйкестiгiн растайтын экологиялық және санитарлық қадағалау органдарының қорытындылары.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17 шiлдедегi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794 қаулысымен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Yкiметiнiң кейбiр шешiмдерiне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енгізілетін өзгерiстер мен толықтырулар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Президентiнiң 1995 жылғы 17 сәуiрдегi N 2201 қаулысын жүзеге асыру туралы" Қазақстан Республикасы Yкiметiнiң 1995 жылғы 29 желтоқсандағы N 1894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1995 ж., N 41, 515-құжат):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лицензиялауға жататын қызметтiң түрлерiне лицензиялар беруге өкiлеттiк берiлген мемлекеттiк органдардың (лицензиярлардың) тiзбесiнде: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3-жолдың 3-бағаны: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"теңiз" деген сөзден кейiн "және темiр жол" деген сөздермен толықтырылсын;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"әуе" деген сөзден кейiнгi "және темiр жол" деген сөздер алынып тасталсын;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"қауiптi жүктердi тасымалдау үшiн қолданылатын темiр жол жылжымалы құрамын, арнайы контейнерлердi жасау және жөндеу; теңiз кемелерiне, жолаушыларға және жүктерге қызмет көрсетуге байланысты теңiз порттарының қызметi" деген сөздермен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40-жол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санитарлық, экологиялық және тау-кен техникалық қадағалау органдарының қорытындысы қажет лицензияланатын жұмыстар мен қызметтер түрлерінің тiзбесiнде: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1-бөлім мынадай мазмұндағы 25-1-тармақпен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"25-1. Теңiз кемелерiне жолаушыларға және жүктерге қызмет көрсетуге байланысты теңiз порттарының қызметi.";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2-бөлім мынадай мазмұндағы 21-1-тармақпен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"21-1. Теңiз кемелерiне жолаушыларға және жүктерге қызмет көрсетуге байланысты теңiз порттарының қызметi.".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Республикасында темiр жол көлiгiмен жолаушыларды және жүктердi, қауiптi жүктердi тасымалдауды лицензиялау туралы тәртiптi бекiту туралы" Қазақстан Республикасы Үкiметiнiң 1998 жылғы 29 шiлдедегi N 714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1998 ж., N 24, 212-құжат):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темiр жол көлiгiмен жолаушыларды және жүктердi, қауiптi жүктердi тасымалдауды лицензиялау туралы тәртiпте: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және 18-тармақтарда "Қазақстан Республикасы Көлiк және коммуникациялар министрлiгi", "Қазақстан Республикасының Көлiк және коммуникациялар министрлiгi" деген сөздер "Қазақстан Республикасы Көлiк және коммуникациялар министрлiгiнiң Көлiктiк бақылау комитетi"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3,4-тармақтардың күші жойылды - ҚР Үкіметінің 2004.11.24.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5-тармақтың күші жойылды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ҚР Үкіметінің 2007.07.19.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(2007 жылғы 9 тамыздан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