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a921c5" w14:textId="ea921c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Үкiметi мен Эстон Республикасы Үкiметiнiң арасындағы Халықаралық автомобиль қатынасы туралы келiсiмді бекiту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қаулысы 2002 жылғы 25 шілде N 831</w:t>
      </w:r>
    </w:p>
    <w:p>
      <w:pPr>
        <w:spacing w:after="0"/>
        <w:ind w:left="0"/>
        <w:jc w:val="both"/>
      </w:pPr>
      <w:bookmarkStart w:name="z0" w:id="0"/>
      <w:r>
        <w:rPr>
          <w:rFonts w:ascii="Times New Roman"/>
          <w:b w:val="false"/>
          <w:i w:val="false"/>
          <w:color w:val="000000"/>
          <w:sz w:val="28"/>
        </w:rPr>
        <w:t xml:space="preserve">
      Қазақстан Республикасының Үкiметі қаулы етеді: </w:t>
      </w:r>
      <w:r>
        <w:br/>
      </w:r>
      <w:r>
        <w:rPr>
          <w:rFonts w:ascii="Times New Roman"/>
          <w:b w:val="false"/>
          <w:i w:val="false"/>
          <w:color w:val="000000"/>
          <w:sz w:val="28"/>
        </w:rPr>
        <w:t xml:space="preserve">
      1. "Қазақстан Республикасының Үкiметi мен Эстон Республикасы Үкiметінің арасындағы Халықаралық автомобиль қатынасы туралы келiсiмдi бекiту туралы" Қазақстан Республикасы Заңының жобасы Қазақстан Республикасының Парламентi Мәжiлiсінің қарауына енгізiлсiн. </w:t>
      </w:r>
      <w:r>
        <w:br/>
      </w:r>
      <w:r>
        <w:rPr>
          <w:rFonts w:ascii="Times New Roman"/>
          <w:b w:val="false"/>
          <w:i w:val="false"/>
          <w:color w:val="000000"/>
          <w:sz w:val="28"/>
        </w:rPr>
        <w:t xml:space="preserve">
      2. Осы қаулы қол қойылған күнiнен бастап күшiне енедi. </w:t>
      </w:r>
      <w:r>
        <w:br/>
      </w:r>
      <w:r>
        <w:rPr>
          <w:rFonts w:ascii="Times New Roman"/>
          <w:b w:val="false"/>
          <w:i w:val="false"/>
          <w:color w:val="000000"/>
          <w:sz w:val="28"/>
        </w:rPr>
        <w:t>
 </w:t>
      </w:r>
    </w:p>
    <w:bookmarkEnd w:id="0"/>
    <w:bookmarkStart w:name="z1" w:id="1"/>
    <w:p>
      <w:pPr>
        <w:spacing w:after="0"/>
        <w:ind w:left="0"/>
        <w:jc w:val="both"/>
      </w:pPr>
      <w:r>
        <w:rPr>
          <w:rFonts w:ascii="Times New Roman"/>
          <w:b w:val="false"/>
          <w:i w:val="false"/>
          <w:color w:val="000000"/>
          <w:sz w:val="28"/>
        </w:rPr>
        <w:t>
     Қазақстан Республикасының</w:t>
      </w:r>
    </w:p>
    <w:bookmarkEnd w:id="1"/>
    <w:p>
      <w:pPr>
        <w:spacing w:after="0"/>
        <w:ind w:left="0"/>
        <w:jc w:val="both"/>
      </w:pPr>
      <w:r>
        <w:rPr>
          <w:rFonts w:ascii="Times New Roman"/>
          <w:b w:val="false"/>
          <w:i w:val="false"/>
          <w:color w:val="000000"/>
          <w:sz w:val="28"/>
        </w:rPr>
        <w:t>         Премьер-Министрі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 w:id="2"/>
    <w:p>
      <w:pPr>
        <w:spacing w:after="0"/>
        <w:ind w:left="0"/>
        <w:jc w:val="both"/>
      </w:pPr>
      <w:r>
        <w:rPr>
          <w:rFonts w:ascii="Times New Roman"/>
          <w:b w:val="false"/>
          <w:i w:val="false"/>
          <w:color w:val="000000"/>
          <w:sz w:val="28"/>
        </w:rPr>
        <w:t>
                                                               Жоба</w:t>
      </w:r>
    </w:p>
    <w:bookmarkEnd w:id="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Қазақстан Республикасының Заңы </w:t>
      </w:r>
      <w:r>
        <w:br/>
      </w:r>
      <w:r>
        <w:rPr>
          <w:rFonts w:ascii="Times New Roman"/>
          <w:b w:val="false"/>
          <w:i w:val="false"/>
          <w:color w:val="000000"/>
          <w:sz w:val="28"/>
        </w:rPr>
        <w:t>
 </w:t>
      </w:r>
    </w:p>
    <w:bookmarkStart w:name="z3" w:id="3"/>
    <w:p>
      <w:pPr>
        <w:spacing w:after="0"/>
        <w:ind w:left="0"/>
        <w:jc w:val="both"/>
      </w:pPr>
      <w:r>
        <w:rPr>
          <w:rFonts w:ascii="Times New Roman"/>
          <w:b w:val="false"/>
          <w:i w:val="false"/>
          <w:color w:val="000000"/>
          <w:sz w:val="28"/>
        </w:rPr>
        <w:t>
 </w:t>
      </w:r>
    </w:p>
    <w:bookmarkEnd w:id="3"/>
    <w:p>
      <w:pPr>
        <w:spacing w:after="0"/>
        <w:ind w:left="0"/>
        <w:jc w:val="both"/>
      </w:pPr>
      <w:r>
        <w:rPr>
          <w:rFonts w:ascii="Times New Roman"/>
          <w:b w:val="false"/>
          <w:i w:val="false"/>
          <w:color w:val="000000"/>
          <w:sz w:val="28"/>
        </w:rPr>
        <w:t>       Қазақстан Республикасының Yкiметi мен Эстон Республикасы</w:t>
      </w:r>
    </w:p>
    <w:p>
      <w:pPr>
        <w:spacing w:after="0"/>
        <w:ind w:left="0"/>
        <w:jc w:val="both"/>
      </w:pPr>
      <w:r>
        <w:rPr>
          <w:rFonts w:ascii="Times New Roman"/>
          <w:b w:val="false"/>
          <w:i w:val="false"/>
          <w:color w:val="000000"/>
          <w:sz w:val="28"/>
        </w:rPr>
        <w:t>     Yкiметiнің арасындағы Халықаралық автомобиль қатынасы туралы</w:t>
      </w:r>
    </w:p>
    <w:p>
      <w:pPr>
        <w:spacing w:after="0"/>
        <w:ind w:left="0"/>
        <w:jc w:val="both"/>
      </w:pPr>
      <w:r>
        <w:rPr>
          <w:rFonts w:ascii="Times New Roman"/>
          <w:b w:val="false"/>
          <w:i w:val="false"/>
          <w:color w:val="000000"/>
          <w:sz w:val="28"/>
        </w:rPr>
        <w:t>                       келiсiмдi бекiту туралы</w:t>
      </w:r>
    </w:p>
    <w:p>
      <w:pPr>
        <w:spacing w:after="0"/>
        <w:ind w:left="0"/>
        <w:jc w:val="both"/>
      </w:pPr>
      <w:r>
        <w:rPr>
          <w:rFonts w:ascii="Times New Roman"/>
          <w:b w:val="false"/>
          <w:i w:val="false"/>
          <w:color w:val="000000"/>
          <w:sz w:val="28"/>
        </w:rPr>
        <w:t xml:space="preserve">     2000 жылғы 15 маусымда Астана қаласында жасалған Қазақстан </w:t>
      </w:r>
    </w:p>
    <w:p>
      <w:pPr>
        <w:spacing w:after="0"/>
        <w:ind w:left="0"/>
        <w:jc w:val="both"/>
      </w:pPr>
      <w:r>
        <w:rPr>
          <w:rFonts w:ascii="Times New Roman"/>
          <w:b w:val="false"/>
          <w:i w:val="false"/>
          <w:color w:val="000000"/>
          <w:sz w:val="28"/>
        </w:rPr>
        <w:t xml:space="preserve">Республикасының Үкiметi мен Эстон Республикасы Үкiметiнің арасындағы </w:t>
      </w:r>
    </w:p>
    <w:p>
      <w:pPr>
        <w:spacing w:after="0"/>
        <w:ind w:left="0"/>
        <w:jc w:val="both"/>
      </w:pPr>
      <w:r>
        <w:rPr>
          <w:rFonts w:ascii="Times New Roman"/>
          <w:b w:val="false"/>
          <w:i w:val="false"/>
          <w:color w:val="000000"/>
          <w:sz w:val="28"/>
        </w:rPr>
        <w:t>Халықаралық автомобиль қатынасы туралы келiсiм бекiтiлсiн.</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Президентi</w:t>
      </w:r>
    </w:p>
    <w:p>
      <w:pPr>
        <w:spacing w:after="0"/>
        <w:ind w:left="0"/>
        <w:jc w:val="both"/>
      </w:pPr>
      <w:r>
        <w:rPr>
          <w:rFonts w:ascii="Times New Roman"/>
          <w:b w:val="false"/>
          <w:i w:val="false"/>
          <w:color w:val="000000"/>
          <w:sz w:val="28"/>
        </w:rPr>
        <w:t>         Қазақстан Республикасының Үкiметi мен Эстон Республикасы</w:t>
      </w:r>
    </w:p>
    <w:p>
      <w:pPr>
        <w:spacing w:after="0"/>
        <w:ind w:left="0"/>
        <w:jc w:val="both"/>
      </w:pPr>
      <w:r>
        <w:rPr>
          <w:rFonts w:ascii="Times New Roman"/>
          <w:b w:val="false"/>
          <w:i w:val="false"/>
          <w:color w:val="000000"/>
          <w:sz w:val="28"/>
        </w:rPr>
        <w:t>                   Үкiметінің арасындағы Халықаралық</w:t>
      </w:r>
    </w:p>
    <w:p>
      <w:pPr>
        <w:spacing w:after="0"/>
        <w:ind w:left="0"/>
        <w:jc w:val="both"/>
      </w:pPr>
      <w:r>
        <w:rPr>
          <w:rFonts w:ascii="Times New Roman"/>
          <w:b w:val="false"/>
          <w:i w:val="false"/>
          <w:color w:val="000000"/>
          <w:sz w:val="28"/>
        </w:rPr>
        <w:t>                      автомобиль қатынасы туралы</w:t>
      </w:r>
    </w:p>
    <w:p>
      <w:pPr>
        <w:spacing w:after="0"/>
        <w:ind w:left="0"/>
        <w:jc w:val="both"/>
      </w:pPr>
      <w:r>
        <w:rPr>
          <w:rFonts w:ascii="Times New Roman"/>
          <w:b w:val="false"/>
          <w:i w:val="false"/>
          <w:color w:val="000000"/>
          <w:sz w:val="28"/>
        </w:rPr>
        <w:t>                               КЕЛIСIМ</w:t>
      </w:r>
    </w:p>
    <w:p>
      <w:pPr>
        <w:spacing w:after="0"/>
        <w:ind w:left="0"/>
        <w:jc w:val="both"/>
      </w:pPr>
      <w:r>
        <w:rPr>
          <w:rFonts w:ascii="Times New Roman"/>
          <w:b w:val="false"/>
          <w:i w:val="false"/>
          <w:color w:val="000000"/>
          <w:sz w:val="28"/>
        </w:rPr>
        <w:t xml:space="preserve">     Бұдан әрi Тараптар деп аталатын Қазақстан Республикасының Үкiметi мен </w:t>
      </w:r>
    </w:p>
    <w:p>
      <w:pPr>
        <w:spacing w:after="0"/>
        <w:ind w:left="0"/>
        <w:jc w:val="both"/>
      </w:pPr>
      <w:r>
        <w:rPr>
          <w:rFonts w:ascii="Times New Roman"/>
          <w:b w:val="false"/>
          <w:i w:val="false"/>
          <w:color w:val="000000"/>
          <w:sz w:val="28"/>
        </w:rPr>
        <w:t>Эстон Республикасының Үкiметi,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екі жақты сауда-экономикалық қатынастардың қолайлы дамуын назарға ала </w:t>
      </w:r>
    </w:p>
    <w:bookmarkStart w:name="z4" w:id="4"/>
    <w:p>
      <w:pPr>
        <w:spacing w:after="0"/>
        <w:ind w:left="0"/>
        <w:jc w:val="both"/>
      </w:pPr>
      <w:r>
        <w:rPr>
          <w:rFonts w:ascii="Times New Roman"/>
          <w:b w:val="false"/>
          <w:i w:val="false"/>
          <w:color w:val="000000"/>
          <w:sz w:val="28"/>
        </w:rPr>
        <w:t>
 </w:t>
      </w:r>
    </w:p>
    <w:bookmarkEnd w:id="4"/>
    <w:p>
      <w:pPr>
        <w:spacing w:after="0"/>
        <w:ind w:left="0"/>
        <w:jc w:val="both"/>
      </w:pPr>
      <w:r>
        <w:rPr>
          <w:rFonts w:ascii="Times New Roman"/>
          <w:b w:val="false"/>
          <w:i w:val="false"/>
          <w:color w:val="000000"/>
          <w:sz w:val="28"/>
        </w:rPr>
        <w:t xml:space="preserve">отырып және екi ел арасында, сондай-ақ олардың аумақтары арқылы транзитпен </w:t>
      </w:r>
    </w:p>
    <w:p>
      <w:pPr>
        <w:spacing w:after="0"/>
        <w:ind w:left="0"/>
        <w:jc w:val="both"/>
      </w:pPr>
      <w:r>
        <w:rPr>
          <w:rFonts w:ascii="Times New Roman"/>
          <w:b w:val="false"/>
          <w:i w:val="false"/>
          <w:color w:val="000000"/>
          <w:sz w:val="28"/>
        </w:rPr>
        <w:t xml:space="preserve">өтетін автомобиль қатынасын дамыту тiлегiн басшылыққа алып, өзара пайда </w:t>
      </w:r>
    </w:p>
    <w:p>
      <w:pPr>
        <w:spacing w:after="0"/>
        <w:ind w:left="0"/>
        <w:jc w:val="both"/>
      </w:pPr>
      <w:r>
        <w:rPr>
          <w:rFonts w:ascii="Times New Roman"/>
          <w:b w:val="false"/>
          <w:i w:val="false"/>
          <w:color w:val="000000"/>
          <w:sz w:val="28"/>
        </w:rPr>
        <w:t>мен табыс мақсатында осы Келiсiмдi жасауды шештi.</w:t>
      </w:r>
    </w:p>
    <w:p>
      <w:pPr>
        <w:spacing w:after="0"/>
        <w:ind w:left="0"/>
        <w:jc w:val="both"/>
      </w:pPr>
      <w:r>
        <w:rPr>
          <w:rFonts w:ascii="Times New Roman"/>
          <w:b w:val="false"/>
          <w:i w:val="false"/>
          <w:color w:val="000000"/>
          <w:sz w:val="28"/>
        </w:rPr>
        <w:t>                               1-бап</w:t>
      </w:r>
    </w:p>
    <w:p>
      <w:pPr>
        <w:spacing w:after="0"/>
        <w:ind w:left="0"/>
        <w:jc w:val="both"/>
      </w:pPr>
      <w:r>
        <w:rPr>
          <w:rFonts w:ascii="Times New Roman"/>
          <w:b w:val="false"/>
          <w:i w:val="false"/>
          <w:color w:val="000000"/>
          <w:sz w:val="28"/>
        </w:rPr>
        <w:t xml:space="preserve">     Осы Келiсiмге сәйкес халықаралық автомобиль қатынасы үшiн ашық жолдар </w:t>
      </w:r>
    </w:p>
    <w:p>
      <w:pPr>
        <w:spacing w:after="0"/>
        <w:ind w:left="0"/>
        <w:jc w:val="both"/>
      </w:pPr>
      <w:r>
        <w:rPr>
          <w:rFonts w:ascii="Times New Roman"/>
          <w:b w:val="false"/>
          <w:i w:val="false"/>
          <w:color w:val="000000"/>
          <w:sz w:val="28"/>
        </w:rPr>
        <w:t xml:space="preserve">бойынша автокөлiк құралдарымен екi ел арасында және олардың аумақтары </w:t>
      </w:r>
    </w:p>
    <w:p>
      <w:pPr>
        <w:spacing w:after="0"/>
        <w:ind w:left="0"/>
        <w:jc w:val="both"/>
      </w:pPr>
      <w:r>
        <w:rPr>
          <w:rFonts w:ascii="Times New Roman"/>
          <w:b w:val="false"/>
          <w:i w:val="false"/>
          <w:color w:val="000000"/>
          <w:sz w:val="28"/>
        </w:rPr>
        <w:t xml:space="preserve">арқылы транзитпен өтетін жолаушылар мен жүктердiң тұрақты және тұрақты </w:t>
      </w:r>
    </w:p>
    <w:p>
      <w:pPr>
        <w:spacing w:after="0"/>
        <w:ind w:left="0"/>
        <w:jc w:val="both"/>
      </w:pPr>
      <w:r>
        <w:rPr>
          <w:rFonts w:ascii="Times New Roman"/>
          <w:b w:val="false"/>
          <w:i w:val="false"/>
          <w:color w:val="000000"/>
          <w:sz w:val="28"/>
        </w:rPr>
        <w:t>емес тасымалдары жүзеге асырылады.</w:t>
      </w:r>
    </w:p>
    <w:p>
      <w:pPr>
        <w:spacing w:after="0"/>
        <w:ind w:left="0"/>
        <w:jc w:val="both"/>
      </w:pPr>
      <w:r>
        <w:rPr>
          <w:rFonts w:ascii="Times New Roman"/>
          <w:b w:val="false"/>
          <w:i w:val="false"/>
          <w:color w:val="000000"/>
          <w:sz w:val="28"/>
        </w:rPr>
        <w:t>                    I. ЖОЛАУШЫЛАР ТАСЫМАЛДАРЫ</w:t>
      </w:r>
    </w:p>
    <w:p>
      <w:pPr>
        <w:spacing w:after="0"/>
        <w:ind w:left="0"/>
        <w:jc w:val="both"/>
      </w:pPr>
      <w:r>
        <w:rPr>
          <w:rFonts w:ascii="Times New Roman"/>
          <w:b w:val="false"/>
          <w:i w:val="false"/>
          <w:color w:val="000000"/>
          <w:sz w:val="28"/>
        </w:rPr>
        <w:t>                               2-бап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5" w:id="5"/>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 Жолаушыларды автобуспен тасымалдау осы Келiсiмге сәйкес, 3-бапта көрсетiлген тасымалдарды есептемегенде, рұқсаттардың негiзiнде жүзеге асырылатын болады. </w:t>
      </w:r>
      <w:r>
        <w:br/>
      </w:r>
      <w:r>
        <w:rPr>
          <w:rFonts w:ascii="Times New Roman"/>
          <w:b w:val="false"/>
          <w:i w:val="false"/>
          <w:color w:val="000000"/>
          <w:sz w:val="28"/>
        </w:rPr>
        <w:t xml:space="preserve">
      2. Екiншi Тарап мемлекетiнiң аумағына бос автобустармен кiру үшiн 3-баптың 2-тармағында көзделген жағдайларды есептемегенде, сол елдiң жеке рұқсаты қажет. </w:t>
      </w:r>
      <w:r>
        <w:br/>
      </w:r>
      <w:r>
        <w:rPr>
          <w:rFonts w:ascii="Times New Roman"/>
          <w:b w:val="false"/>
          <w:i w:val="false"/>
          <w:color w:val="000000"/>
          <w:sz w:val="28"/>
        </w:rPr>
        <w:t xml:space="preserve">
      3. Жолаушыларды автобустармен тұрақты тасымалдау Тараптардың құзыретті органдары арасындағы келiсiм бойынша ұйымдастырылады. </w:t>
      </w:r>
      <w:r>
        <w:br/>
      </w:r>
      <w:r>
        <w:rPr>
          <w:rFonts w:ascii="Times New Roman"/>
          <w:b w:val="false"/>
          <w:i w:val="false"/>
          <w:color w:val="000000"/>
          <w:sz w:val="28"/>
        </w:rPr>
        <w:t xml:space="preserve">
      4. Тараптардың құзыреттi органдары осындай тасымалдауды ұйымдастыру туралы ұсыныстарды жазбаша түрде бiр-бiрiне алдын ала бередi. </w:t>
      </w:r>
      <w:r>
        <w:br/>
      </w:r>
      <w:r>
        <w:rPr>
          <w:rFonts w:ascii="Times New Roman"/>
          <w:b w:val="false"/>
          <w:i w:val="false"/>
          <w:color w:val="000000"/>
          <w:sz w:val="28"/>
        </w:rPr>
        <w:t xml:space="preserve">
      5. Осы ұсыныстар тасымалдаушының (фирманың) атауы мен мекен-жайларына, жүру бағытына, қозғалыс кестесiне, тарифiне, тасымалдаушы жолаушыларды отырғызу және түсiрудi жүргiзетiн аялдама мекендерiне, сондай-ақ тасымалдауды орындаудың белгiленген кезеңi мен тұрақтылығына қатысты мәлiметтерден тұруы керек. </w:t>
      </w:r>
      <w:r>
        <w:br/>
      </w:r>
      <w:r>
        <w:rPr>
          <w:rFonts w:ascii="Times New Roman"/>
          <w:b w:val="false"/>
          <w:i w:val="false"/>
          <w:color w:val="000000"/>
          <w:sz w:val="28"/>
        </w:rPr>
        <w:t>
 </w:t>
      </w:r>
      <w:r>
        <w:br/>
      </w:r>
      <w:r>
        <w:rPr>
          <w:rFonts w:ascii="Times New Roman"/>
          <w:b w:val="false"/>
          <w:i w:val="false"/>
          <w:color w:val="000000"/>
          <w:sz w:val="28"/>
        </w:rPr>
        <w:t xml:space="preserve">
                                3-бап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Жолаушыларды автобустармен тасымалдауды орындауда: </w:t>
      </w:r>
      <w:r>
        <w:br/>
      </w:r>
      <w:r>
        <w:rPr>
          <w:rFonts w:ascii="Times New Roman"/>
          <w:b w:val="false"/>
          <w:i w:val="false"/>
          <w:color w:val="000000"/>
          <w:sz w:val="28"/>
        </w:rPr>
        <w:t xml:space="preserve">
      а) егер жеке құрамның бiр және сол тобы автобус тiркелген Тараптың аумағынан басталып және аяқталатын бүкiл сапар бойында бiр автобуспен тасымалданса және мұндай жүру барысында жолаушылардың жеке құрамы өзгерiссiз қалса; </w:t>
      </w:r>
      <w:r>
        <w:br/>
      </w:r>
      <w:r>
        <w:rPr>
          <w:rFonts w:ascii="Times New Roman"/>
          <w:b w:val="false"/>
          <w:i w:val="false"/>
          <w:color w:val="000000"/>
          <w:sz w:val="28"/>
        </w:rPr>
        <w:t xml:space="preserve">
      б) егер жеке құрамның бiр және сол тобы автобус тасымалдаудан кейiн </w:t>
      </w:r>
    </w:p>
    <w:bookmarkEnd w:id="5"/>
    <w:bookmarkStart w:name="z7" w:id="6"/>
    <w:p>
      <w:pPr>
        <w:spacing w:after="0"/>
        <w:ind w:left="0"/>
        <w:jc w:val="both"/>
      </w:pPr>
      <w:r>
        <w:rPr>
          <w:rFonts w:ascii="Times New Roman"/>
          <w:b w:val="false"/>
          <w:i w:val="false"/>
          <w:color w:val="000000"/>
          <w:sz w:val="28"/>
        </w:rPr>
        <w:t>
 </w:t>
      </w:r>
    </w:p>
    <w:bookmarkEnd w:id="6"/>
    <w:p>
      <w:pPr>
        <w:spacing w:after="0"/>
        <w:ind w:left="0"/>
        <w:jc w:val="both"/>
      </w:pPr>
      <w:r>
        <w:rPr>
          <w:rFonts w:ascii="Times New Roman"/>
          <w:b w:val="false"/>
          <w:i w:val="false"/>
          <w:color w:val="000000"/>
          <w:sz w:val="28"/>
        </w:rPr>
        <w:t xml:space="preserve">бос қайтқан жағдайда автобус тiркелген Тараптың аумағынан басталатын және </w:t>
      </w:r>
    </w:p>
    <w:p>
      <w:pPr>
        <w:spacing w:after="0"/>
        <w:ind w:left="0"/>
        <w:jc w:val="both"/>
      </w:pPr>
      <w:r>
        <w:rPr>
          <w:rFonts w:ascii="Times New Roman"/>
          <w:b w:val="false"/>
          <w:i w:val="false"/>
          <w:color w:val="000000"/>
          <w:sz w:val="28"/>
        </w:rPr>
        <w:t xml:space="preserve">екіншi Тараптың аумағында аяқталатын бүкiл жүру бойында бiр автобуспен бiр </w:t>
      </w:r>
    </w:p>
    <w:p>
      <w:pPr>
        <w:spacing w:after="0"/>
        <w:ind w:left="0"/>
        <w:jc w:val="both"/>
      </w:pPr>
      <w:r>
        <w:rPr>
          <w:rFonts w:ascii="Times New Roman"/>
          <w:b w:val="false"/>
          <w:i w:val="false"/>
          <w:color w:val="000000"/>
          <w:sz w:val="28"/>
        </w:rPr>
        <w:t>бағытта тасымалданса рұқсат талап етiлмейдi.</w:t>
      </w:r>
    </w:p>
    <w:p>
      <w:pPr>
        <w:spacing w:after="0"/>
        <w:ind w:left="0"/>
        <w:jc w:val="both"/>
      </w:pPr>
      <w:r>
        <w:rPr>
          <w:rFonts w:ascii="Times New Roman"/>
          <w:b w:val="false"/>
          <w:i w:val="false"/>
          <w:color w:val="000000"/>
          <w:sz w:val="28"/>
        </w:rPr>
        <w:t xml:space="preserve">     Мұндай тасымалдаулар кезiнде тұрақтыларды қоспағанда жолаушылардың </w:t>
      </w:r>
    </w:p>
    <w:p>
      <w:pPr>
        <w:spacing w:after="0"/>
        <w:ind w:left="0"/>
        <w:jc w:val="both"/>
      </w:pPr>
      <w:r>
        <w:rPr>
          <w:rFonts w:ascii="Times New Roman"/>
          <w:b w:val="false"/>
          <w:i w:val="false"/>
          <w:color w:val="000000"/>
          <w:sz w:val="28"/>
        </w:rPr>
        <w:t>тiзiмi талап етіледi.</w:t>
      </w:r>
    </w:p>
    <w:p>
      <w:pPr>
        <w:spacing w:after="0"/>
        <w:ind w:left="0"/>
        <w:jc w:val="both"/>
      </w:pPr>
      <w:r>
        <w:rPr>
          <w:rFonts w:ascii="Times New Roman"/>
          <w:b w:val="false"/>
          <w:i w:val="false"/>
          <w:color w:val="000000"/>
          <w:sz w:val="28"/>
        </w:rPr>
        <w:t xml:space="preserve">     2. Тасымалдаушы бұзылған автобусты пайдалануға жарамды бос шығатын </w:t>
      </w:r>
    </w:p>
    <w:p>
      <w:pPr>
        <w:spacing w:after="0"/>
        <w:ind w:left="0"/>
        <w:jc w:val="both"/>
      </w:pPr>
      <w:r>
        <w:rPr>
          <w:rFonts w:ascii="Times New Roman"/>
          <w:b w:val="false"/>
          <w:i w:val="false"/>
          <w:color w:val="000000"/>
          <w:sz w:val="28"/>
        </w:rPr>
        <w:t>басқа автобуспен ауыстырған жағдайда рұқсат талап етілмейді.</w:t>
      </w:r>
    </w:p>
    <w:p>
      <w:pPr>
        <w:spacing w:after="0"/>
        <w:ind w:left="0"/>
        <w:jc w:val="both"/>
      </w:pPr>
      <w:r>
        <w:rPr>
          <w:rFonts w:ascii="Times New Roman"/>
          <w:b w:val="false"/>
          <w:i w:val="false"/>
          <w:color w:val="000000"/>
          <w:sz w:val="28"/>
        </w:rPr>
        <w:t>                        II. ЖҮКТЕРДI ТАСЫМАЛДАУ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 Осы Келiсiмнiң 5-бабында көзделген тасымалдарды қоспағанда екi ел арасындағы немесе олардың аумақтары бойынша транзитпен жүктердi тасымалдау Тараптардың құзыреттi органдары берген рұқсаттар негiзiнде автокөлiк құралдарымен жүзеге асырылады. </w:t>
      </w:r>
      <w:r>
        <w:br/>
      </w:r>
      <w:r>
        <w:rPr>
          <w:rFonts w:ascii="Times New Roman"/>
          <w:b w:val="false"/>
          <w:i w:val="false"/>
          <w:color w:val="000000"/>
          <w:sz w:val="28"/>
        </w:rPr>
        <w:t xml:space="preserve">
      2. Әрбiр тасымалдауға бiр барып, қайту рейсiн жасауға рұқсат беретiн, </w:t>
      </w:r>
    </w:p>
    <w:bookmarkStart w:name="z8" w:id="7"/>
    <w:p>
      <w:pPr>
        <w:spacing w:after="0"/>
        <w:ind w:left="0"/>
        <w:jc w:val="both"/>
      </w:pPr>
      <w:r>
        <w:rPr>
          <w:rFonts w:ascii="Times New Roman"/>
          <w:b w:val="false"/>
          <w:i w:val="false"/>
          <w:color w:val="000000"/>
          <w:sz w:val="28"/>
        </w:rPr>
        <w:t>
 </w:t>
      </w:r>
    </w:p>
    <w:bookmarkEnd w:id="7"/>
    <w:p>
      <w:pPr>
        <w:spacing w:after="0"/>
        <w:ind w:left="0"/>
        <w:jc w:val="both"/>
      </w:pPr>
      <w:r>
        <w:rPr>
          <w:rFonts w:ascii="Times New Roman"/>
          <w:b w:val="false"/>
          <w:i w:val="false"/>
          <w:color w:val="000000"/>
          <w:sz w:val="28"/>
        </w:rPr>
        <w:t>егер өзгесi рұқсаттың өзінде ескертiлмесе жеке рұқсат берiледi.</w:t>
      </w:r>
    </w:p>
    <w:p>
      <w:pPr>
        <w:spacing w:after="0"/>
        <w:ind w:left="0"/>
        <w:jc w:val="both"/>
      </w:pPr>
      <w:r>
        <w:rPr>
          <w:rFonts w:ascii="Times New Roman"/>
          <w:b w:val="false"/>
          <w:i w:val="false"/>
          <w:color w:val="000000"/>
          <w:sz w:val="28"/>
        </w:rPr>
        <w:t xml:space="preserve">     3. Тараптардың құзыреттi органдары жыл сайын бiр-бiрiне өзара </w:t>
      </w:r>
    </w:p>
    <w:p>
      <w:pPr>
        <w:spacing w:after="0"/>
        <w:ind w:left="0"/>
        <w:jc w:val="both"/>
      </w:pPr>
      <w:r>
        <w:rPr>
          <w:rFonts w:ascii="Times New Roman"/>
          <w:b w:val="false"/>
          <w:i w:val="false"/>
          <w:color w:val="000000"/>
          <w:sz w:val="28"/>
        </w:rPr>
        <w:t xml:space="preserve">келiсiлген жүктердi тасымалдауға арналған рұқсат бланкілерiнiң санын </w:t>
      </w:r>
    </w:p>
    <w:p>
      <w:pPr>
        <w:spacing w:after="0"/>
        <w:ind w:left="0"/>
        <w:jc w:val="both"/>
      </w:pPr>
      <w:r>
        <w:rPr>
          <w:rFonts w:ascii="Times New Roman"/>
          <w:b w:val="false"/>
          <w:i w:val="false"/>
          <w:color w:val="000000"/>
          <w:sz w:val="28"/>
        </w:rPr>
        <w:t>беретін болады.</w:t>
      </w:r>
    </w:p>
    <w:p>
      <w:pPr>
        <w:spacing w:after="0"/>
        <w:ind w:left="0"/>
        <w:jc w:val="both"/>
      </w:pPr>
      <w:r>
        <w:rPr>
          <w:rFonts w:ascii="Times New Roman"/>
          <w:b w:val="false"/>
          <w:i w:val="false"/>
          <w:color w:val="000000"/>
          <w:sz w:val="28"/>
        </w:rPr>
        <w:t xml:space="preserve">     4. Әрбiр автомобильге немесе автопоездге жеке рұқсат берiлуi тиiс. </w:t>
      </w:r>
    </w:p>
    <w:p>
      <w:pPr>
        <w:spacing w:after="0"/>
        <w:ind w:left="0"/>
        <w:jc w:val="both"/>
      </w:pPr>
      <w:r>
        <w:rPr>
          <w:rFonts w:ascii="Times New Roman"/>
          <w:b w:val="false"/>
          <w:i w:val="false"/>
          <w:color w:val="000000"/>
          <w:sz w:val="28"/>
        </w:rPr>
        <w:t xml:space="preserve">Рұқсат бос автокөлiк құралдары үшiн де талап етiледi. Автопоездбен </w:t>
      </w:r>
    </w:p>
    <w:p>
      <w:pPr>
        <w:spacing w:after="0"/>
        <w:ind w:left="0"/>
        <w:jc w:val="both"/>
      </w:pPr>
      <w:r>
        <w:rPr>
          <w:rFonts w:ascii="Times New Roman"/>
          <w:b w:val="false"/>
          <w:i w:val="false"/>
          <w:color w:val="000000"/>
          <w:sz w:val="28"/>
        </w:rPr>
        <w:t xml:space="preserve">тасымалдаған кезде тек тартқыш үшiн рұқсат қажет. Рұқсаттың қолданылуы - 1 </w:t>
      </w:r>
    </w:p>
    <w:p>
      <w:pPr>
        <w:spacing w:after="0"/>
        <w:ind w:left="0"/>
        <w:jc w:val="both"/>
      </w:pPr>
      <w:r>
        <w:rPr>
          <w:rFonts w:ascii="Times New Roman"/>
          <w:b w:val="false"/>
          <w:i w:val="false"/>
          <w:color w:val="000000"/>
          <w:sz w:val="28"/>
        </w:rPr>
        <w:t>күнтiзбелiк жыл.</w:t>
      </w:r>
    </w:p>
    <w:p>
      <w:pPr>
        <w:spacing w:after="0"/>
        <w:ind w:left="0"/>
        <w:jc w:val="both"/>
      </w:pPr>
      <w:r>
        <w:rPr>
          <w:rFonts w:ascii="Times New Roman"/>
          <w:b w:val="false"/>
          <w:i w:val="false"/>
          <w:color w:val="000000"/>
          <w:sz w:val="28"/>
        </w:rPr>
        <w:t>                               5-бап</w:t>
      </w:r>
    </w:p>
    <w:p>
      <w:pPr>
        <w:spacing w:after="0"/>
        <w:ind w:left="0"/>
        <w:jc w:val="both"/>
      </w:pPr>
      <w:r>
        <w:rPr>
          <w:rFonts w:ascii="Times New Roman"/>
          <w:b w:val="false"/>
          <w:i w:val="false"/>
          <w:color w:val="000000"/>
          <w:sz w:val="28"/>
        </w:rPr>
        <w:t>     1. Осы Келiсiмнiң 4-бабында көрсетiлген рұқсаттар:</w:t>
      </w:r>
    </w:p>
    <w:p>
      <w:pPr>
        <w:spacing w:after="0"/>
        <w:ind w:left="0"/>
        <w:jc w:val="both"/>
      </w:pPr>
      <w:r>
        <w:rPr>
          <w:rFonts w:ascii="Times New Roman"/>
          <w:b w:val="false"/>
          <w:i w:val="false"/>
          <w:color w:val="000000"/>
          <w:sz w:val="28"/>
        </w:rPr>
        <w:t>     а) қоныс аударған кезде жылжыйтын мүлiктi;</w:t>
      </w:r>
    </w:p>
    <w:p>
      <w:pPr>
        <w:spacing w:after="0"/>
        <w:ind w:left="0"/>
        <w:jc w:val="both"/>
      </w:pPr>
      <w:r>
        <w:rPr>
          <w:rFonts w:ascii="Times New Roman"/>
          <w:b w:val="false"/>
          <w:i w:val="false"/>
          <w:color w:val="000000"/>
          <w:sz w:val="28"/>
        </w:rPr>
        <w:t xml:space="preserve">     б) жәрмеңкелер мен көрмелердi жайластыруға арналған экспонаттар, </w:t>
      </w:r>
    </w:p>
    <w:p>
      <w:pPr>
        <w:spacing w:after="0"/>
        <w:ind w:left="0"/>
        <w:jc w:val="both"/>
      </w:pPr>
      <w:r>
        <w:rPr>
          <w:rFonts w:ascii="Times New Roman"/>
          <w:b w:val="false"/>
          <w:i w:val="false"/>
          <w:color w:val="000000"/>
          <w:sz w:val="28"/>
        </w:rPr>
        <w:t>жабдықтар және материалдарды;</w:t>
      </w:r>
    </w:p>
    <w:p>
      <w:pPr>
        <w:spacing w:after="0"/>
        <w:ind w:left="0"/>
        <w:jc w:val="both"/>
      </w:pPr>
      <w:r>
        <w:rPr>
          <w:rFonts w:ascii="Times New Roman"/>
          <w:b w:val="false"/>
          <w:i w:val="false"/>
          <w:color w:val="000000"/>
          <w:sz w:val="28"/>
        </w:rPr>
        <w:t xml:space="preserve">     в) көлiк құралдарын, жануарларды, сондай-ақ спорт iс-шараларын </w:t>
      </w:r>
    </w:p>
    <w:p>
      <w:pPr>
        <w:spacing w:after="0"/>
        <w:ind w:left="0"/>
        <w:jc w:val="both"/>
      </w:pPr>
      <w:r>
        <w:rPr>
          <w:rFonts w:ascii="Times New Roman"/>
          <w:b w:val="false"/>
          <w:i w:val="false"/>
          <w:color w:val="000000"/>
          <w:sz w:val="28"/>
        </w:rPr>
        <w:t>өткiзуге арналған әртүрлi керек-жарақтар мен мүлiктердi;</w:t>
      </w:r>
    </w:p>
    <w:p>
      <w:pPr>
        <w:spacing w:after="0"/>
        <w:ind w:left="0"/>
        <w:jc w:val="both"/>
      </w:pPr>
      <w:r>
        <w:rPr>
          <w:rFonts w:ascii="Times New Roman"/>
          <w:b w:val="false"/>
          <w:i w:val="false"/>
          <w:color w:val="000000"/>
          <w:sz w:val="28"/>
        </w:rPr>
        <w:t xml:space="preserve">     г) театр көрiнiстерi мен реквизиттерiн, музыкалық аспаптарды, кино </w:t>
      </w:r>
    </w:p>
    <w:p>
      <w:pPr>
        <w:spacing w:after="0"/>
        <w:ind w:left="0"/>
        <w:jc w:val="both"/>
      </w:pPr>
      <w:r>
        <w:rPr>
          <w:rFonts w:ascii="Times New Roman"/>
          <w:b w:val="false"/>
          <w:i w:val="false"/>
          <w:color w:val="000000"/>
          <w:sz w:val="28"/>
        </w:rPr>
        <w:t xml:space="preserve">түсiру, радио- және теледидар бағдарламалары үшiн жабдықтар мен </w:t>
      </w:r>
    </w:p>
    <w:p>
      <w:pPr>
        <w:spacing w:after="0"/>
        <w:ind w:left="0"/>
        <w:jc w:val="both"/>
      </w:pPr>
      <w:r>
        <w:rPr>
          <w:rFonts w:ascii="Times New Roman"/>
          <w:b w:val="false"/>
          <w:i w:val="false"/>
          <w:color w:val="000000"/>
          <w:sz w:val="28"/>
        </w:rPr>
        <w:t>керек-жарақтарды;</w:t>
      </w:r>
    </w:p>
    <w:p>
      <w:pPr>
        <w:spacing w:after="0"/>
        <w:ind w:left="0"/>
        <w:jc w:val="both"/>
      </w:pPr>
      <w:r>
        <w:rPr>
          <w:rFonts w:ascii="Times New Roman"/>
          <w:b w:val="false"/>
          <w:i w:val="false"/>
          <w:color w:val="000000"/>
          <w:sz w:val="28"/>
        </w:rPr>
        <w:t>     д) қайтыс болған адамның денесi мен сүйегiн;</w:t>
      </w:r>
    </w:p>
    <w:p>
      <w:pPr>
        <w:spacing w:after="0"/>
        <w:ind w:left="0"/>
        <w:jc w:val="both"/>
      </w:pPr>
      <w:r>
        <w:rPr>
          <w:rFonts w:ascii="Times New Roman"/>
          <w:b w:val="false"/>
          <w:i w:val="false"/>
          <w:color w:val="000000"/>
          <w:sz w:val="28"/>
        </w:rPr>
        <w:t>     e) почтаны;</w:t>
      </w:r>
    </w:p>
    <w:p>
      <w:pPr>
        <w:spacing w:after="0"/>
        <w:ind w:left="0"/>
        <w:jc w:val="both"/>
      </w:pPr>
      <w:r>
        <w:rPr>
          <w:rFonts w:ascii="Times New Roman"/>
          <w:b w:val="false"/>
          <w:i w:val="false"/>
          <w:color w:val="000000"/>
          <w:sz w:val="28"/>
        </w:rPr>
        <w:t>     ж) сынған автокөлiк құралдарын;</w:t>
      </w:r>
    </w:p>
    <w:p>
      <w:pPr>
        <w:spacing w:after="0"/>
        <w:ind w:left="0"/>
        <w:jc w:val="both"/>
      </w:pPr>
      <w:r>
        <w:rPr>
          <w:rFonts w:ascii="Times New Roman"/>
          <w:b w:val="false"/>
          <w:i w:val="false"/>
          <w:color w:val="000000"/>
          <w:sz w:val="28"/>
        </w:rPr>
        <w:t xml:space="preserve">     з) табиғи апат кезiнде жәрдем беру үшiн медициналық жабдықтар мен </w:t>
      </w:r>
    </w:p>
    <w:p>
      <w:pPr>
        <w:spacing w:after="0"/>
        <w:ind w:left="0"/>
        <w:jc w:val="both"/>
      </w:pPr>
      <w:r>
        <w:rPr>
          <w:rFonts w:ascii="Times New Roman"/>
          <w:b w:val="false"/>
          <w:i w:val="false"/>
          <w:color w:val="000000"/>
          <w:sz w:val="28"/>
        </w:rPr>
        <w:t>дәрi-дәрмектерді;</w:t>
      </w:r>
    </w:p>
    <w:p>
      <w:pPr>
        <w:spacing w:after="0"/>
        <w:ind w:left="0"/>
        <w:jc w:val="both"/>
      </w:pPr>
      <w:r>
        <w:rPr>
          <w:rFonts w:ascii="Times New Roman"/>
          <w:b w:val="false"/>
          <w:i w:val="false"/>
          <w:color w:val="000000"/>
          <w:sz w:val="28"/>
        </w:rPr>
        <w:t xml:space="preserve">     и) автокөлiк құралдарымен тiркемемен қоса жалпы рұқсат етiлген </w:t>
      </w:r>
    </w:p>
    <w:p>
      <w:pPr>
        <w:spacing w:after="0"/>
        <w:ind w:left="0"/>
        <w:jc w:val="both"/>
      </w:pPr>
      <w:r>
        <w:rPr>
          <w:rFonts w:ascii="Times New Roman"/>
          <w:b w:val="false"/>
          <w:i w:val="false"/>
          <w:color w:val="000000"/>
          <w:sz w:val="28"/>
        </w:rPr>
        <w:t xml:space="preserve">салмағы 6 тоннадан аспайтын немесе рұқсат етiлген пайдалы жүктемесi, </w:t>
      </w:r>
    </w:p>
    <w:p>
      <w:pPr>
        <w:spacing w:after="0"/>
        <w:ind w:left="0"/>
        <w:jc w:val="both"/>
      </w:pPr>
      <w:r>
        <w:rPr>
          <w:rFonts w:ascii="Times New Roman"/>
          <w:b w:val="false"/>
          <w:i w:val="false"/>
          <w:color w:val="000000"/>
          <w:sz w:val="28"/>
        </w:rPr>
        <w:t xml:space="preserve">тiркеменi қосқанда 3,5 тоннадан аспайтын жүктерді тасымалдауды орындағанда </w:t>
      </w:r>
    </w:p>
    <w:p>
      <w:pPr>
        <w:spacing w:after="0"/>
        <w:ind w:left="0"/>
        <w:jc w:val="both"/>
      </w:pPr>
      <w:r>
        <w:rPr>
          <w:rFonts w:ascii="Times New Roman"/>
          <w:b w:val="false"/>
          <w:i w:val="false"/>
          <w:color w:val="000000"/>
          <w:sz w:val="28"/>
        </w:rPr>
        <w:t>талап етiлмейдi.</w:t>
      </w:r>
    </w:p>
    <w:p>
      <w:pPr>
        <w:spacing w:after="0"/>
        <w:ind w:left="0"/>
        <w:jc w:val="both"/>
      </w:pPr>
      <w:r>
        <w:rPr>
          <w:rFonts w:ascii="Times New Roman"/>
          <w:b w:val="false"/>
          <w:i w:val="false"/>
          <w:color w:val="000000"/>
          <w:sz w:val="28"/>
        </w:rPr>
        <w:t xml:space="preserve">     2. Осы Баптың 1-тармағының б), в) және г) тармақшаларында көзделген </w:t>
      </w:r>
    </w:p>
    <w:p>
      <w:pPr>
        <w:spacing w:after="0"/>
        <w:ind w:left="0"/>
        <w:jc w:val="both"/>
      </w:pPr>
      <w:r>
        <w:rPr>
          <w:rFonts w:ascii="Times New Roman"/>
          <w:b w:val="false"/>
          <w:i w:val="false"/>
          <w:color w:val="000000"/>
          <w:sz w:val="28"/>
        </w:rPr>
        <w:t xml:space="preserve">ерекшелiктер егер жүк автокөлiк тiркелген елге қайтып келуге жататын </w:t>
      </w:r>
    </w:p>
    <w:p>
      <w:pPr>
        <w:spacing w:after="0"/>
        <w:ind w:left="0"/>
        <w:jc w:val="both"/>
      </w:pPr>
      <w:r>
        <w:rPr>
          <w:rFonts w:ascii="Times New Roman"/>
          <w:b w:val="false"/>
          <w:i w:val="false"/>
          <w:color w:val="000000"/>
          <w:sz w:val="28"/>
        </w:rPr>
        <w:t xml:space="preserve">немесе егер жүк үшiншi елдiң аумағына тасымалданатын болған жағдайларда </w:t>
      </w:r>
    </w:p>
    <w:p>
      <w:pPr>
        <w:spacing w:after="0"/>
        <w:ind w:left="0"/>
        <w:jc w:val="both"/>
      </w:pPr>
      <w:r>
        <w:rPr>
          <w:rFonts w:ascii="Times New Roman"/>
          <w:b w:val="false"/>
          <w:i w:val="false"/>
          <w:color w:val="000000"/>
          <w:sz w:val="28"/>
        </w:rPr>
        <w:t>ғана қолданылады.</w:t>
      </w:r>
    </w:p>
    <w:p>
      <w:pPr>
        <w:spacing w:after="0"/>
        <w:ind w:left="0"/>
        <w:jc w:val="both"/>
      </w:pPr>
      <w:r>
        <w:rPr>
          <w:rFonts w:ascii="Times New Roman"/>
          <w:b w:val="false"/>
          <w:i w:val="false"/>
          <w:color w:val="000000"/>
          <w:sz w:val="28"/>
        </w:rPr>
        <w:t>                               6-бап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 Бiр Тарап мемлекетiнiң жүкпен немесе жүксiз жүрген автокөлiк құралының көлемi немесе салмағы екiншi Тарап мемлекетiнiң аумағында белгiленген нормадан асуы, сондай-ақ қауiпті жүктердi тасымалдау кезiнде тасымалдаушы екiншi Тараптың құзыреттi органдарынан арнайы рұқсат алуы </w:t>
      </w:r>
    </w:p>
    <w:bookmarkStart w:name="z9" w:id="8"/>
    <w:p>
      <w:pPr>
        <w:spacing w:after="0"/>
        <w:ind w:left="0"/>
        <w:jc w:val="both"/>
      </w:pPr>
      <w:r>
        <w:rPr>
          <w:rFonts w:ascii="Times New Roman"/>
          <w:b w:val="false"/>
          <w:i w:val="false"/>
          <w:color w:val="000000"/>
          <w:sz w:val="28"/>
        </w:rPr>
        <w:t>
 </w:t>
      </w:r>
    </w:p>
    <w:bookmarkEnd w:id="8"/>
    <w:p>
      <w:pPr>
        <w:spacing w:after="0"/>
        <w:ind w:left="0"/>
        <w:jc w:val="both"/>
      </w:pPr>
      <w:r>
        <w:rPr>
          <w:rFonts w:ascii="Times New Roman"/>
          <w:b w:val="false"/>
          <w:i w:val="false"/>
          <w:color w:val="000000"/>
          <w:sz w:val="28"/>
        </w:rPr>
        <w:t>тиiс.</w:t>
      </w:r>
    </w:p>
    <w:p>
      <w:pPr>
        <w:spacing w:after="0"/>
        <w:ind w:left="0"/>
        <w:jc w:val="both"/>
      </w:pPr>
      <w:r>
        <w:rPr>
          <w:rFonts w:ascii="Times New Roman"/>
          <w:b w:val="false"/>
          <w:i w:val="false"/>
          <w:color w:val="000000"/>
          <w:sz w:val="28"/>
        </w:rPr>
        <w:t xml:space="preserve">     Тараптардың құзыреттi органдары осындай арнайы рұқсат беру туралы </w:t>
      </w:r>
    </w:p>
    <w:p>
      <w:pPr>
        <w:spacing w:after="0"/>
        <w:ind w:left="0"/>
        <w:jc w:val="both"/>
      </w:pPr>
      <w:r>
        <w:rPr>
          <w:rFonts w:ascii="Times New Roman"/>
          <w:b w:val="false"/>
          <w:i w:val="false"/>
          <w:color w:val="000000"/>
          <w:sz w:val="28"/>
        </w:rPr>
        <w:t>өтiнiшке, оны алған күнiнен бастап 15 күннен кешiктiрмей жауап беруi тиiс.</w:t>
      </w:r>
    </w:p>
    <w:p>
      <w:pPr>
        <w:spacing w:after="0"/>
        <w:ind w:left="0"/>
        <w:jc w:val="both"/>
      </w:pPr>
      <w:r>
        <w:rPr>
          <w:rFonts w:ascii="Times New Roman"/>
          <w:b w:val="false"/>
          <w:i w:val="false"/>
          <w:color w:val="000000"/>
          <w:sz w:val="28"/>
        </w:rPr>
        <w:t xml:space="preserve">     2. Егер осы Баптың 1-тармағында аталған арнайы рұқсат автокөлiк </w:t>
      </w:r>
    </w:p>
    <w:p>
      <w:pPr>
        <w:spacing w:after="0"/>
        <w:ind w:left="0"/>
        <w:jc w:val="both"/>
      </w:pPr>
      <w:r>
        <w:rPr>
          <w:rFonts w:ascii="Times New Roman"/>
          <w:b w:val="false"/>
          <w:i w:val="false"/>
          <w:color w:val="000000"/>
          <w:sz w:val="28"/>
        </w:rPr>
        <w:t xml:space="preserve">құралының белгiленген бағыт бойынша қозғалысын көздесе, онда тасымалдау </w:t>
      </w:r>
    </w:p>
    <w:p>
      <w:pPr>
        <w:spacing w:after="0"/>
        <w:ind w:left="0"/>
        <w:jc w:val="both"/>
      </w:pPr>
      <w:r>
        <w:rPr>
          <w:rFonts w:ascii="Times New Roman"/>
          <w:b w:val="false"/>
          <w:i w:val="false"/>
          <w:color w:val="000000"/>
          <w:sz w:val="28"/>
        </w:rPr>
        <w:t>осы бағыт бойынша ғана жүзеге асырылуы тиiс.</w:t>
      </w:r>
    </w:p>
    <w:p>
      <w:pPr>
        <w:spacing w:after="0"/>
        <w:ind w:left="0"/>
        <w:jc w:val="both"/>
      </w:pPr>
      <w:r>
        <w:rPr>
          <w:rFonts w:ascii="Times New Roman"/>
          <w:b w:val="false"/>
          <w:i w:val="false"/>
          <w:color w:val="000000"/>
          <w:sz w:val="28"/>
        </w:rPr>
        <w:t>                        III. ЖАЛПЫ ЕРЕЖЕЛЕР</w:t>
      </w:r>
    </w:p>
    <w:p>
      <w:pPr>
        <w:spacing w:after="0"/>
        <w:ind w:left="0"/>
        <w:jc w:val="both"/>
      </w:pPr>
      <w:r>
        <w:rPr>
          <w:rFonts w:ascii="Times New Roman"/>
          <w:b w:val="false"/>
          <w:i w:val="false"/>
          <w:color w:val="000000"/>
          <w:sz w:val="28"/>
        </w:rPr>
        <w:t>                               7-бап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0" w:id="9"/>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 Бiр Тарап мемлекетiнiң тасымалдаушысына екiншi Тарап мемлекетiнiң аумағында орналасқан екi мекен арасында жолаушылар мен жүк тасымалдарын жүзеге асыру рұқсат етiлмейдi. </w:t>
      </w:r>
      <w:r>
        <w:br/>
      </w:r>
      <w:r>
        <w:rPr>
          <w:rFonts w:ascii="Times New Roman"/>
          <w:b w:val="false"/>
          <w:i w:val="false"/>
          <w:color w:val="000000"/>
          <w:sz w:val="28"/>
        </w:rPr>
        <w:t xml:space="preserve">
      2. Егер бiр Тарап мемлекетiнiң тасымалдаушысы екiншi Тарап мемлекетiнiң құзыреттi органынан арнайы рұқсат алса, ол екiншi Тарап мемлекетінiң аумағынан үшiншi елдiң аумағына, сонымен қатар үшiншi елдiң аумағынан екiншi Тараптың аумағына тасымалдауды жүзеге асыра алады. </w:t>
      </w:r>
      <w:r>
        <w:br/>
      </w:r>
      <w:r>
        <w:rPr>
          <w:rFonts w:ascii="Times New Roman"/>
          <w:b w:val="false"/>
          <w:i w:val="false"/>
          <w:color w:val="000000"/>
          <w:sz w:val="28"/>
        </w:rPr>
        <w:t>
 </w:t>
      </w:r>
      <w:r>
        <w:br/>
      </w:r>
      <w:r>
        <w:rPr>
          <w:rFonts w:ascii="Times New Roman"/>
          <w:b w:val="false"/>
          <w:i w:val="false"/>
          <w:color w:val="000000"/>
          <w:sz w:val="28"/>
        </w:rPr>
        <w:t xml:space="preserve">
                                8-бап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Осы Келiсiммен көзделген тасымалдауларды, өз елдерiнiң iшкi </w:t>
      </w:r>
    </w:p>
    <w:bookmarkEnd w:id="9"/>
    <w:bookmarkStart w:name="z12" w:id="10"/>
    <w:p>
      <w:pPr>
        <w:spacing w:after="0"/>
        <w:ind w:left="0"/>
        <w:jc w:val="both"/>
      </w:pPr>
      <w:r>
        <w:rPr>
          <w:rFonts w:ascii="Times New Roman"/>
          <w:b w:val="false"/>
          <w:i w:val="false"/>
          <w:color w:val="000000"/>
          <w:sz w:val="28"/>
        </w:rPr>
        <w:t>
 </w:t>
      </w:r>
    </w:p>
    <w:bookmarkEnd w:id="10"/>
    <w:p>
      <w:pPr>
        <w:spacing w:after="0"/>
        <w:ind w:left="0"/>
        <w:jc w:val="both"/>
      </w:pPr>
      <w:r>
        <w:rPr>
          <w:rFonts w:ascii="Times New Roman"/>
          <w:b w:val="false"/>
          <w:i w:val="false"/>
          <w:color w:val="000000"/>
          <w:sz w:val="28"/>
        </w:rPr>
        <w:t xml:space="preserve">заңдарына сәйкес халықаралық тасымалдарды жүзеге асыруға рұқсат етілген </w:t>
      </w:r>
    </w:p>
    <w:p>
      <w:pPr>
        <w:spacing w:after="0"/>
        <w:ind w:left="0"/>
        <w:jc w:val="both"/>
      </w:pPr>
      <w:r>
        <w:rPr>
          <w:rFonts w:ascii="Times New Roman"/>
          <w:b w:val="false"/>
          <w:i w:val="false"/>
          <w:color w:val="000000"/>
          <w:sz w:val="28"/>
        </w:rPr>
        <w:t>тасымалдаушылар ғана орындайды.</w:t>
      </w:r>
    </w:p>
    <w:p>
      <w:pPr>
        <w:spacing w:after="0"/>
        <w:ind w:left="0"/>
        <w:jc w:val="both"/>
      </w:pPr>
      <w:r>
        <w:rPr>
          <w:rFonts w:ascii="Times New Roman"/>
          <w:b w:val="false"/>
          <w:i w:val="false"/>
          <w:color w:val="000000"/>
          <w:sz w:val="28"/>
        </w:rPr>
        <w:t xml:space="preserve">     2. Халықаралық тасымалдарды жүзеге асыратын автокөлiк құралдарында өз </w:t>
      </w:r>
    </w:p>
    <w:p>
      <w:pPr>
        <w:spacing w:after="0"/>
        <w:ind w:left="0"/>
        <w:jc w:val="both"/>
      </w:pPr>
      <w:r>
        <w:rPr>
          <w:rFonts w:ascii="Times New Roman"/>
          <w:b w:val="false"/>
          <w:i w:val="false"/>
          <w:color w:val="000000"/>
          <w:sz w:val="28"/>
        </w:rPr>
        <w:t>елдерiнiң ерекше және тiркеу белгiлерi болуы тиiс.</w:t>
      </w:r>
    </w:p>
    <w:p>
      <w:pPr>
        <w:spacing w:after="0"/>
        <w:ind w:left="0"/>
        <w:jc w:val="both"/>
      </w:pPr>
      <w:r>
        <w:rPr>
          <w:rFonts w:ascii="Times New Roman"/>
          <w:b w:val="false"/>
          <w:i w:val="false"/>
          <w:color w:val="000000"/>
          <w:sz w:val="28"/>
        </w:rPr>
        <w:t xml:space="preserve">     3. Осы Келiсiмнiң негiзiнде халықаралық тасымалдарды жүзеге асыру </w:t>
      </w:r>
    </w:p>
    <w:p>
      <w:pPr>
        <w:spacing w:after="0"/>
        <w:ind w:left="0"/>
        <w:jc w:val="both"/>
      </w:pPr>
      <w:r>
        <w:rPr>
          <w:rFonts w:ascii="Times New Roman"/>
          <w:b w:val="false"/>
          <w:i w:val="false"/>
          <w:color w:val="000000"/>
          <w:sz w:val="28"/>
        </w:rPr>
        <w:t xml:space="preserve">кезiнде бiр Тарап мемлекетiнiң тасымалдаушысы екiншi Тарап мемлекетiнiң </w:t>
      </w:r>
    </w:p>
    <w:p>
      <w:pPr>
        <w:spacing w:after="0"/>
        <w:ind w:left="0"/>
        <w:jc w:val="both"/>
      </w:pPr>
      <w:r>
        <w:rPr>
          <w:rFonts w:ascii="Times New Roman"/>
          <w:b w:val="false"/>
          <w:i w:val="false"/>
          <w:color w:val="000000"/>
          <w:sz w:val="28"/>
        </w:rPr>
        <w:t xml:space="preserve">аумағында қолданылатын заңдар мен жол қозғалысы ережелерiн сақтауға </w:t>
      </w:r>
    </w:p>
    <w:p>
      <w:pPr>
        <w:spacing w:after="0"/>
        <w:ind w:left="0"/>
        <w:jc w:val="both"/>
      </w:pPr>
      <w:r>
        <w:rPr>
          <w:rFonts w:ascii="Times New Roman"/>
          <w:b w:val="false"/>
          <w:i w:val="false"/>
          <w:color w:val="000000"/>
          <w:sz w:val="28"/>
        </w:rPr>
        <w:t>мiндетті.</w:t>
      </w:r>
    </w:p>
    <w:p>
      <w:pPr>
        <w:spacing w:after="0"/>
        <w:ind w:left="0"/>
        <w:jc w:val="both"/>
      </w:pPr>
      <w:r>
        <w:rPr>
          <w:rFonts w:ascii="Times New Roman"/>
          <w:b w:val="false"/>
          <w:i w:val="false"/>
          <w:color w:val="000000"/>
          <w:sz w:val="28"/>
        </w:rPr>
        <w:t>                               9-бап</w:t>
      </w:r>
    </w:p>
    <w:p>
      <w:pPr>
        <w:spacing w:after="0"/>
        <w:ind w:left="0"/>
        <w:jc w:val="both"/>
      </w:pPr>
      <w:r>
        <w:rPr>
          <w:rFonts w:ascii="Times New Roman"/>
          <w:b w:val="false"/>
          <w:i w:val="false"/>
          <w:color w:val="000000"/>
          <w:sz w:val="28"/>
        </w:rPr>
        <w:t xml:space="preserve">     Осы Келiсiммен көзделген жүк тасымалдары нысандары жалпыға бiрдей </w:t>
      </w:r>
    </w:p>
    <w:p>
      <w:pPr>
        <w:spacing w:after="0"/>
        <w:ind w:left="0"/>
        <w:jc w:val="both"/>
      </w:pPr>
      <w:r>
        <w:rPr>
          <w:rFonts w:ascii="Times New Roman"/>
          <w:b w:val="false"/>
          <w:i w:val="false"/>
          <w:color w:val="000000"/>
          <w:sz w:val="28"/>
        </w:rPr>
        <w:t xml:space="preserve">қабылданған халықаралық үлгiге сәйкес келетiн тасымалдау құжаттары арқылы </w:t>
      </w:r>
    </w:p>
    <w:p>
      <w:pPr>
        <w:spacing w:after="0"/>
        <w:ind w:left="0"/>
        <w:jc w:val="both"/>
      </w:pPr>
      <w:r>
        <w:rPr>
          <w:rFonts w:ascii="Times New Roman"/>
          <w:b w:val="false"/>
          <w:i w:val="false"/>
          <w:color w:val="000000"/>
          <w:sz w:val="28"/>
        </w:rPr>
        <w:t>жүзеге асырылады.</w:t>
      </w:r>
    </w:p>
    <w:p>
      <w:pPr>
        <w:spacing w:after="0"/>
        <w:ind w:left="0"/>
        <w:jc w:val="both"/>
      </w:pPr>
      <w:r>
        <w:rPr>
          <w:rFonts w:ascii="Times New Roman"/>
          <w:b w:val="false"/>
          <w:i w:val="false"/>
          <w:color w:val="000000"/>
          <w:sz w:val="28"/>
        </w:rPr>
        <w:t>                              10-бап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3" w:id="11"/>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Автокөлiк құралын жүргiзушіде өзi жүргiзетiн автокөлiк құралының санатына сәйкестi ұлттық немесе халықаралық жүргiзушi куәлiгi және автокөлiк құралына ұлттық тiркеу құжаттары болуы тиiс. </w:t>
      </w:r>
      <w:r>
        <w:br/>
      </w:r>
      <w:r>
        <w:rPr>
          <w:rFonts w:ascii="Times New Roman"/>
          <w:b w:val="false"/>
          <w:i w:val="false"/>
          <w:color w:val="000000"/>
          <w:sz w:val="28"/>
        </w:rPr>
        <w:t>
 </w:t>
      </w:r>
      <w:r>
        <w:br/>
      </w:r>
      <w:r>
        <w:rPr>
          <w:rFonts w:ascii="Times New Roman"/>
          <w:b w:val="false"/>
          <w:i w:val="false"/>
          <w:color w:val="000000"/>
          <w:sz w:val="28"/>
        </w:rPr>
        <w:t xml:space="preserve">
                               11-бап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Осы Келiсiмнiң негiзiнде бiр Тарап мемлекетiнiң тасымалдаушылары Тараптар мемлекеттерiнiң ұлттық заңдарымен белгiленген автострадалардың жеке учаскелерi, туннелдер, көпiрлер және өзге де инженер-техникалық жол құрылыстары бойынша жүру үшiн алынатын салықтарды, алымдар мен баждарды, сондай-ақ сол берiлген жалпы салмағы мен бiлiкке түсетiн күштен асқаны үшiн алымдар төлеудi қоспағанда екiншi Тарап мемлекетiнiң аумағында жүзеге асатын жолаушылар мен жүк тасымалдары, сондай-ақ осы тасымалдарды орындайтын көлiк құралдары жолдарды пайдалануға немесе күтiп-ұстауға қатысты салықтар мен алымдардан босатылады.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12-бап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Осы Келiсiмнiң негiзiндегi халықаралық тасымалдар тасымалды орындайтын автокөлiк құралы әрбiр Тарап мемлекеттiң аумағына кiру сәтiне үшiншi тұлғаларға келтiрiлуi мүмкiн залалдан азаматтық жауапкершiлікке қатысты сақтандырылған жағдайда рұқсат етiледi.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13-бап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Шекаралық, кедендiк және санитарлық бақылауға қатысты екi Тарап қатысушылары болып табылатын халықаралық келiсiмдер мен конвенциялардың ережелерi қолданылады. </w:t>
      </w:r>
      <w:r>
        <w:br/>
      </w:r>
      <w:r>
        <w:rPr>
          <w:rFonts w:ascii="Times New Roman"/>
          <w:b w:val="false"/>
          <w:i w:val="false"/>
          <w:color w:val="000000"/>
          <w:sz w:val="28"/>
        </w:rPr>
        <w:t xml:space="preserve">
      Осы келiсiмдермен реттелмеген мәселелердi шешкен кезде әрбiр Тарап мемлекеттерiнiң iшкi заңдары қолданылады.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14-бап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Ауыр науқастарды тасымалдау кезiнде, жолаушылардың автобустармен тұрақты тасымалдары кезiнде, сондай-ақ жануарлар мен тез бүлiнетiн жүктердi тасымалдау кезiнде шекаралық, кедендiк және санитарлық бақылау кезектен тыс жүзеге асырылады. </w:t>
      </w:r>
      <w:r>
        <w:br/>
      </w:r>
      <w:r>
        <w:rPr>
          <w:rFonts w:ascii="Times New Roman"/>
          <w:b w:val="false"/>
          <w:i w:val="false"/>
          <w:color w:val="000000"/>
          <w:sz w:val="28"/>
        </w:rPr>
        <w:t xml:space="preserve">
      2. Осы Келiсiмнiң ережелерi Тараптар мемлекеттерiнiң кеден заңдарымен жүктердi әкету, әкелу және транзитпен өткiзу рәсiмдерi үшiн көзделген талаптарды орындауға ықпал етпейді.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15-бап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Осы Келiсiмнiң негiзiндегi тасымалдарды орындау кезiнде енгiзуге рұқсаттан, сондай-ақ кедендiк ресiмдеу үшiн кедендiк алымдардан және әкелу үшiн кедендiк баждардан екiншi Тарап мемлекетiнiң аумағына әкелiнетiн: </w:t>
      </w:r>
      <w:r>
        <w:br/>
      </w:r>
      <w:r>
        <w:rPr>
          <w:rFonts w:ascii="Times New Roman"/>
          <w:b w:val="false"/>
          <w:i w:val="false"/>
          <w:color w:val="000000"/>
          <w:sz w:val="28"/>
        </w:rPr>
        <w:t xml:space="preserve">
      а) әрбiр автокөлiк құралының моделiне көзделген қозғалтқыштарды қоректендiру жүйесiмен технологиялық және конструктивтi байланыстырылған сыйымдылықтарды, сондай-ақ жүк автокөлік құралдарына орнатылған арнаулы агрегаттар жұмысына технологиялық байланыстырылған қосымша сыйымдылықтардағы жанармай; </w:t>
      </w:r>
      <w:r>
        <w:br/>
      </w:r>
      <w:r>
        <w:rPr>
          <w:rFonts w:ascii="Times New Roman"/>
          <w:b w:val="false"/>
          <w:i w:val="false"/>
          <w:color w:val="000000"/>
          <w:sz w:val="28"/>
        </w:rPr>
        <w:t xml:space="preserve">
      б) тасымалдау уақытында тұтынуға қажеттi мөлшердегі жағармай материалдары; </w:t>
      </w:r>
      <w:r>
        <w:br/>
      </w:r>
      <w:r>
        <w:rPr>
          <w:rFonts w:ascii="Times New Roman"/>
          <w:b w:val="false"/>
          <w:i w:val="false"/>
          <w:color w:val="000000"/>
          <w:sz w:val="28"/>
        </w:rPr>
        <w:t xml:space="preserve">
      в) халықаралық тасымалдарды жүзеге асыратын автокөлiк құралын жөндеуге арналған қосалқы бөлшектер өзара босатылады. </w:t>
      </w:r>
      <w:r>
        <w:br/>
      </w:r>
      <w:r>
        <w:rPr>
          <w:rFonts w:ascii="Times New Roman"/>
          <w:b w:val="false"/>
          <w:i w:val="false"/>
          <w:color w:val="000000"/>
          <w:sz w:val="28"/>
        </w:rPr>
        <w:t xml:space="preserve">
      2. Пайдаланылмаған қосалқы бөлшектер керi әкетуге жатады, ал ауыстырылған қосалқы бөлшектер не елден шығарылуы, не болмаса жойылуы, немесе келген мемлекеттiң белгiленген тәртiбiмен өткiзiлуi керек.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16-бап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Тасымалдаушы осы Келiсiмнiң ережелерiн бiр Тарап мемлекетiнiң аумағында бұзған жағдайда автокөлiк құралы тiркелген елдiң құзыреттi органдары екiншi Тарап мемлекетiнiң құзыреттi органының өтінiшi бойынша бұзуға жол берген тасымалдаушыға iшкi заңдарда көзделген шараларды қолданады. </w:t>
      </w:r>
      <w:r>
        <w:br/>
      </w:r>
      <w:r>
        <w:rPr>
          <w:rFonts w:ascii="Times New Roman"/>
          <w:b w:val="false"/>
          <w:i w:val="false"/>
          <w:color w:val="000000"/>
          <w:sz w:val="28"/>
        </w:rPr>
        <w:t xml:space="preserve">
      Бiр Тараптың құзыреттi органының өтiнiшi бойынша екiншi Тараптың </w:t>
      </w:r>
    </w:p>
    <w:bookmarkEnd w:id="11"/>
    <w:bookmarkStart w:name="z25" w:id="12"/>
    <w:p>
      <w:pPr>
        <w:spacing w:after="0"/>
        <w:ind w:left="0"/>
        <w:jc w:val="both"/>
      </w:pPr>
      <w:r>
        <w:rPr>
          <w:rFonts w:ascii="Times New Roman"/>
          <w:b w:val="false"/>
          <w:i w:val="false"/>
          <w:color w:val="000000"/>
          <w:sz w:val="28"/>
        </w:rPr>
        <w:t>
 </w:t>
      </w:r>
    </w:p>
    <w:bookmarkEnd w:id="12"/>
    <w:p>
      <w:pPr>
        <w:spacing w:after="0"/>
        <w:ind w:left="0"/>
        <w:jc w:val="both"/>
      </w:pPr>
      <w:r>
        <w:rPr>
          <w:rFonts w:ascii="Times New Roman"/>
          <w:b w:val="false"/>
          <w:i w:val="false"/>
          <w:color w:val="000000"/>
          <w:sz w:val="28"/>
        </w:rPr>
        <w:t>құзыреттi органы қолданған шаралары туралы хабарлайды.</w:t>
      </w:r>
    </w:p>
    <w:p>
      <w:pPr>
        <w:spacing w:after="0"/>
        <w:ind w:left="0"/>
        <w:jc w:val="both"/>
      </w:pPr>
      <w:r>
        <w:rPr>
          <w:rFonts w:ascii="Times New Roman"/>
          <w:b w:val="false"/>
          <w:i w:val="false"/>
          <w:color w:val="000000"/>
          <w:sz w:val="28"/>
        </w:rPr>
        <w:t xml:space="preserve">     Тарап мемлекеттерiнiң автотасымалдаушылары жасаған құқық бұзулары </w:t>
      </w:r>
    </w:p>
    <w:p>
      <w:pPr>
        <w:spacing w:after="0"/>
        <w:ind w:left="0"/>
        <w:jc w:val="both"/>
      </w:pPr>
      <w:r>
        <w:rPr>
          <w:rFonts w:ascii="Times New Roman"/>
          <w:b w:val="false"/>
          <w:i w:val="false"/>
          <w:color w:val="000000"/>
          <w:sz w:val="28"/>
        </w:rPr>
        <w:t>үшiн болған елдiң ұлттық заңдарына сәйкес жауапты болады.</w:t>
      </w:r>
    </w:p>
    <w:p>
      <w:pPr>
        <w:spacing w:after="0"/>
        <w:ind w:left="0"/>
        <w:jc w:val="both"/>
      </w:pPr>
      <w:r>
        <w:rPr>
          <w:rFonts w:ascii="Times New Roman"/>
          <w:b w:val="false"/>
          <w:i w:val="false"/>
          <w:color w:val="000000"/>
          <w:sz w:val="28"/>
        </w:rPr>
        <w:t>                               17-бап</w:t>
      </w:r>
    </w:p>
    <w:p>
      <w:pPr>
        <w:spacing w:after="0"/>
        <w:ind w:left="0"/>
        <w:jc w:val="both"/>
      </w:pPr>
      <w:r>
        <w:rPr>
          <w:rFonts w:ascii="Times New Roman"/>
          <w:b w:val="false"/>
          <w:i w:val="false"/>
          <w:color w:val="000000"/>
          <w:sz w:val="28"/>
        </w:rPr>
        <w:t xml:space="preserve">     Осы Келiсiмнiң орындалуын қамтамасыз ету және туындайтын даулы </w:t>
      </w:r>
    </w:p>
    <w:p>
      <w:pPr>
        <w:spacing w:after="0"/>
        <w:ind w:left="0"/>
        <w:jc w:val="both"/>
      </w:pPr>
      <w:r>
        <w:rPr>
          <w:rFonts w:ascii="Times New Roman"/>
          <w:b w:val="false"/>
          <w:i w:val="false"/>
          <w:color w:val="000000"/>
          <w:sz w:val="28"/>
        </w:rPr>
        <w:t xml:space="preserve">мәселелердi тезiрек шешу мақсатында Тараптар Бiрлескен Комиссия құрады. </w:t>
      </w:r>
    </w:p>
    <w:p>
      <w:pPr>
        <w:spacing w:after="0"/>
        <w:ind w:left="0"/>
        <w:jc w:val="both"/>
      </w:pPr>
      <w:r>
        <w:rPr>
          <w:rFonts w:ascii="Times New Roman"/>
          <w:b w:val="false"/>
          <w:i w:val="false"/>
          <w:color w:val="000000"/>
          <w:sz w:val="28"/>
        </w:rPr>
        <w:t xml:space="preserve">Бiрлескен Комиссияның құрамына олардың мемлекеттерiнiң құзыретті </w:t>
      </w:r>
    </w:p>
    <w:p>
      <w:pPr>
        <w:spacing w:after="0"/>
        <w:ind w:left="0"/>
        <w:jc w:val="both"/>
      </w:pPr>
      <w:r>
        <w:rPr>
          <w:rFonts w:ascii="Times New Roman"/>
          <w:b w:val="false"/>
          <w:i w:val="false"/>
          <w:color w:val="000000"/>
          <w:sz w:val="28"/>
        </w:rPr>
        <w:t>органдарының өкiлдерi кіредi.</w:t>
      </w:r>
    </w:p>
    <w:p>
      <w:pPr>
        <w:spacing w:after="0"/>
        <w:ind w:left="0"/>
        <w:jc w:val="both"/>
      </w:pPr>
      <w:r>
        <w:rPr>
          <w:rFonts w:ascii="Times New Roman"/>
          <w:b w:val="false"/>
          <w:i w:val="false"/>
          <w:color w:val="000000"/>
          <w:sz w:val="28"/>
        </w:rPr>
        <w:t xml:space="preserve">     Бiрлескен Комиссияның мәжiлiстерi Тараптардың бiрiнiң ұсынысы бойынша </w:t>
      </w:r>
    </w:p>
    <w:p>
      <w:pPr>
        <w:spacing w:after="0"/>
        <w:ind w:left="0"/>
        <w:jc w:val="both"/>
      </w:pPr>
      <w:r>
        <w:rPr>
          <w:rFonts w:ascii="Times New Roman"/>
          <w:b w:val="false"/>
          <w:i w:val="false"/>
          <w:color w:val="000000"/>
          <w:sz w:val="28"/>
        </w:rPr>
        <w:t>өткiзiледi.</w:t>
      </w:r>
    </w:p>
    <w:p>
      <w:pPr>
        <w:spacing w:after="0"/>
        <w:ind w:left="0"/>
        <w:jc w:val="both"/>
      </w:pPr>
      <w:r>
        <w:rPr>
          <w:rFonts w:ascii="Times New Roman"/>
          <w:b w:val="false"/>
          <w:i w:val="false"/>
          <w:color w:val="000000"/>
          <w:sz w:val="28"/>
        </w:rPr>
        <w:t>                               18-бап</w:t>
      </w:r>
    </w:p>
    <w:p>
      <w:pPr>
        <w:spacing w:after="0"/>
        <w:ind w:left="0"/>
        <w:jc w:val="both"/>
      </w:pPr>
      <w:r>
        <w:rPr>
          <w:rFonts w:ascii="Times New Roman"/>
          <w:b w:val="false"/>
          <w:i w:val="false"/>
          <w:color w:val="000000"/>
          <w:sz w:val="28"/>
        </w:rPr>
        <w:t xml:space="preserve">     1. Тараптар осы Келiсiмдi түсiндiру мен қолдануға байланысты </w:t>
      </w:r>
    </w:p>
    <w:p>
      <w:pPr>
        <w:spacing w:after="0"/>
        <w:ind w:left="0"/>
        <w:jc w:val="both"/>
      </w:pPr>
      <w:r>
        <w:rPr>
          <w:rFonts w:ascii="Times New Roman"/>
          <w:b w:val="false"/>
          <w:i w:val="false"/>
          <w:color w:val="000000"/>
          <w:sz w:val="28"/>
        </w:rPr>
        <w:t xml:space="preserve">туындаған барлық даулы мәселелердi консультациялар мен келiссөздер арқылы </w:t>
      </w:r>
    </w:p>
    <w:p>
      <w:pPr>
        <w:spacing w:after="0"/>
        <w:ind w:left="0"/>
        <w:jc w:val="both"/>
      </w:pPr>
      <w:r>
        <w:rPr>
          <w:rFonts w:ascii="Times New Roman"/>
          <w:b w:val="false"/>
          <w:i w:val="false"/>
          <w:color w:val="000000"/>
          <w:sz w:val="28"/>
        </w:rPr>
        <w:t>шешедi.</w:t>
      </w:r>
    </w:p>
    <w:p>
      <w:pPr>
        <w:spacing w:after="0"/>
        <w:ind w:left="0"/>
        <w:jc w:val="both"/>
      </w:pPr>
      <w:r>
        <w:rPr>
          <w:rFonts w:ascii="Times New Roman"/>
          <w:b w:val="false"/>
          <w:i w:val="false"/>
          <w:color w:val="000000"/>
          <w:sz w:val="28"/>
        </w:rPr>
        <w:t xml:space="preserve">     2. Тараптар екi жақтың өзара келiсiмi бойынша осы Келiсiмге қажеттi </w:t>
      </w:r>
    </w:p>
    <w:p>
      <w:pPr>
        <w:spacing w:after="0"/>
        <w:ind w:left="0"/>
        <w:jc w:val="both"/>
      </w:pPr>
      <w:r>
        <w:rPr>
          <w:rFonts w:ascii="Times New Roman"/>
          <w:b w:val="false"/>
          <w:i w:val="false"/>
          <w:color w:val="000000"/>
          <w:sz w:val="28"/>
        </w:rPr>
        <w:t xml:space="preserve">толықтырулар немесе өзгерiстер енгiзуi мүмкiн. Осындай өзгерiстер немесе </w:t>
      </w:r>
    </w:p>
    <w:p>
      <w:pPr>
        <w:spacing w:after="0"/>
        <w:ind w:left="0"/>
        <w:jc w:val="both"/>
      </w:pPr>
      <w:r>
        <w:rPr>
          <w:rFonts w:ascii="Times New Roman"/>
          <w:b w:val="false"/>
          <w:i w:val="false"/>
          <w:color w:val="000000"/>
          <w:sz w:val="28"/>
        </w:rPr>
        <w:t xml:space="preserve">толықтырулар оларды әрбiр Тараптың бекiтуi туралы хабарлайтын ноталармен </w:t>
      </w:r>
    </w:p>
    <w:p>
      <w:pPr>
        <w:spacing w:after="0"/>
        <w:ind w:left="0"/>
        <w:jc w:val="both"/>
      </w:pPr>
      <w:r>
        <w:rPr>
          <w:rFonts w:ascii="Times New Roman"/>
          <w:b w:val="false"/>
          <w:i w:val="false"/>
          <w:color w:val="000000"/>
          <w:sz w:val="28"/>
        </w:rPr>
        <w:t>алмасқан сәттен бастап күшiне енедi.</w:t>
      </w:r>
    </w:p>
    <w:p>
      <w:pPr>
        <w:spacing w:after="0"/>
        <w:ind w:left="0"/>
        <w:jc w:val="both"/>
      </w:pPr>
      <w:r>
        <w:rPr>
          <w:rFonts w:ascii="Times New Roman"/>
          <w:b w:val="false"/>
          <w:i w:val="false"/>
          <w:color w:val="000000"/>
          <w:sz w:val="28"/>
        </w:rPr>
        <w:t>                      IV. ҚОРЫТЫНДЫ ЕРЕЖЕЛЕР</w:t>
      </w:r>
    </w:p>
    <w:p>
      <w:pPr>
        <w:spacing w:after="0"/>
        <w:ind w:left="0"/>
        <w:jc w:val="both"/>
      </w:pPr>
      <w:r>
        <w:rPr>
          <w:rFonts w:ascii="Times New Roman"/>
          <w:b w:val="false"/>
          <w:i w:val="false"/>
          <w:color w:val="000000"/>
          <w:sz w:val="28"/>
        </w:rPr>
        <w:t>                               19-бап</w:t>
      </w:r>
    </w:p>
    <w:p>
      <w:pPr>
        <w:spacing w:after="0"/>
        <w:ind w:left="0"/>
        <w:jc w:val="both"/>
      </w:pPr>
      <w:r>
        <w:rPr>
          <w:rFonts w:ascii="Times New Roman"/>
          <w:b w:val="false"/>
          <w:i w:val="false"/>
          <w:color w:val="000000"/>
          <w:sz w:val="28"/>
        </w:rPr>
        <w:t xml:space="preserve">     Осы Келiсiммен, сондай-ақ екi Тарап та қатысушылары болып табылатын </w:t>
      </w:r>
    </w:p>
    <w:p>
      <w:pPr>
        <w:spacing w:after="0"/>
        <w:ind w:left="0"/>
        <w:jc w:val="both"/>
      </w:pPr>
      <w:r>
        <w:rPr>
          <w:rFonts w:ascii="Times New Roman"/>
          <w:b w:val="false"/>
          <w:i w:val="false"/>
          <w:color w:val="000000"/>
          <w:sz w:val="28"/>
        </w:rPr>
        <w:t xml:space="preserve">халықаралық шарттармен және келiсiмдермен реттелмеген мәселелер әрбiр </w:t>
      </w:r>
    </w:p>
    <w:p>
      <w:pPr>
        <w:spacing w:after="0"/>
        <w:ind w:left="0"/>
        <w:jc w:val="both"/>
      </w:pPr>
      <w:r>
        <w:rPr>
          <w:rFonts w:ascii="Times New Roman"/>
          <w:b w:val="false"/>
          <w:i w:val="false"/>
          <w:color w:val="000000"/>
          <w:sz w:val="28"/>
        </w:rPr>
        <w:t>Тарап мемлекетiнiң iшкi заңдарына сәйкес шешіледi.</w:t>
      </w:r>
    </w:p>
    <w:p>
      <w:pPr>
        <w:spacing w:after="0"/>
        <w:ind w:left="0"/>
        <w:jc w:val="both"/>
      </w:pPr>
      <w:r>
        <w:rPr>
          <w:rFonts w:ascii="Times New Roman"/>
          <w:b w:val="false"/>
          <w:i w:val="false"/>
          <w:color w:val="000000"/>
          <w:sz w:val="28"/>
        </w:rPr>
        <w:t>                               20-бап</w:t>
      </w:r>
    </w:p>
    <w:p>
      <w:pPr>
        <w:spacing w:after="0"/>
        <w:ind w:left="0"/>
        <w:jc w:val="both"/>
      </w:pPr>
      <w:r>
        <w:rPr>
          <w:rFonts w:ascii="Times New Roman"/>
          <w:b w:val="false"/>
          <w:i w:val="false"/>
          <w:color w:val="000000"/>
          <w:sz w:val="28"/>
        </w:rPr>
        <w:t xml:space="preserve">     Осы Келiсiм Тараптардың жасасқан басқа халықаралық шарттары мен </w:t>
      </w:r>
    </w:p>
    <w:p>
      <w:pPr>
        <w:spacing w:after="0"/>
        <w:ind w:left="0"/>
        <w:jc w:val="both"/>
      </w:pPr>
      <w:r>
        <w:rPr>
          <w:rFonts w:ascii="Times New Roman"/>
          <w:b w:val="false"/>
          <w:i w:val="false"/>
          <w:color w:val="000000"/>
          <w:sz w:val="28"/>
        </w:rPr>
        <w:t>келiсiмдерiнен шығатын құқықтары мен мiндеттемелерiне ықпал етпейдi.</w:t>
      </w:r>
    </w:p>
    <w:p>
      <w:pPr>
        <w:spacing w:after="0"/>
        <w:ind w:left="0"/>
        <w:jc w:val="both"/>
      </w:pPr>
      <w:r>
        <w:rPr>
          <w:rFonts w:ascii="Times New Roman"/>
          <w:b w:val="false"/>
          <w:i w:val="false"/>
          <w:color w:val="000000"/>
          <w:sz w:val="28"/>
        </w:rPr>
        <w:t>                               21-бап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 Осы Келiсiм, Келiсiмнiң күшiне енуi үшiн қажеттi мемлекетішiлік рәсiмдердiң орындалғаны туралы соңғы хабар алған күнiнен бастап күшiне енедi. </w:t>
      </w:r>
      <w:r>
        <w:br/>
      </w:r>
      <w:r>
        <w:rPr>
          <w:rFonts w:ascii="Times New Roman"/>
          <w:b w:val="false"/>
          <w:i w:val="false"/>
          <w:color w:val="000000"/>
          <w:sz w:val="28"/>
        </w:rPr>
        <w:t xml:space="preserve">
      2. Осы Келiсiм белгiсiз мерзiмге жасалды және Тараптардың бiрi </w:t>
      </w:r>
    </w:p>
    <w:bookmarkStart w:name="z26" w:id="13"/>
    <w:p>
      <w:pPr>
        <w:spacing w:after="0"/>
        <w:ind w:left="0"/>
        <w:jc w:val="both"/>
      </w:pPr>
      <w:r>
        <w:rPr>
          <w:rFonts w:ascii="Times New Roman"/>
          <w:b w:val="false"/>
          <w:i w:val="false"/>
          <w:color w:val="000000"/>
          <w:sz w:val="28"/>
        </w:rPr>
        <w:t>
 </w:t>
      </w:r>
    </w:p>
    <w:bookmarkEnd w:id="13"/>
    <w:p>
      <w:pPr>
        <w:spacing w:after="0"/>
        <w:ind w:left="0"/>
        <w:jc w:val="both"/>
      </w:pPr>
      <w:r>
        <w:rPr>
          <w:rFonts w:ascii="Times New Roman"/>
          <w:b w:val="false"/>
          <w:i w:val="false"/>
          <w:color w:val="000000"/>
          <w:sz w:val="28"/>
        </w:rPr>
        <w:t xml:space="preserve">дипломатиялық арналар бойынша екiншi Тарапқа Келiсiмнiң күшiн жою туралы </w:t>
      </w:r>
    </w:p>
    <w:p>
      <w:pPr>
        <w:spacing w:after="0"/>
        <w:ind w:left="0"/>
        <w:jc w:val="both"/>
      </w:pPr>
      <w:r>
        <w:rPr>
          <w:rFonts w:ascii="Times New Roman"/>
          <w:b w:val="false"/>
          <w:i w:val="false"/>
          <w:color w:val="000000"/>
          <w:sz w:val="28"/>
        </w:rPr>
        <w:t xml:space="preserve">өзiнiң ниетiн жазбаша хабарлаған күнiнен бастап 90 күн iшiнде өз күшiн </w:t>
      </w:r>
    </w:p>
    <w:p>
      <w:pPr>
        <w:spacing w:after="0"/>
        <w:ind w:left="0"/>
        <w:jc w:val="both"/>
      </w:pPr>
      <w:r>
        <w:rPr>
          <w:rFonts w:ascii="Times New Roman"/>
          <w:b w:val="false"/>
          <w:i w:val="false"/>
          <w:color w:val="000000"/>
          <w:sz w:val="28"/>
        </w:rPr>
        <w:t>сақтайды.</w:t>
      </w:r>
    </w:p>
    <w:p>
      <w:pPr>
        <w:spacing w:after="0"/>
        <w:ind w:left="0"/>
        <w:jc w:val="both"/>
      </w:pPr>
      <w:r>
        <w:rPr>
          <w:rFonts w:ascii="Times New Roman"/>
          <w:b w:val="false"/>
          <w:i w:val="false"/>
          <w:color w:val="000000"/>
          <w:sz w:val="28"/>
        </w:rPr>
        <w:t xml:space="preserve">     3. Келiсiмге оның ажырамас бөлiгi болып табылатын Атқарушы Хаттама </w:t>
      </w:r>
    </w:p>
    <w:p>
      <w:pPr>
        <w:spacing w:after="0"/>
        <w:ind w:left="0"/>
        <w:jc w:val="both"/>
      </w:pPr>
      <w:r>
        <w:rPr>
          <w:rFonts w:ascii="Times New Roman"/>
          <w:b w:val="false"/>
          <w:i w:val="false"/>
          <w:color w:val="000000"/>
          <w:sz w:val="28"/>
        </w:rPr>
        <w:t>қоса берiлдi.</w:t>
      </w:r>
    </w:p>
    <w:p>
      <w:pPr>
        <w:spacing w:after="0"/>
        <w:ind w:left="0"/>
        <w:jc w:val="both"/>
      </w:pPr>
      <w:r>
        <w:rPr>
          <w:rFonts w:ascii="Times New Roman"/>
          <w:b w:val="false"/>
          <w:i w:val="false"/>
          <w:color w:val="000000"/>
          <w:sz w:val="28"/>
        </w:rPr>
        <w:t xml:space="preserve">     Астана қаласында 2000 жылғы 15 маусымда әрқайсысы қазақ, эстон және </w:t>
      </w:r>
    </w:p>
    <w:p>
      <w:pPr>
        <w:spacing w:after="0"/>
        <w:ind w:left="0"/>
        <w:jc w:val="both"/>
      </w:pPr>
      <w:r>
        <w:rPr>
          <w:rFonts w:ascii="Times New Roman"/>
          <w:b w:val="false"/>
          <w:i w:val="false"/>
          <w:color w:val="000000"/>
          <w:sz w:val="28"/>
        </w:rPr>
        <w:t xml:space="preserve">орыс тiлдерiнде екі дана болып жасалды және де барлық мәтiндердiң күшi </w:t>
      </w:r>
    </w:p>
    <w:p>
      <w:pPr>
        <w:spacing w:after="0"/>
        <w:ind w:left="0"/>
        <w:jc w:val="both"/>
      </w:pPr>
      <w:r>
        <w:rPr>
          <w:rFonts w:ascii="Times New Roman"/>
          <w:b w:val="false"/>
          <w:i w:val="false"/>
          <w:color w:val="000000"/>
          <w:sz w:val="28"/>
        </w:rPr>
        <w:t>бiрдей.</w:t>
      </w:r>
    </w:p>
    <w:p>
      <w:pPr>
        <w:spacing w:after="0"/>
        <w:ind w:left="0"/>
        <w:jc w:val="both"/>
      </w:pPr>
      <w:r>
        <w:rPr>
          <w:rFonts w:ascii="Times New Roman"/>
          <w:b w:val="false"/>
          <w:i w:val="false"/>
          <w:color w:val="000000"/>
          <w:sz w:val="28"/>
        </w:rPr>
        <w:t xml:space="preserve">     Осы Келiсiмнiң жекелеген ережелерi әртүрлi түсiндiрiлген жағдайда </w:t>
      </w:r>
    </w:p>
    <w:p>
      <w:pPr>
        <w:spacing w:after="0"/>
        <w:ind w:left="0"/>
        <w:jc w:val="both"/>
      </w:pPr>
      <w:r>
        <w:rPr>
          <w:rFonts w:ascii="Times New Roman"/>
          <w:b w:val="false"/>
          <w:i w:val="false"/>
          <w:color w:val="000000"/>
          <w:sz w:val="28"/>
        </w:rPr>
        <w:t>Тараптар орыс тiлiндегi мәтiн негiзге алынады.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Эстон Республикасының</w:t>
      </w:r>
    </w:p>
    <w:p>
      <w:pPr>
        <w:spacing w:after="0"/>
        <w:ind w:left="0"/>
        <w:jc w:val="both"/>
      </w:pPr>
      <w:r>
        <w:rPr>
          <w:rFonts w:ascii="Times New Roman"/>
          <w:b w:val="false"/>
          <w:i w:val="false"/>
          <w:color w:val="000000"/>
          <w:sz w:val="28"/>
        </w:rPr>
        <w:t>           Үкіметi үшiн                         Үкiметi үшiн</w:t>
      </w:r>
    </w:p>
    <w:p>
      <w:pPr>
        <w:spacing w:after="0"/>
        <w:ind w:left="0"/>
        <w:jc w:val="both"/>
      </w:pPr>
      <w:r>
        <w:rPr>
          <w:rFonts w:ascii="Times New Roman"/>
          <w:b w:val="false"/>
          <w:i w:val="false"/>
          <w:color w:val="000000"/>
          <w:sz w:val="28"/>
        </w:rPr>
        <w:t>         Қазақстан Республикасының Yкiметi мен Эстон Республикасы</w:t>
      </w:r>
    </w:p>
    <w:p>
      <w:pPr>
        <w:spacing w:after="0"/>
        <w:ind w:left="0"/>
        <w:jc w:val="both"/>
      </w:pPr>
      <w:r>
        <w:rPr>
          <w:rFonts w:ascii="Times New Roman"/>
          <w:b w:val="false"/>
          <w:i w:val="false"/>
          <w:color w:val="000000"/>
          <w:sz w:val="28"/>
        </w:rPr>
        <w:t>          Yкiметiнiң арасындағы Халықаралық автомобиль қатынасы</w:t>
      </w:r>
    </w:p>
    <w:p>
      <w:pPr>
        <w:spacing w:after="0"/>
        <w:ind w:left="0"/>
        <w:jc w:val="both"/>
      </w:pPr>
      <w:r>
        <w:rPr>
          <w:rFonts w:ascii="Times New Roman"/>
          <w:b w:val="false"/>
          <w:i w:val="false"/>
          <w:color w:val="000000"/>
          <w:sz w:val="28"/>
        </w:rPr>
        <w:t>                     туралы келiсімді қолдану туралы</w:t>
      </w:r>
    </w:p>
    <w:p>
      <w:pPr>
        <w:spacing w:after="0"/>
        <w:ind w:left="0"/>
        <w:jc w:val="both"/>
      </w:pPr>
      <w:r>
        <w:rPr>
          <w:rFonts w:ascii="Times New Roman"/>
          <w:b w:val="false"/>
          <w:i w:val="false"/>
          <w:color w:val="000000"/>
          <w:sz w:val="28"/>
        </w:rPr>
        <w:t>                           АТҚАРУШЫ ХАТТАМА</w:t>
      </w:r>
    </w:p>
    <w:p>
      <w:pPr>
        <w:spacing w:after="0"/>
        <w:ind w:left="0"/>
        <w:jc w:val="both"/>
      </w:pPr>
      <w:r>
        <w:rPr>
          <w:rFonts w:ascii="Times New Roman"/>
          <w:b w:val="false"/>
          <w:i w:val="false"/>
          <w:color w:val="000000"/>
          <w:sz w:val="28"/>
        </w:rPr>
        <w:t xml:space="preserve">     Астана қаласында 2000 жылғы 15 маусымда қол қойылған Қазақстан </w:t>
      </w:r>
    </w:p>
    <w:p>
      <w:pPr>
        <w:spacing w:after="0"/>
        <w:ind w:left="0"/>
        <w:jc w:val="both"/>
      </w:pPr>
      <w:r>
        <w:rPr>
          <w:rFonts w:ascii="Times New Roman"/>
          <w:b w:val="false"/>
          <w:i w:val="false"/>
          <w:color w:val="000000"/>
          <w:sz w:val="28"/>
        </w:rPr>
        <w:t xml:space="preserve">Республикасының Үкiметi мен Эстон Республикасы Үкiметiнің арасындағы </w:t>
      </w:r>
    </w:p>
    <w:p>
      <w:pPr>
        <w:spacing w:after="0"/>
        <w:ind w:left="0"/>
        <w:jc w:val="both"/>
      </w:pPr>
      <w:r>
        <w:rPr>
          <w:rFonts w:ascii="Times New Roman"/>
          <w:b w:val="false"/>
          <w:i w:val="false"/>
          <w:color w:val="000000"/>
          <w:sz w:val="28"/>
        </w:rPr>
        <w:t xml:space="preserve">Халықаралық автомобиль қатынасы туралы келiсiмдi қолдануға қатысты </w:t>
      </w:r>
    </w:p>
    <w:p>
      <w:pPr>
        <w:spacing w:after="0"/>
        <w:ind w:left="0"/>
        <w:jc w:val="both"/>
      </w:pPr>
      <w:r>
        <w:rPr>
          <w:rFonts w:ascii="Times New Roman"/>
          <w:b w:val="false"/>
          <w:i w:val="false"/>
          <w:color w:val="000000"/>
          <w:sz w:val="28"/>
        </w:rPr>
        <w:t>төмендегілер жөнiнде уағдаластыққа қол жеткiзілдi:</w:t>
      </w:r>
    </w:p>
    <w:p>
      <w:pPr>
        <w:spacing w:after="0"/>
        <w:ind w:left="0"/>
        <w:jc w:val="both"/>
      </w:pPr>
      <w:r>
        <w:rPr>
          <w:rFonts w:ascii="Times New Roman"/>
          <w:b w:val="false"/>
          <w:i w:val="false"/>
          <w:color w:val="000000"/>
          <w:sz w:val="28"/>
        </w:rPr>
        <w:t xml:space="preserve">     1. Аталған Келiсiмнiң мағынасында құзыреттi органдар деп мыналар </w:t>
      </w:r>
    </w:p>
    <w:p>
      <w:pPr>
        <w:spacing w:after="0"/>
        <w:ind w:left="0"/>
        <w:jc w:val="both"/>
      </w:pPr>
      <w:r>
        <w:rPr>
          <w:rFonts w:ascii="Times New Roman"/>
          <w:b w:val="false"/>
          <w:i w:val="false"/>
          <w:color w:val="000000"/>
          <w:sz w:val="28"/>
        </w:rPr>
        <w:t>түсiнiледi:</w:t>
      </w:r>
    </w:p>
    <w:p>
      <w:pPr>
        <w:spacing w:after="0"/>
        <w:ind w:left="0"/>
        <w:jc w:val="both"/>
      </w:pPr>
      <w:r>
        <w:rPr>
          <w:rFonts w:ascii="Times New Roman"/>
          <w:b w:val="false"/>
          <w:i w:val="false"/>
          <w:color w:val="000000"/>
          <w:sz w:val="28"/>
        </w:rPr>
        <w:t>     Қазақстан Республикасының тарабынан</w:t>
      </w:r>
    </w:p>
    <w:p>
      <w:pPr>
        <w:spacing w:after="0"/>
        <w:ind w:left="0"/>
        <w:jc w:val="both"/>
      </w:pPr>
      <w:r>
        <w:rPr>
          <w:rFonts w:ascii="Times New Roman"/>
          <w:b w:val="false"/>
          <w:i w:val="false"/>
          <w:color w:val="000000"/>
          <w:sz w:val="28"/>
        </w:rPr>
        <w:t>     а) 2, 4, 7, 16 және 17-баптар бойынша</w:t>
      </w:r>
    </w:p>
    <w:p>
      <w:pPr>
        <w:spacing w:after="0"/>
        <w:ind w:left="0"/>
        <w:jc w:val="both"/>
      </w:pPr>
      <w:r>
        <w:rPr>
          <w:rFonts w:ascii="Times New Roman"/>
          <w:b w:val="false"/>
          <w:i w:val="false"/>
          <w:color w:val="000000"/>
          <w:sz w:val="28"/>
        </w:rPr>
        <w:t>     Қазақстан Республикасының Көлiк және коммуникациялар министрлігі,</w:t>
      </w:r>
    </w:p>
    <w:p>
      <w:pPr>
        <w:spacing w:after="0"/>
        <w:ind w:left="0"/>
        <w:jc w:val="both"/>
      </w:pPr>
      <w:r>
        <w:rPr>
          <w:rFonts w:ascii="Times New Roman"/>
          <w:b w:val="false"/>
          <w:i w:val="false"/>
          <w:color w:val="000000"/>
          <w:sz w:val="28"/>
        </w:rPr>
        <w:t>     473000, Астана қаласы, Абай даңғылы, 49,</w:t>
      </w:r>
    </w:p>
    <w:p>
      <w:pPr>
        <w:spacing w:after="0"/>
        <w:ind w:left="0"/>
        <w:jc w:val="both"/>
      </w:pPr>
      <w:r>
        <w:rPr>
          <w:rFonts w:ascii="Times New Roman"/>
          <w:b w:val="false"/>
          <w:i w:val="false"/>
          <w:color w:val="000000"/>
          <w:sz w:val="28"/>
        </w:rPr>
        <w:t>     тел.: (3172) 32 62 67, факс: (3172) 32 10 58</w:t>
      </w:r>
    </w:p>
    <w:p>
      <w:pPr>
        <w:spacing w:after="0"/>
        <w:ind w:left="0"/>
        <w:jc w:val="both"/>
      </w:pPr>
      <w:r>
        <w:rPr>
          <w:rFonts w:ascii="Times New Roman"/>
          <w:b w:val="false"/>
          <w:i w:val="false"/>
          <w:color w:val="000000"/>
          <w:sz w:val="28"/>
        </w:rPr>
        <w:t xml:space="preserve">     б) 6-бап бойынша - Қазақстан Республикасының аумағында белгіленген </w:t>
      </w:r>
    </w:p>
    <w:p>
      <w:pPr>
        <w:spacing w:after="0"/>
        <w:ind w:left="0"/>
        <w:jc w:val="both"/>
      </w:pPr>
      <w:r>
        <w:rPr>
          <w:rFonts w:ascii="Times New Roman"/>
          <w:b w:val="false"/>
          <w:i w:val="false"/>
          <w:color w:val="000000"/>
          <w:sz w:val="28"/>
        </w:rPr>
        <w:t xml:space="preserve">нормалардан көлемi немесе салмағы асатын автокөлiк құралының жүруi үшiн </w:t>
      </w:r>
    </w:p>
    <w:p>
      <w:pPr>
        <w:spacing w:after="0"/>
        <w:ind w:left="0"/>
        <w:jc w:val="both"/>
      </w:pPr>
      <w:r>
        <w:rPr>
          <w:rFonts w:ascii="Times New Roman"/>
          <w:b w:val="false"/>
          <w:i w:val="false"/>
          <w:color w:val="000000"/>
          <w:sz w:val="28"/>
        </w:rPr>
        <w:t xml:space="preserve">арнайы рұқсатты Қазақстан Республикасының Көлiк және коммуникациялар </w:t>
      </w:r>
    </w:p>
    <w:p>
      <w:pPr>
        <w:spacing w:after="0"/>
        <w:ind w:left="0"/>
        <w:jc w:val="both"/>
      </w:pPr>
      <w:r>
        <w:rPr>
          <w:rFonts w:ascii="Times New Roman"/>
          <w:b w:val="false"/>
          <w:i w:val="false"/>
          <w:color w:val="000000"/>
          <w:sz w:val="28"/>
        </w:rPr>
        <w:t>министрлiгiнің Көлiктік бақылау комитетi бередi,</w:t>
      </w:r>
    </w:p>
    <w:p>
      <w:pPr>
        <w:spacing w:after="0"/>
        <w:ind w:left="0"/>
        <w:jc w:val="both"/>
      </w:pPr>
      <w:r>
        <w:rPr>
          <w:rFonts w:ascii="Times New Roman"/>
          <w:b w:val="false"/>
          <w:i w:val="false"/>
          <w:color w:val="000000"/>
          <w:sz w:val="28"/>
        </w:rPr>
        <w:t>     473000, Астана қаласы, Әуезов көшесi, 71,</w:t>
      </w:r>
    </w:p>
    <w:p>
      <w:pPr>
        <w:spacing w:after="0"/>
        <w:ind w:left="0"/>
        <w:jc w:val="both"/>
      </w:pPr>
      <w:r>
        <w:rPr>
          <w:rFonts w:ascii="Times New Roman"/>
          <w:b w:val="false"/>
          <w:i w:val="false"/>
          <w:color w:val="000000"/>
          <w:sz w:val="28"/>
        </w:rPr>
        <w:t>     тел.: (3172) 33 31 54, факс.: (3172) 33 33 14</w:t>
      </w:r>
    </w:p>
    <w:p>
      <w:pPr>
        <w:spacing w:after="0"/>
        <w:ind w:left="0"/>
        <w:jc w:val="both"/>
      </w:pPr>
      <w:r>
        <w:rPr>
          <w:rFonts w:ascii="Times New Roman"/>
          <w:b w:val="false"/>
          <w:i w:val="false"/>
          <w:color w:val="000000"/>
          <w:sz w:val="28"/>
        </w:rPr>
        <w:t>     Арнайы рұқсатты беру туралы тапсырыста:</w:t>
      </w:r>
    </w:p>
    <w:p>
      <w:pPr>
        <w:spacing w:after="0"/>
        <w:ind w:left="0"/>
        <w:jc w:val="both"/>
      </w:pPr>
      <w:r>
        <w:rPr>
          <w:rFonts w:ascii="Times New Roman"/>
          <w:b w:val="false"/>
          <w:i w:val="false"/>
          <w:color w:val="000000"/>
          <w:sz w:val="28"/>
        </w:rPr>
        <w:t>     а) тасымалдаушының атауы мен оның мекен-жайы;</w:t>
      </w:r>
    </w:p>
    <w:p>
      <w:pPr>
        <w:spacing w:after="0"/>
        <w:ind w:left="0"/>
        <w:jc w:val="both"/>
      </w:pPr>
      <w:r>
        <w:rPr>
          <w:rFonts w:ascii="Times New Roman"/>
          <w:b w:val="false"/>
          <w:i w:val="false"/>
          <w:color w:val="000000"/>
          <w:sz w:val="28"/>
        </w:rPr>
        <w:t>     б) көлiк құралының маркасы, үлгiсi және тiркеу нөмiрi;</w:t>
      </w:r>
    </w:p>
    <w:p>
      <w:pPr>
        <w:spacing w:after="0"/>
        <w:ind w:left="0"/>
        <w:jc w:val="both"/>
      </w:pPr>
      <w:r>
        <w:rPr>
          <w:rFonts w:ascii="Times New Roman"/>
          <w:b w:val="false"/>
          <w:i w:val="false"/>
          <w:color w:val="000000"/>
          <w:sz w:val="28"/>
        </w:rPr>
        <w:t xml:space="preserve">     в) бiлiктердiң, доңғалақтардың саны және олардың өзара орналасу </w:t>
      </w:r>
    </w:p>
    <w:p>
      <w:pPr>
        <w:spacing w:after="0"/>
        <w:ind w:left="0"/>
        <w:jc w:val="both"/>
      </w:pPr>
      <w:r>
        <w:rPr>
          <w:rFonts w:ascii="Times New Roman"/>
          <w:b w:val="false"/>
          <w:i w:val="false"/>
          <w:color w:val="000000"/>
          <w:sz w:val="28"/>
        </w:rPr>
        <w:t>сызбасы;</w:t>
      </w:r>
    </w:p>
    <w:p>
      <w:pPr>
        <w:spacing w:after="0"/>
        <w:ind w:left="0"/>
        <w:jc w:val="both"/>
      </w:pPr>
      <w:r>
        <w:rPr>
          <w:rFonts w:ascii="Times New Roman"/>
          <w:b w:val="false"/>
          <w:i w:val="false"/>
          <w:color w:val="000000"/>
          <w:sz w:val="28"/>
        </w:rPr>
        <w:t>     г) жүгi бар көлiк құралының жалпы нақты салмағы, көлемi;</w:t>
      </w:r>
    </w:p>
    <w:p>
      <w:pPr>
        <w:spacing w:after="0"/>
        <w:ind w:left="0"/>
        <w:jc w:val="both"/>
      </w:pPr>
      <w:r>
        <w:rPr>
          <w:rFonts w:ascii="Times New Roman"/>
          <w:b w:val="false"/>
          <w:i w:val="false"/>
          <w:color w:val="000000"/>
          <w:sz w:val="28"/>
        </w:rPr>
        <w:t>     д) әрбiр бiлiкке түсетiн күш;</w:t>
      </w:r>
    </w:p>
    <w:p>
      <w:pPr>
        <w:spacing w:after="0"/>
        <w:ind w:left="0"/>
        <w:jc w:val="both"/>
      </w:pPr>
      <w:r>
        <w:rPr>
          <w:rFonts w:ascii="Times New Roman"/>
          <w:b w:val="false"/>
          <w:i w:val="false"/>
          <w:color w:val="000000"/>
          <w:sz w:val="28"/>
        </w:rPr>
        <w:t>     e) жүгi бар көлiк құралының ең кiшi бұрылу радиусы;</w:t>
      </w:r>
    </w:p>
    <w:p>
      <w:pPr>
        <w:spacing w:after="0"/>
        <w:ind w:left="0"/>
        <w:jc w:val="both"/>
      </w:pPr>
      <w:r>
        <w:rPr>
          <w:rFonts w:ascii="Times New Roman"/>
          <w:b w:val="false"/>
          <w:i w:val="false"/>
          <w:color w:val="000000"/>
          <w:sz w:val="28"/>
        </w:rPr>
        <w:t xml:space="preserve">     ж) тиеу және түсiру орны, жүру бағыты, жүрудiң болжамды уақыты және </w:t>
      </w:r>
    </w:p>
    <w:p>
      <w:pPr>
        <w:spacing w:after="0"/>
        <w:ind w:left="0"/>
        <w:jc w:val="both"/>
      </w:pPr>
      <w:r>
        <w:rPr>
          <w:rFonts w:ascii="Times New Roman"/>
          <w:b w:val="false"/>
          <w:i w:val="false"/>
          <w:color w:val="000000"/>
          <w:sz w:val="28"/>
        </w:rPr>
        <w:t>күнi, мемлекеттiк шекарадан өтетiн жерi;</w:t>
      </w:r>
    </w:p>
    <w:p>
      <w:pPr>
        <w:spacing w:after="0"/>
        <w:ind w:left="0"/>
        <w:jc w:val="both"/>
      </w:pPr>
      <w:r>
        <w:rPr>
          <w:rFonts w:ascii="Times New Roman"/>
          <w:b w:val="false"/>
          <w:i w:val="false"/>
          <w:color w:val="000000"/>
          <w:sz w:val="28"/>
        </w:rPr>
        <w:t>     з) талап бойынша жүгi бар көлiк құралының нобайы көрсетілуi тиiс;</w:t>
      </w:r>
    </w:p>
    <w:p>
      <w:pPr>
        <w:spacing w:after="0"/>
        <w:ind w:left="0"/>
        <w:jc w:val="both"/>
      </w:pPr>
      <w:r>
        <w:rPr>
          <w:rFonts w:ascii="Times New Roman"/>
          <w:b w:val="false"/>
          <w:i w:val="false"/>
          <w:color w:val="000000"/>
          <w:sz w:val="28"/>
        </w:rPr>
        <w:t xml:space="preserve">     с) 6-бап бойынша - Қазақстан Республикасының аумағы бойынша қауiптi </w:t>
      </w:r>
    </w:p>
    <w:p>
      <w:pPr>
        <w:spacing w:after="0"/>
        <w:ind w:left="0"/>
        <w:jc w:val="both"/>
      </w:pPr>
      <w:r>
        <w:rPr>
          <w:rFonts w:ascii="Times New Roman"/>
          <w:b w:val="false"/>
          <w:i w:val="false"/>
          <w:color w:val="000000"/>
          <w:sz w:val="28"/>
        </w:rPr>
        <w:t xml:space="preserve">жүктердi тасымалдауда жүктердің барлық қауiптi кластары үшiн арнайы </w:t>
      </w:r>
    </w:p>
    <w:p>
      <w:pPr>
        <w:spacing w:after="0"/>
        <w:ind w:left="0"/>
        <w:jc w:val="both"/>
      </w:pPr>
      <w:r>
        <w:rPr>
          <w:rFonts w:ascii="Times New Roman"/>
          <w:b w:val="false"/>
          <w:i w:val="false"/>
          <w:color w:val="000000"/>
          <w:sz w:val="28"/>
        </w:rPr>
        <w:t xml:space="preserve">рұқсатты Қазақстан Республикасының Табиғи ресурстар және қоршаған ортаны </w:t>
      </w:r>
    </w:p>
    <w:p>
      <w:pPr>
        <w:spacing w:after="0"/>
        <w:ind w:left="0"/>
        <w:jc w:val="both"/>
      </w:pPr>
      <w:r>
        <w:rPr>
          <w:rFonts w:ascii="Times New Roman"/>
          <w:b w:val="false"/>
          <w:i w:val="false"/>
          <w:color w:val="000000"/>
          <w:sz w:val="28"/>
        </w:rPr>
        <w:t>қорғау министрлігі бередi,</w:t>
      </w:r>
    </w:p>
    <w:p>
      <w:pPr>
        <w:spacing w:after="0"/>
        <w:ind w:left="0"/>
        <w:jc w:val="both"/>
      </w:pPr>
      <w:r>
        <w:rPr>
          <w:rFonts w:ascii="Times New Roman"/>
          <w:b w:val="false"/>
          <w:i w:val="false"/>
          <w:color w:val="000000"/>
          <w:sz w:val="28"/>
        </w:rPr>
        <w:t>     475000 Көкшетау қ., К. Маркс көшесi, 81</w:t>
      </w:r>
    </w:p>
    <w:p>
      <w:pPr>
        <w:spacing w:after="0"/>
        <w:ind w:left="0"/>
        <w:jc w:val="both"/>
      </w:pPr>
      <w:r>
        <w:rPr>
          <w:rFonts w:ascii="Times New Roman"/>
          <w:b w:val="false"/>
          <w:i w:val="false"/>
          <w:color w:val="000000"/>
          <w:sz w:val="28"/>
        </w:rPr>
        <w:t>     тел. (3162) 5-42-42, факс (316) 5-06-20;</w:t>
      </w:r>
    </w:p>
    <w:p>
      <w:pPr>
        <w:spacing w:after="0"/>
        <w:ind w:left="0"/>
        <w:jc w:val="both"/>
      </w:pPr>
      <w:r>
        <w:rPr>
          <w:rFonts w:ascii="Times New Roman"/>
          <w:b w:val="false"/>
          <w:i w:val="false"/>
          <w:color w:val="000000"/>
          <w:sz w:val="28"/>
        </w:rPr>
        <w:t>                  Эстон Республикасының тарабынан</w:t>
      </w:r>
    </w:p>
    <w:p>
      <w:pPr>
        <w:spacing w:after="0"/>
        <w:ind w:left="0"/>
        <w:jc w:val="both"/>
      </w:pPr>
      <w:r>
        <w:rPr>
          <w:rFonts w:ascii="Times New Roman"/>
          <w:b w:val="false"/>
          <w:i w:val="false"/>
          <w:color w:val="000000"/>
          <w:sz w:val="28"/>
        </w:rPr>
        <w:t>     а) 2, 4, 7, 16 және 17-баптар бойынша</w:t>
      </w:r>
    </w:p>
    <w:p>
      <w:pPr>
        <w:spacing w:after="0"/>
        <w:ind w:left="0"/>
        <w:jc w:val="both"/>
      </w:pPr>
      <w:r>
        <w:rPr>
          <w:rFonts w:ascii="Times New Roman"/>
          <w:b w:val="false"/>
          <w:i w:val="false"/>
          <w:color w:val="000000"/>
          <w:sz w:val="28"/>
        </w:rPr>
        <w:t>     Эстон Республикасының Көлiк және байланыс министрлiгi</w:t>
      </w:r>
    </w:p>
    <w:p>
      <w:pPr>
        <w:spacing w:after="0"/>
        <w:ind w:left="0"/>
        <w:jc w:val="both"/>
      </w:pPr>
      <w:r>
        <w:rPr>
          <w:rFonts w:ascii="Times New Roman"/>
          <w:b w:val="false"/>
          <w:i w:val="false"/>
          <w:color w:val="000000"/>
          <w:sz w:val="28"/>
        </w:rPr>
        <w:t>     15081, Таллин қ., Виру 9</w:t>
      </w:r>
    </w:p>
    <w:p>
      <w:pPr>
        <w:spacing w:after="0"/>
        <w:ind w:left="0"/>
        <w:jc w:val="both"/>
      </w:pPr>
      <w:r>
        <w:rPr>
          <w:rFonts w:ascii="Times New Roman"/>
          <w:b w:val="false"/>
          <w:i w:val="false"/>
          <w:color w:val="000000"/>
          <w:sz w:val="28"/>
        </w:rPr>
        <w:t>     тел.: (372) 6397 613, факс: (372) 6397 606;</w:t>
      </w:r>
    </w:p>
    <w:p>
      <w:pPr>
        <w:spacing w:after="0"/>
        <w:ind w:left="0"/>
        <w:jc w:val="both"/>
      </w:pPr>
      <w:r>
        <w:rPr>
          <w:rFonts w:ascii="Times New Roman"/>
          <w:b w:val="false"/>
          <w:i w:val="false"/>
          <w:color w:val="000000"/>
          <w:sz w:val="28"/>
        </w:rPr>
        <w:t xml:space="preserve">     6) 6-бап бойынша - көлемi мен салмағы Эстон Республикасының аумағында </w:t>
      </w:r>
    </w:p>
    <w:p>
      <w:pPr>
        <w:spacing w:after="0"/>
        <w:ind w:left="0"/>
        <w:jc w:val="both"/>
      </w:pPr>
      <w:r>
        <w:rPr>
          <w:rFonts w:ascii="Times New Roman"/>
          <w:b w:val="false"/>
          <w:i w:val="false"/>
          <w:color w:val="000000"/>
          <w:sz w:val="28"/>
        </w:rPr>
        <w:t xml:space="preserve">белгiленген нормалардан асатын автокөлiк құралының жүруi үшiн арнайы </w:t>
      </w:r>
    </w:p>
    <w:p>
      <w:pPr>
        <w:spacing w:after="0"/>
        <w:ind w:left="0"/>
        <w:jc w:val="both"/>
      </w:pPr>
      <w:r>
        <w:rPr>
          <w:rFonts w:ascii="Times New Roman"/>
          <w:b w:val="false"/>
          <w:i w:val="false"/>
          <w:color w:val="000000"/>
          <w:sz w:val="28"/>
        </w:rPr>
        <w:t>рұқсатты Эстон шоссе жолдарының департаментi бередi</w:t>
      </w:r>
    </w:p>
    <w:p>
      <w:pPr>
        <w:spacing w:after="0"/>
        <w:ind w:left="0"/>
        <w:jc w:val="both"/>
      </w:pPr>
      <w:r>
        <w:rPr>
          <w:rFonts w:ascii="Times New Roman"/>
          <w:b w:val="false"/>
          <w:i w:val="false"/>
          <w:color w:val="000000"/>
          <w:sz w:val="28"/>
        </w:rPr>
        <w:t>     10141, Таллин қ., Пярнусс шоссесі 24</w:t>
      </w:r>
    </w:p>
    <w:p>
      <w:pPr>
        <w:spacing w:after="0"/>
        <w:ind w:left="0"/>
        <w:jc w:val="both"/>
      </w:pPr>
      <w:r>
        <w:rPr>
          <w:rFonts w:ascii="Times New Roman"/>
          <w:b w:val="false"/>
          <w:i w:val="false"/>
          <w:color w:val="000000"/>
          <w:sz w:val="28"/>
        </w:rPr>
        <w:t>     тел. (372) 6 11 93 00, факс (372) 6 11 93 61</w:t>
      </w:r>
    </w:p>
    <w:p>
      <w:pPr>
        <w:spacing w:after="0"/>
        <w:ind w:left="0"/>
        <w:jc w:val="both"/>
      </w:pPr>
      <w:r>
        <w:rPr>
          <w:rFonts w:ascii="Times New Roman"/>
          <w:b w:val="false"/>
          <w:i w:val="false"/>
          <w:color w:val="000000"/>
          <w:sz w:val="28"/>
        </w:rPr>
        <w:t>     Арнайы рұқсатты беру туралы тапсырыста:</w:t>
      </w:r>
    </w:p>
    <w:p>
      <w:pPr>
        <w:spacing w:after="0"/>
        <w:ind w:left="0"/>
        <w:jc w:val="both"/>
      </w:pPr>
      <w:r>
        <w:rPr>
          <w:rFonts w:ascii="Times New Roman"/>
          <w:b w:val="false"/>
          <w:i w:val="false"/>
          <w:color w:val="000000"/>
          <w:sz w:val="28"/>
        </w:rPr>
        <w:t>     а) тасымалдаушының атауы мен оның мекен-жайы;</w:t>
      </w:r>
    </w:p>
    <w:p>
      <w:pPr>
        <w:spacing w:after="0"/>
        <w:ind w:left="0"/>
        <w:jc w:val="both"/>
      </w:pPr>
      <w:r>
        <w:rPr>
          <w:rFonts w:ascii="Times New Roman"/>
          <w:b w:val="false"/>
          <w:i w:val="false"/>
          <w:color w:val="000000"/>
          <w:sz w:val="28"/>
        </w:rPr>
        <w:t>     б) көлiк құралының маркасы, түрi және тiркеу нөмiрi;</w:t>
      </w:r>
    </w:p>
    <w:p>
      <w:pPr>
        <w:spacing w:after="0"/>
        <w:ind w:left="0"/>
        <w:jc w:val="both"/>
      </w:pPr>
      <w:r>
        <w:rPr>
          <w:rFonts w:ascii="Times New Roman"/>
          <w:b w:val="false"/>
          <w:i w:val="false"/>
          <w:color w:val="000000"/>
          <w:sz w:val="28"/>
        </w:rPr>
        <w:t>     в) бiлiктердiң саны және олардың орналасуы;</w:t>
      </w:r>
    </w:p>
    <w:p>
      <w:pPr>
        <w:spacing w:after="0"/>
        <w:ind w:left="0"/>
        <w:jc w:val="both"/>
      </w:pPr>
      <w:r>
        <w:rPr>
          <w:rFonts w:ascii="Times New Roman"/>
          <w:b w:val="false"/>
          <w:i w:val="false"/>
          <w:color w:val="000000"/>
          <w:sz w:val="28"/>
        </w:rPr>
        <w:t>     г) жүгі бар көлiк құралының көлемi мен салмағы;</w:t>
      </w:r>
    </w:p>
    <w:p>
      <w:pPr>
        <w:spacing w:after="0"/>
        <w:ind w:left="0"/>
        <w:jc w:val="both"/>
      </w:pPr>
      <w:r>
        <w:rPr>
          <w:rFonts w:ascii="Times New Roman"/>
          <w:b w:val="false"/>
          <w:i w:val="false"/>
          <w:color w:val="000000"/>
          <w:sz w:val="28"/>
        </w:rPr>
        <w:t>     д) жүк көтергіштiгi;</w:t>
      </w:r>
    </w:p>
    <w:p>
      <w:pPr>
        <w:spacing w:after="0"/>
        <w:ind w:left="0"/>
        <w:jc w:val="both"/>
      </w:pPr>
      <w:r>
        <w:rPr>
          <w:rFonts w:ascii="Times New Roman"/>
          <w:b w:val="false"/>
          <w:i w:val="false"/>
          <w:color w:val="000000"/>
          <w:sz w:val="28"/>
        </w:rPr>
        <w:t>     е) әрбiр бiлiкке түсетiн жүктеме;</w:t>
      </w:r>
    </w:p>
    <w:p>
      <w:pPr>
        <w:spacing w:after="0"/>
        <w:ind w:left="0"/>
        <w:jc w:val="both"/>
      </w:pPr>
      <w:r>
        <w:rPr>
          <w:rFonts w:ascii="Times New Roman"/>
          <w:b w:val="false"/>
          <w:i w:val="false"/>
          <w:color w:val="000000"/>
          <w:sz w:val="28"/>
        </w:rPr>
        <w:t>     ж) тиеу және түсiру орындарының мекен-жайы;</w:t>
      </w:r>
    </w:p>
    <w:p>
      <w:pPr>
        <w:spacing w:after="0"/>
        <w:ind w:left="0"/>
        <w:jc w:val="both"/>
      </w:pPr>
      <w:r>
        <w:rPr>
          <w:rFonts w:ascii="Times New Roman"/>
          <w:b w:val="false"/>
          <w:i w:val="false"/>
          <w:color w:val="000000"/>
          <w:sz w:val="28"/>
        </w:rPr>
        <w:t>     з) мемлекеттік шекарадан өтетiн жерi, күнi және бағыты;</w:t>
      </w:r>
    </w:p>
    <w:p>
      <w:pPr>
        <w:spacing w:after="0"/>
        <w:ind w:left="0"/>
        <w:jc w:val="both"/>
      </w:pPr>
      <w:r>
        <w:rPr>
          <w:rFonts w:ascii="Times New Roman"/>
          <w:b w:val="false"/>
          <w:i w:val="false"/>
          <w:color w:val="000000"/>
          <w:sz w:val="28"/>
        </w:rPr>
        <w:t>     и) талап бойынша жүгi бар көлiк құралының нобайы көрсетiлуi тиiс.</w:t>
      </w:r>
    </w:p>
    <w:p>
      <w:pPr>
        <w:spacing w:after="0"/>
        <w:ind w:left="0"/>
        <w:jc w:val="both"/>
      </w:pPr>
      <w:r>
        <w:rPr>
          <w:rFonts w:ascii="Times New Roman"/>
          <w:b w:val="false"/>
          <w:i w:val="false"/>
          <w:color w:val="000000"/>
          <w:sz w:val="28"/>
        </w:rPr>
        <w:t xml:space="preserve">     с) 6-бап бойынша - Эстон Республикасының аумағы бойынша қауіпті </w:t>
      </w:r>
    </w:p>
    <w:p>
      <w:pPr>
        <w:spacing w:after="0"/>
        <w:ind w:left="0"/>
        <w:jc w:val="both"/>
      </w:pPr>
      <w:r>
        <w:rPr>
          <w:rFonts w:ascii="Times New Roman"/>
          <w:b w:val="false"/>
          <w:i w:val="false"/>
          <w:color w:val="000000"/>
          <w:sz w:val="28"/>
        </w:rPr>
        <w:t>жүктерді тасымалдау үшін арнайы рұқсатты:</w:t>
      </w:r>
    </w:p>
    <w:p>
      <w:pPr>
        <w:spacing w:after="0"/>
        <w:ind w:left="0"/>
        <w:jc w:val="both"/>
      </w:pPr>
      <w:r>
        <w:rPr>
          <w:rFonts w:ascii="Times New Roman"/>
          <w:b w:val="false"/>
          <w:i w:val="false"/>
          <w:color w:val="000000"/>
          <w:sz w:val="28"/>
        </w:rPr>
        <w:t>     Эстон Шоссе жолдарының департаментi бередi</w:t>
      </w:r>
    </w:p>
    <w:p>
      <w:pPr>
        <w:spacing w:after="0"/>
        <w:ind w:left="0"/>
        <w:jc w:val="both"/>
      </w:pPr>
      <w:r>
        <w:rPr>
          <w:rFonts w:ascii="Times New Roman"/>
          <w:b w:val="false"/>
          <w:i w:val="false"/>
          <w:color w:val="000000"/>
          <w:sz w:val="28"/>
        </w:rPr>
        <w:t>     10141, Таллин қаласы, Пярнусс шоссесi, 24</w:t>
      </w:r>
    </w:p>
    <w:p>
      <w:pPr>
        <w:spacing w:after="0"/>
        <w:ind w:left="0"/>
        <w:jc w:val="both"/>
      </w:pPr>
      <w:r>
        <w:rPr>
          <w:rFonts w:ascii="Times New Roman"/>
          <w:b w:val="false"/>
          <w:i w:val="false"/>
          <w:color w:val="000000"/>
          <w:sz w:val="28"/>
        </w:rPr>
        <w:t>     тел. (372) 6 11 93, факс (372) 6 11 93 61</w:t>
      </w:r>
    </w:p>
    <w:p>
      <w:pPr>
        <w:spacing w:after="0"/>
        <w:ind w:left="0"/>
        <w:jc w:val="both"/>
      </w:pPr>
      <w:r>
        <w:rPr>
          <w:rFonts w:ascii="Times New Roman"/>
          <w:b w:val="false"/>
          <w:i w:val="false"/>
          <w:color w:val="000000"/>
          <w:sz w:val="28"/>
        </w:rPr>
        <w:t>     2. Осы келiсiмнiң мағынасында түсiнiлуi тиiс:</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2.1. "Тасымалдаушы" терминi Тараптар мемлекетiнiң iшкi заңдарына сәйкес халықаралық тасымалдарды орындауға уәкiлеттік алған кез-келген жеке және заңды тұлғаны бiлдiредi. </w:t>
      </w:r>
      <w:r>
        <w:br/>
      </w:r>
      <w:r>
        <w:rPr>
          <w:rFonts w:ascii="Times New Roman"/>
          <w:b w:val="false"/>
          <w:i w:val="false"/>
          <w:color w:val="000000"/>
          <w:sz w:val="28"/>
        </w:rPr>
        <w:t xml:space="preserve">
      2.2. "Автокөлiк құралы" терминi: </w:t>
      </w:r>
      <w:r>
        <w:br/>
      </w:r>
      <w:r>
        <w:rPr>
          <w:rFonts w:ascii="Times New Roman"/>
          <w:b w:val="false"/>
          <w:i w:val="false"/>
          <w:color w:val="000000"/>
          <w:sz w:val="28"/>
        </w:rPr>
        <w:t xml:space="preserve">
      жүктердi тасымалдау кезiнде - жүк автомобилiн, тiркемесi бар жүк автомобилiн, автомобиль тапқышты немесе жартылай тiркемесiмен тартқышты; </w:t>
      </w:r>
      <w:r>
        <w:br/>
      </w:r>
      <w:r>
        <w:rPr>
          <w:rFonts w:ascii="Times New Roman"/>
          <w:b w:val="false"/>
          <w:i w:val="false"/>
          <w:color w:val="000000"/>
          <w:sz w:val="28"/>
        </w:rPr>
        <w:t xml:space="preserve">
      жолаушыларды тасымалдау кезiнде - автобусты, яғни жолаушыларды тасымалдауға арналған және жүргiзушi орнын есептемегенде 8 отыратын орны бар автокөлiк құралын, сондай-ақ теңдеме жүктi тасымалдауға арналған тiркеменi бiлдiредi. </w:t>
      </w:r>
      <w:r>
        <w:br/>
      </w:r>
      <w:r>
        <w:rPr>
          <w:rFonts w:ascii="Times New Roman"/>
          <w:b w:val="false"/>
          <w:i w:val="false"/>
          <w:color w:val="000000"/>
          <w:sz w:val="28"/>
        </w:rPr>
        <w:t xml:space="preserve">
      2.3. "Рұқсат" терминi бiр Тарап мемлекетiнiң автокөлiк құралының екiншi Тарап мемлекетiнiң аумағына/нан кiруiне, шығуына рұқсат беретiн немесе екiншi Тарап мемлекетiнiң аумағы арқылы транзитпен өтуге құқық беретiн құжатты бiлдiредi. </w:t>
      </w:r>
      <w:r>
        <w:br/>
      </w:r>
      <w:r>
        <w:rPr>
          <w:rFonts w:ascii="Times New Roman"/>
          <w:b w:val="false"/>
          <w:i w:val="false"/>
          <w:color w:val="000000"/>
          <w:sz w:val="28"/>
        </w:rPr>
        <w:t xml:space="preserve">
      2.4. "Тұрақты тасымалдаулар" Тараптар мемлекетiнiң автокөлiк құралымен алдын-ала келiсiлген кесте, қозғалыстың бастапқы және соңғы мекендерi мен аялдау мекендерi көрсетiлген жүру бағыты бойынша жүзеге асырылатын тасымалдарды бiлдiредi. </w:t>
      </w:r>
      <w:r>
        <w:br/>
      </w:r>
      <w:r>
        <w:rPr>
          <w:rFonts w:ascii="Times New Roman"/>
          <w:b w:val="false"/>
          <w:i w:val="false"/>
          <w:color w:val="000000"/>
          <w:sz w:val="28"/>
        </w:rPr>
        <w:t xml:space="preserve">
      2.5. "Тұрақты емес тасымалдаулар" терминi қалған барлық тасымалдарды бiлдiредi. </w:t>
      </w:r>
      <w:r>
        <w:br/>
      </w:r>
      <w:r>
        <w:rPr>
          <w:rFonts w:ascii="Times New Roman"/>
          <w:b w:val="false"/>
          <w:i w:val="false"/>
          <w:color w:val="000000"/>
          <w:sz w:val="28"/>
        </w:rPr>
        <w:t xml:space="preserve">
      2.6. "Транзиттiк тасымалдар" шығу және бару мекендерi Тарап мемлекетiнiң аумағынан тыс орналасқан кездегі осы Тараптар мемлекетiнiң бiрiнiң аумағы арқылы жолаушылар мен жүк тасымалдарын білдiредi. </w:t>
      </w:r>
      <w:r>
        <w:br/>
      </w:r>
      <w:r>
        <w:rPr>
          <w:rFonts w:ascii="Times New Roman"/>
          <w:b w:val="false"/>
          <w:i w:val="false"/>
          <w:color w:val="000000"/>
          <w:sz w:val="28"/>
        </w:rPr>
        <w:t xml:space="preserve">
      3. Осы Келiсiмнiң 4-бабының 2-тармағын орындау үшiн тасымалдарды орындауға рұқсатты ол берiлген тасымалдаушыны ғана пайдалану мүмкiндiгi және оны басқа тұлғаға беруге болмайтындығы көзделедi. </w:t>
      </w:r>
      <w:r>
        <w:br/>
      </w:r>
      <w:r>
        <w:rPr>
          <w:rFonts w:ascii="Times New Roman"/>
          <w:b w:val="false"/>
          <w:i w:val="false"/>
          <w:color w:val="000000"/>
          <w:sz w:val="28"/>
        </w:rPr>
        <w:t xml:space="preserve">
      4. Тараптардың құзыреттi органдары үстiмiздегi жылғы қарашаға дейiн келесi жылға жоғарыда айтылған санаттар бойынша, өзара алмасуы үстiмiздегi жылғы 1 желтоқсанға дейiн жүргiзiлетiн рұқсаттардың қажеттi мөлшерiн келiседi. </w:t>
      </w:r>
      <w:r>
        <w:br/>
      </w:r>
      <w:r>
        <w:rPr>
          <w:rFonts w:ascii="Times New Roman"/>
          <w:b w:val="false"/>
          <w:i w:val="false"/>
          <w:color w:val="000000"/>
          <w:sz w:val="28"/>
        </w:rPr>
        <w:t xml:space="preserve">
      Үстiмiздегi жылы берiлген рұқсаттардың келесi жылғы 31 қаңтарға дейiн күшi бар. </w:t>
      </w:r>
      <w:r>
        <w:br/>
      </w:r>
      <w:r>
        <w:rPr>
          <w:rFonts w:ascii="Times New Roman"/>
          <w:b w:val="false"/>
          <w:i w:val="false"/>
          <w:color w:val="000000"/>
          <w:sz w:val="28"/>
        </w:rPr>
        <w:t xml:space="preserve">
      5. Осы Келiсiмнiң ережелерiне сәйкес талап етiлетiн рұқсаттар мен </w:t>
      </w:r>
    </w:p>
    <w:bookmarkStart w:name="z27" w:id="14"/>
    <w:p>
      <w:pPr>
        <w:spacing w:after="0"/>
        <w:ind w:left="0"/>
        <w:jc w:val="both"/>
      </w:pPr>
      <w:r>
        <w:rPr>
          <w:rFonts w:ascii="Times New Roman"/>
          <w:b w:val="false"/>
          <w:i w:val="false"/>
          <w:color w:val="000000"/>
          <w:sz w:val="28"/>
        </w:rPr>
        <w:t>
 </w:t>
      </w:r>
    </w:p>
    <w:bookmarkEnd w:id="14"/>
    <w:p>
      <w:pPr>
        <w:spacing w:after="0"/>
        <w:ind w:left="0"/>
        <w:jc w:val="both"/>
      </w:pPr>
      <w:r>
        <w:rPr>
          <w:rFonts w:ascii="Times New Roman"/>
          <w:b w:val="false"/>
          <w:i w:val="false"/>
          <w:color w:val="000000"/>
          <w:sz w:val="28"/>
        </w:rPr>
        <w:t xml:space="preserve">басқа құжаттар солар жататын автокөлiк құралында болуы тиiс және құзыреттi </w:t>
      </w:r>
    </w:p>
    <w:p>
      <w:pPr>
        <w:spacing w:after="0"/>
        <w:ind w:left="0"/>
        <w:jc w:val="both"/>
      </w:pPr>
      <w:r>
        <w:rPr>
          <w:rFonts w:ascii="Times New Roman"/>
          <w:b w:val="false"/>
          <w:i w:val="false"/>
          <w:color w:val="000000"/>
          <w:sz w:val="28"/>
        </w:rPr>
        <w:t>бақылау органының талабы бойынша көрсетiледi.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 Атқарушы Хаттама әрқайсысы қазақ, эстон және орыс тілдерiнде екi </w:t>
      </w:r>
    </w:p>
    <w:p>
      <w:pPr>
        <w:spacing w:after="0"/>
        <w:ind w:left="0"/>
        <w:jc w:val="both"/>
      </w:pPr>
      <w:r>
        <w:rPr>
          <w:rFonts w:ascii="Times New Roman"/>
          <w:b w:val="false"/>
          <w:i w:val="false"/>
          <w:color w:val="000000"/>
          <w:sz w:val="28"/>
        </w:rPr>
        <w:t>дана болып жасалды және де барлық мәтiндердiң күшi бiрдей.</w:t>
      </w:r>
    </w:p>
    <w:p>
      <w:pPr>
        <w:spacing w:after="0"/>
        <w:ind w:left="0"/>
        <w:jc w:val="both"/>
      </w:pPr>
      <w:r>
        <w:rPr>
          <w:rFonts w:ascii="Times New Roman"/>
          <w:b w:val="false"/>
          <w:i w:val="false"/>
          <w:color w:val="000000"/>
          <w:sz w:val="28"/>
        </w:rPr>
        <w:t xml:space="preserve">     Осы Келiсiмнiң жекелеген ережелерi әртүрлi түсiндiрiлген жағдайда </w:t>
      </w:r>
    </w:p>
    <w:p>
      <w:pPr>
        <w:spacing w:after="0"/>
        <w:ind w:left="0"/>
        <w:jc w:val="both"/>
      </w:pPr>
      <w:r>
        <w:rPr>
          <w:rFonts w:ascii="Times New Roman"/>
          <w:b w:val="false"/>
          <w:i w:val="false"/>
          <w:color w:val="000000"/>
          <w:sz w:val="28"/>
        </w:rPr>
        <w:t>орыс тіліндегі мәтін негiзге алынады.</w:t>
      </w:r>
    </w:p>
    <w:p>
      <w:pPr>
        <w:spacing w:after="0"/>
        <w:ind w:left="0"/>
        <w:jc w:val="both"/>
      </w:pPr>
      <w:r>
        <w:rPr>
          <w:rFonts w:ascii="Times New Roman"/>
          <w:b w:val="false"/>
          <w:i w:val="false"/>
          <w:color w:val="000000"/>
          <w:sz w:val="28"/>
        </w:rPr>
        <w:t>     Астана қаласында 2000 жылғы 15 маусымда жасалды.</w:t>
      </w:r>
    </w:p>
    <w:p>
      <w:pPr>
        <w:spacing w:after="0"/>
        <w:ind w:left="0"/>
        <w:jc w:val="both"/>
      </w:pPr>
      <w:r>
        <w:rPr>
          <w:rFonts w:ascii="Times New Roman"/>
          <w:b w:val="false"/>
          <w:i w:val="false"/>
          <w:color w:val="000000"/>
          <w:sz w:val="28"/>
        </w:rPr>
        <w:t>     Қазақстан Республикасының            Эстон Республикасының</w:t>
      </w:r>
    </w:p>
    <w:p>
      <w:pPr>
        <w:spacing w:after="0"/>
        <w:ind w:left="0"/>
        <w:jc w:val="both"/>
      </w:pPr>
      <w:r>
        <w:rPr>
          <w:rFonts w:ascii="Times New Roman"/>
          <w:b w:val="false"/>
          <w:i w:val="false"/>
          <w:color w:val="000000"/>
          <w:sz w:val="28"/>
        </w:rPr>
        <w:t>          Yкiметi үшiн                        Yкiметi үшін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Мамандар:</w:t>
      </w:r>
    </w:p>
    <w:p>
      <w:pPr>
        <w:spacing w:after="0"/>
        <w:ind w:left="0"/>
        <w:jc w:val="both"/>
      </w:pPr>
      <w:r>
        <w:rPr>
          <w:rFonts w:ascii="Times New Roman"/>
          <w:b w:val="false"/>
          <w:i w:val="false"/>
          <w:color w:val="000000"/>
          <w:sz w:val="28"/>
        </w:rPr>
        <w:t xml:space="preserve">       Қасымбеков Б.А. </w:t>
      </w:r>
    </w:p>
    <w:p>
      <w:pPr>
        <w:spacing w:after="0"/>
        <w:ind w:left="0"/>
        <w:jc w:val="both"/>
      </w:pPr>
      <w:r>
        <w:rPr>
          <w:rFonts w:ascii="Times New Roman"/>
          <w:b w:val="false"/>
          <w:i w:val="false"/>
          <w:color w:val="000000"/>
          <w:sz w:val="28"/>
        </w:rPr>
        <w:t xml:space="preserve">       Икебаева Ә.Ж.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