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5f80" w14:textId="36a5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 есебiнен ұсталатын мемлекеттiк мекемелер үшiн бюджеттiң атқарылуы және есептiлiк нысандарын жүргізу (мерзiмдiк және жылдық) жөнiндегі қаржылық рәсімдердің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25 шілдедегі N 832 қаулысы. Қаулының күші жойылды - ҚР Үкіметінің 2005 жылғы 5 ақпандағы N 110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1994 жылғы 27 желтоқсандағы Азаматтық 
</w:t>
      </w:r>
      <w:r>
        <w:rPr>
          <w:rFonts w:ascii="Times New Roman"/>
          <w:b w:val="false"/>
          <w:i w:val="false"/>
          <w:color w:val="000000"/>
          <w:sz w:val="28"/>
        </w:rPr>
        <w:t xml:space="preserve"> кодексiне </w:t>
      </w:r>
      <w:r>
        <w:rPr>
          <w:rFonts w:ascii="Times New Roman"/>
          <w:b w:val="false"/>
          <w:i w:val="false"/>
          <w:color w:val="000000"/>
          <w:sz w:val="28"/>
        </w:rPr>
        <w:t>
 (Жалпы бөлiм), Қазақстан Республикасының 
</w:t>
      </w:r>
      <w:r>
        <w:rPr>
          <w:rFonts w:ascii="Times New Roman"/>
          <w:b w:val="false"/>
          <w:i w:val="false"/>
          <w:color w:val="000000"/>
          <w:sz w:val="28"/>
        </w:rPr>
        <w:t xml:space="preserve"> "Бюджет жүйесi туралы" </w:t>
      </w:r>
      <w:r>
        <w:rPr>
          <w:rFonts w:ascii="Times New Roman"/>
          <w:b w:val="false"/>
          <w:i w:val="false"/>
          <w:color w:val="000000"/>
          <w:sz w:val="28"/>
        </w:rPr>
        <w:t>
 1999 жылғы 1 сәуiрдегi және 
</w:t>
      </w:r>
      <w:r>
        <w:rPr>
          <w:rFonts w:ascii="Times New Roman"/>
          <w:b w:val="false"/>
          <w:i w:val="false"/>
          <w:color w:val="000000"/>
          <w:sz w:val="28"/>
        </w:rPr>
        <w:t xml:space="preserve"> "Мемлекеттiк және мемлекет кепiлдiк берген қарыз алу мен борыш туралы" </w:t>
      </w:r>
      <w:r>
        <w:rPr>
          <w:rFonts w:ascii="Times New Roman"/>
          <w:b w:val="false"/>
          <w:i w:val="false"/>
          <w:color w:val="000000"/>
          <w:sz w:val="28"/>
        </w:rPr>
        <w:t>
 1999 жылғы 2 тамыздағы Заңдарына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Мемлекеттiк бюджет есебiнен ұсталатын мемлекеттiк мекемелер үшiн бюджеттiң атқарылуы және есептілік нысандарын жүргiзу (мерзiмдiк және жылдық) жөнiндегi қаржылық рәсiмдердiң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 Yкiметiнiң кейбiр шешiмдерiнiң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2002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Yкіметiнiң  
</w:t>
      </w:r>
      <w:r>
        <w:br/>
      </w:r>
      <w:r>
        <w:rPr>
          <w:rFonts w:ascii="Times New Roman"/>
          <w:b w:val="false"/>
          <w:i w:val="false"/>
          <w:color w:val="000000"/>
          <w:sz w:val="28"/>
        </w:rPr>
        <w:t>
2002 жылғы 25 шілдедегi       
</w:t>
      </w:r>
      <w:r>
        <w:br/>
      </w:r>
      <w:r>
        <w:rPr>
          <w:rFonts w:ascii="Times New Roman"/>
          <w:b w:val="false"/>
          <w:i w:val="false"/>
          <w:color w:val="000000"/>
          <w:sz w:val="28"/>
        </w:rPr>
        <w:t>
N 832 қаулысымен         
</w:t>
      </w:r>
      <w:r>
        <w:br/>
      </w:r>
      <w:r>
        <w:rPr>
          <w:rFonts w:ascii="Times New Roman"/>
          <w:b w:val="false"/>
          <w:i w:val="false"/>
          <w:color w:val="000000"/>
          <w:sz w:val="28"/>
        </w:rPr>
        <w:t>
бекiтілді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бюджет есебiнен ұсталатын мемлекеттiк мекемелер үшін бюджеттiң атқарылуы және есептілік (мерзiмдiк және жылдық) нысандарын жүргiзу жөнiндегi қаржылық рәсімдердің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Мәтiндегі "Тапсырыс", "Тапсырысты", "Тапсырыстың", "Тапсырысқа", "Тапсырыстар", "Тапсырыстарды", "Тапсырысын" деген сөздер "Хабарлама (Тапсырыс)", "Хабарламаны (Тапсырысты)", "Хабарламаның (Тапсырыстың)", "Хабарламаға (Тапсырысқа)", "Хабарламалар (Тапсырыстар)", "Хабарламаларды (Тапсырыстарды)", "Хабарламасын (Тапсырысын)", "Сатып алуға арналған тапсырыс" деген сөздер "Мiндеттемелердi тiркеу туралы хабарлама (Тапсырыс)" деген сөздермен ауыстырылды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1994 жылғы 27 желтоқсандағы Азаматтық Кодексiне (Жалпы бөлiм), "Бюджет жүйесi туралы" (бұдан әрi - бюджет жүйесi туралы заң) 1999 жылғы 1 сәуiрдегi және "Мемлекеттiк және мемлекет кепiлдiк берген қарыз алу мен борыш туралы" Қазақстан Республикасының 1999 жылғы 2 тамыздағы Заңдарына сәйкес әзiрлендi.
</w:t>
      </w:r>
      <w:r>
        <w:br/>
      </w:r>
      <w:r>
        <w:rPr>
          <w:rFonts w:ascii="Times New Roman"/>
          <w:b w:val="false"/>
          <w:i w:val="false"/>
          <w:color w:val="000000"/>
          <w:sz w:val="28"/>
        </w:rPr>
        <w:t>
      2. Осы Ереже бюджет жүйесi туралы заңда белгiленген кезеңдерге сәйкес бюджеттiң атқарылу рәсiмдерiн анықтайды.
</w:t>
      </w:r>
      <w:r>
        <w:br/>
      </w:r>
      <w:r>
        <w:rPr>
          <w:rFonts w:ascii="Times New Roman"/>
          <w:b w:val="false"/>
          <w:i w:val="false"/>
          <w:color w:val="000000"/>
          <w:sz w:val="28"/>
        </w:rPr>
        <w:t>
      3. Бюджеттiң атқарылуы жөнiндегi қаржылық рәсімдер - мемлекеттiк мекемелер өз құзыретi шегiнде жүзеге асыратын және қолданылып жүрген заң актiлерiне сәйкес бекiтiлген республикалық және жергiлiктi бюджеттерге атқаруға бағытталған iс-әрекеттер. 
</w:t>
      </w:r>
      <w:r>
        <w:br/>
      </w:r>
      <w:r>
        <w:rPr>
          <w:rFonts w:ascii="Times New Roman"/>
          <w:b w:val="false"/>
          <w:i w:val="false"/>
          <w:color w:val="000000"/>
          <w:sz w:val="28"/>
        </w:rPr>
        <w:t>
      4. Бюджеттi атқару жөнiндегi қаржылық рәсімдер сол сияқты бюджет жүйесi туралы заңға сәйкес алдағы қаржы жылының 1-тоқсанына арналған республикалық қаржы жоспарының және тиiстi қаржы жылының 1-тоқсанына арналған жергілікті бюджеттi қаржыландыру жиынтық жоспарының атқарылуына қолданылады. 
</w:t>
      </w:r>
      <w:r>
        <w:br/>
      </w:r>
      <w:r>
        <w:rPr>
          <w:rFonts w:ascii="Times New Roman"/>
          <w:b w:val="false"/>
          <w:i w:val="false"/>
          <w:color w:val="000000"/>
          <w:sz w:val="28"/>
        </w:rPr>
        <w:t>
      5. Қазақстан Республикасының Қаржы министрлiгi мен оның аумақтық бөлiмшелерiнiң бюджеттің атқарылу процесiндегi iс-әрекеттерi, сондай-ақ мемлекеттiк мекемелердiң бухгалтерлiк есеп жүргiзу және республикалық және жергiлiктi бюджеттердiң атқарылуы жөнінде есептiлiктi жасау тәртiбi Қаржы министрлiгi белгiлеген тәртiппен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Қазақстан Республикасының Yкiметi мен жергiлiктi атқарушы органдардың актiлерді дайындау рәсiмдерi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1-тарау. Республикалық бюджет туралы Қазақстан Республикасының Заңын iске асыру туралы Қазақстан Республикасы Үкiметiнiң актiлерiн дайындау және бекiту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6. Тиiстi қаржы жылына арналған республикалық бюджет туралы Қазақстан Республикасының Заңы бекiтiлгеннен кейiн бес жұмыс күнiнiң iшiнде оның iске асырылуы туралы Қазақстан Республикасы Үкiметiнiң актiсi қабылданады.
</w:t>
      </w:r>
      <w:r>
        <w:br/>
      </w:r>
      <w:r>
        <w:rPr>
          <w:rFonts w:ascii="Times New Roman"/>
          <w:b w:val="false"/>
          <w:i w:val="false"/>
          <w:color w:val="000000"/>
          <w:sz w:val="28"/>
        </w:rPr>
        <w:t>
      7. Республикалық бюджет туралы заңды iске асыру туралы Қазақстан Республикасы Yкiметiнiң актiсi (бұдан әрi - Қазақстан Республикасы Үкiметiнiң актiсi): 
</w:t>
      </w:r>
      <w:r>
        <w:br/>
      </w:r>
      <w:r>
        <w:rPr>
          <w:rFonts w:ascii="Times New Roman"/>
          <w:b w:val="false"/>
          <w:i w:val="false"/>
          <w:color w:val="000000"/>
          <w:sz w:val="28"/>
        </w:rPr>
        <w:t>
      кiрiстердiң, алынған ресми трансферттердiң көлемдерiн, республикалық бюджеттен берiлген несиелердiң қайтарылуын, бюджеттің шығындарын, несиелерi мен тапшылығын (профицитiн), республикалық бюджеттің тапшылығын қаржыландыруды (профициттi пайдалануды); 
</w:t>
      </w:r>
      <w:r>
        <w:br/>
      </w:r>
      <w:r>
        <w:rPr>
          <w:rFonts w:ascii="Times New Roman"/>
          <w:b w:val="false"/>
          <w:i w:val="false"/>
          <w:color w:val="000000"/>
          <w:sz w:val="28"/>
        </w:rPr>
        <w:t>
      функционалдық топтар, iшкi функциялар, республикалық бюджеттік бағдарламалар, бағдарламалар және кiші бағдарламалар әкiмшiлерi бойынша республикалық бюджеттiң шектi шығыстарының тiзбесiн; 
</w:t>
      </w:r>
      <w:r>
        <w:br/>
      </w:r>
      <w:r>
        <w:rPr>
          <w:rFonts w:ascii="Times New Roman"/>
          <w:b w:val="false"/>
          <w:i w:val="false"/>
          <w:color w:val="000000"/>
          <w:sz w:val="28"/>
        </w:rPr>
        <w:t>
      &lt;*&gt;
</w:t>
      </w:r>
      <w:r>
        <w:br/>
      </w:r>
      <w:r>
        <w:rPr>
          <w:rFonts w:ascii="Times New Roman"/>
          <w:b w:val="false"/>
          <w:i w:val="false"/>
          <w:color w:val="000000"/>
          <w:sz w:val="28"/>
        </w:rPr>
        <w:t>
      республикалық инвестициялық жобалардың тiзбесiн; 
</w:t>
      </w:r>
      <w:r>
        <w:br/>
      </w:r>
      <w:r>
        <w:rPr>
          <w:rFonts w:ascii="Times New Roman"/>
          <w:b w:val="false"/>
          <w:i w:val="false"/>
          <w:color w:val="000000"/>
          <w:sz w:val="28"/>
        </w:rPr>
        <w:t>
      мемлекеттiк мекемелерге республикалық бюджет туралы заңды iске асыру жөніндегi тапсырмаларды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Қазақстан Республикасы Үкiметiнiң актiсiн әзiрлеудi Қазақстан Республикасының заңнамасына сәйкес Қаржы министрлiгiмен келiсiм бойынша Қазақстан Республикасының Экономика және бюджеттiк жоспарлау министрлiгi (бұдан әрi - Экономика және бюджеттiк жоспарлау министрлiгi)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2-тарау. Мәслихаттың шешiмiн iске асыру туралы жергiлiктi атқарушы органдардың актiсiн дайындау және бекiту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9. Тиiстi қаржы жылына арналған жергiлiктi бюджеттi бекiту туралы мәслихаттың шешiмi қабылданғаннан кейiн жетi жұмыс күнiнiң iшiнде жергiлiктi атқарушы орган оның iске асырылуы туралы актiнi қабылдайды.
</w:t>
      </w:r>
      <w:r>
        <w:br/>
      </w:r>
      <w:r>
        <w:rPr>
          <w:rFonts w:ascii="Times New Roman"/>
          <w:b w:val="false"/>
          <w:i w:val="false"/>
          <w:color w:val="000000"/>
          <w:sz w:val="28"/>
        </w:rPr>
        <w:t>
      10. Тиiстi қаржы жылына арналған жергiлiктi бюджеттi бекiту туралы мәслихаттың шешiмiн iске асыру туралы жергiлiктi атқарушы органның актiсi (бұдан әрi - жергiлiктi атқарушы органның актiсi):
</w:t>
      </w:r>
      <w:r>
        <w:br/>
      </w:r>
      <w:r>
        <w:rPr>
          <w:rFonts w:ascii="Times New Roman"/>
          <w:b w:val="false"/>
          <w:i w:val="false"/>
          <w:color w:val="000000"/>
          <w:sz w:val="28"/>
        </w:rPr>
        <w:t>
      кiрiстердің, алынған ресми трансферттердің көлемдерiн, жергiлiктi бюджеттен берiлген несиелердің қайтарылуын, бюджеттiң шығындарын, несиелерi мен тапшылығын (профицитiн), жергiлiктi бюджеттің тапшылығын қаржыландыруды (профициттi пайдалануды); 
</w:t>
      </w:r>
      <w:r>
        <w:br/>
      </w:r>
      <w:r>
        <w:rPr>
          <w:rFonts w:ascii="Times New Roman"/>
          <w:b w:val="false"/>
          <w:i w:val="false"/>
          <w:color w:val="000000"/>
          <w:sz w:val="28"/>
        </w:rPr>
        <w:t>
      функционалдық топтар, ішкі функциялар, жергiлiктi бюджеттiк бағдарламалар, бағдарламалар және кiші бағдарламалар әкімшілерi бойынша жергіліктi бюджеттiң шектi шығыстарының тiзбесiн; 
</w:t>
      </w:r>
      <w:r>
        <w:br/>
      </w:r>
      <w:r>
        <w:rPr>
          <w:rFonts w:ascii="Times New Roman"/>
          <w:b w:val="false"/>
          <w:i w:val="false"/>
          <w:color w:val="000000"/>
          <w:sz w:val="28"/>
        </w:rPr>
        <w:t>
      жергілікті ағымдағы бюджеттік бағдарламалар және кiші бағдарламалар, дамытудың бюджеттiк бағдарламалары мен кiшi бағдарламаларының тiзбесін;
</w:t>
      </w:r>
      <w:r>
        <w:br/>
      </w:r>
      <w:r>
        <w:rPr>
          <w:rFonts w:ascii="Times New Roman"/>
          <w:b w:val="false"/>
          <w:i w:val="false"/>
          <w:color w:val="000000"/>
          <w:sz w:val="28"/>
        </w:rPr>
        <w:t>
      жергiлiктi инвестициялық жобалардың тiзбесiн; &lt;*&gt; 
</w:t>
      </w:r>
      <w:r>
        <w:br/>
      </w:r>
      <w:r>
        <w:rPr>
          <w:rFonts w:ascii="Times New Roman"/>
          <w:b w:val="false"/>
          <w:i w:val="false"/>
          <w:color w:val="000000"/>
          <w:sz w:val="28"/>
        </w:rPr>
        <w:t>
      мемлекеттік мекемелерге тиiстi қаржы жылына арналған жергiлiктi бюджеттi бекіту туралы мәслихаттың шешiмiн iске асыру жөнiндегi тапсырмаларды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Жергiлiктi бюджеттi атқару барысында жергiлiктi атқарушы органның актiсiне өзгерiстер ағымдағы қаржы жылына арналған жергiлiктi бюджеттi бекіту туралы мәслихаттың шешiмiн iске асыру туралы жергіліктi атқарушы органның бекітілген актiсiнің көрсеткіштерi өзгерген жағдайда енгiзіледi.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3-тарау. Бюджеттiк бағдарламалардың паспорттарын бекiту және нақтылау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12. Бюджеттiк бағдарламалардың паспорты (бұдан әрi - паспорт) бюджеттiк бағдарламалардың мониторингiн қамтамасыз ету, iске асыруды бағалау және тиімділiгі бақылау, сондай-ақ бюджеттің атқарылу сатысында бюджет қаражатының мақсатты жұмсалуын бақылау мақсатында әзiрленедi және бекiтiледi.
</w:t>
      </w:r>
      <w:r>
        <w:br/>
      </w:r>
      <w:r>
        <w:rPr>
          <w:rFonts w:ascii="Times New Roman"/>
          <w:b w:val="false"/>
          <w:i w:val="false"/>
          <w:color w:val="000000"/>
          <w:sz w:val="28"/>
        </w:rPr>
        <w:t>
      Егер Қазақстан Республикасының Парламенті бекіткен шартқа (келісімге) сәйкес үкіметтік сыртқы заемның қаражаты бюджеттік бағдарламаны қаржыландыру көзі болып табылса, онда оның паспортында міндетті түрде жылдар бойынша бөле отырып үкіметтік заемның жалпы құны қосымша көрсетіледі.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Паспорт күтілетiн нәтижелер көрсетiле отырып, мақсатын және мерзiмдерi, ресурстары және iс-шаралардың атқарушылары бойынша келiсiлген кешенiн анықтайды. Бұл ретте бағдарламаның мақсаты елдiң экономикалық дамуының стратегиялық басымдықтары ескерiле отырып, қойылуы тиiс. 
</w:t>
      </w:r>
      <w:r>
        <w:br/>
      </w:r>
      <w:r>
        <w:rPr>
          <w:rFonts w:ascii="Times New Roman"/>
          <w:b w:val="false"/>
          <w:i w:val="false"/>
          <w:color w:val="000000"/>
          <w:sz w:val="28"/>
        </w:rPr>
        <w:t>
      14. Бюджеттiк бағдарламаның объективтiк мониторингiн, оның тиiмдi iске асырылуын бағалауды және тиiмдiлiгiн бақылауды қамтамасыз ету үшiн паспорт бюджеттiк бағдарлама туралы толық ақпаратты қамтуы тиiс. 
</w:t>
      </w:r>
      <w:r>
        <w:br/>
      </w:r>
      <w:r>
        <w:rPr>
          <w:rFonts w:ascii="Times New Roman"/>
          <w:b w:val="false"/>
          <w:i w:val="false"/>
          <w:color w:val="000000"/>
          <w:sz w:val="28"/>
        </w:rPr>
        <w:t>
      15. Паспортты тиiстi қаржы жылына арналған республикалық немесе жергiлiктi бюджетте көзделген әрбiр бюджеттiк бағдарлама бойынша жыл сайын бюджеттiк бағдарламалардың әкімшілері әзiрлейдi. 
</w:t>
      </w:r>
      <w:r>
        <w:br/>
      </w:r>
      <w:r>
        <w:rPr>
          <w:rFonts w:ascii="Times New Roman"/>
          <w:b w:val="false"/>
          <w:i w:val="false"/>
          <w:color w:val="000000"/>
          <w:sz w:val="28"/>
        </w:rPr>
        <w:t>
      16. Паспорттарды Қазақстан Республикасының Үкiметi немесе жергiлiктi атқарушы орган Республикалық және жергiлiктi бюджеттердің жобаларын әзiрлеу ережесiмен анықталған нысан бойынша республикалық және жергiлiктi бюджеттердің жобаларын және республикалық және жергiлiктi бюджеттiк бағдарламалар әкімшілерiнiң бюджеттiк өтiнімдерiн әзiрлеу сатысында әзiрленген жобалардың негiзiнде Yкімет немесе жергiлiктi атқарушы орган бекiтедi. Бұл ретте, бюджеттердiң жобаларын тиiстi бюджет комиссиясында Қазақстан Республикасының Үкiметiнде, жергiлiктi атқарушы органда, Қазақстан Республикасының Парламентiнде және мәслихаттарда қарау нәтижелерi ескеріледi. 
</w:t>
      </w:r>
      <w:r>
        <w:br/>
      </w:r>
      <w:r>
        <w:rPr>
          <w:rFonts w:ascii="Times New Roman"/>
          <w:b w:val="false"/>
          <w:i w:val="false"/>
          <w:color w:val="000000"/>
          <w:sz w:val="28"/>
        </w:rPr>
        <w:t>
      17. Паспорттар Қазақстан Республикасы Үкiметiнiң кесiмi және жергiлiктi атқарушы органдардың кесiмдерi қабылданғаннан кейiн, бiрақ қаржы жылының басталуынан кешiктiрмей он жұмыс күнi iшiнде бекітілуi тиiс. &lt;*&gt; 
</w:t>
      </w:r>
      <w:r>
        <w:br/>
      </w:r>
      <w:r>
        <w:rPr>
          <w:rFonts w:ascii="Times New Roman"/>
          <w:b w:val="false"/>
          <w:i w:val="false"/>
          <w:color w:val="000000"/>
          <w:sz w:val="28"/>
        </w:rPr>
        <w:t>
      Мәслихаттар тиiстi қаржы жылына арналған жергiлiктi бюджеттер бекiтiлгенге дейiн жергiлiктi бюджеттердiң жобаларын әзiрлеу сатысында әзiрленген паспорттардың жобалары жергілiктi бюджеттерді атқару үшiн пайдаланылады.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алып тасталды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18-1. Республикалық бюджеттік бағдарламалардың паспорттарын нақтылауды бюджеттік бағдарламалар әкімшісінің өтінімі негізінде Бюджет комиссиясы қарайды.
</w:t>
      </w:r>
      <w:r>
        <w:br/>
      </w:r>
      <w:r>
        <w:rPr>
          <w:rFonts w:ascii="Times New Roman"/>
          <w:b w:val="false"/>
          <w:i w:val="false"/>
          <w:color w:val="000000"/>
          <w:sz w:val="28"/>
        </w:rPr>
        <w:t>
      Бюджет комиссиясы:
</w:t>
      </w:r>
      <w:r>
        <w:br/>
      </w:r>
      <w:r>
        <w:rPr>
          <w:rFonts w:ascii="Times New Roman"/>
          <w:b w:val="false"/>
          <w:i w:val="false"/>
          <w:color w:val="000000"/>
          <w:sz w:val="28"/>
        </w:rPr>
        <w:t>
      негізінде бағдарлама іске асырылатын нормативтік құқықтық актілерге өзгерістер мен толықтырулар енгізуге байланысты бюджеттік бағдарлама паспортының өзгерістерін;
</w:t>
      </w:r>
      <w:r>
        <w:br/>
      </w:r>
      <w:r>
        <w:rPr>
          <w:rFonts w:ascii="Times New Roman"/>
          <w:b w:val="false"/>
          <w:i w:val="false"/>
          <w:color w:val="000000"/>
          <w:sz w:val="28"/>
        </w:rPr>
        <w:t>
      Қазақстан Республикасының мемлекеттік басқару жүйесін одан әрі жетілдіру мақсатында Қазақстан Республикасының Президенті актілерінің негізінде мемлекеттік органдарды қайта ұйымдастыруға байланысты бюджеттік бағдарлама паспортының өзгерістерін қарамайды.
</w:t>
      </w:r>
      <w:r>
        <w:br/>
      </w:r>
      <w:r>
        <w:rPr>
          <w:rFonts w:ascii="Times New Roman"/>
          <w:b w:val="false"/>
          <w:i w:val="false"/>
          <w:color w:val="000000"/>
          <w:sz w:val="28"/>
        </w:rPr>
        <w:t>
      Мұндай жағдайда бюджеттiк бағдарламаның паспортына өзгерiстер мен толықтырулар енгiзу туралы Қазақстан Республикасының Үкiметi қаулысының немесе жергiлiктi атқарушы орган шешiмiнiң жобасын заңнамада белгіленген тәртiппен бюджеттiк бағдарламаның әкімшісі әзiрлейдi.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18-1-тармақ жаңа редакцияда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Қаржыландыру жоспарларын жасау және бекiту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Бюджеттi атқару үшiн қаржыландырудың мынадай түрлерi жасалады:
</w:t>
      </w:r>
      <w:r>
        <w:br/>
      </w:r>
      <w:r>
        <w:rPr>
          <w:rFonts w:ascii="Times New Roman"/>
          <w:b w:val="false"/>
          <w:i w:val="false"/>
          <w:color w:val="000000"/>
          <w:sz w:val="28"/>
        </w:rPr>
        <w:t>
      мемлекеттiк мекемелердiң мiндеттемелерi және төлемдерi бойынша бюджеттік бағдарламаларды (кiшi бағдарламаларды) қаржыландырудың жоспарлары; 
</w:t>
      </w:r>
      <w:r>
        <w:br/>
      </w:r>
      <w:r>
        <w:rPr>
          <w:rFonts w:ascii="Times New Roman"/>
          <w:b w:val="false"/>
          <w:i w:val="false"/>
          <w:color w:val="000000"/>
          <w:sz w:val="28"/>
        </w:rPr>
        <w:t>
      бюджеттiк бағдарламалар әкiмшiлерiнiң мiндеттемелерi және төлемдерi бойынша бюджеттiк бағдарламаларды (кiшi бағдарламаларды) қаржыландыру жоспарлары; 
</w:t>
      </w:r>
      <w:r>
        <w:br/>
      </w:r>
      <w:r>
        <w:rPr>
          <w:rFonts w:ascii="Times New Roman"/>
          <w:b w:val="false"/>
          <w:i w:val="false"/>
          <w:color w:val="000000"/>
          <w:sz w:val="28"/>
        </w:rPr>
        <w:t>
      қаржыландырудың жиынтық жоспары. 
</w:t>
      </w:r>
      <w:r>
        <w:br/>
      </w:r>
      <w:r>
        <w:rPr>
          <w:rFonts w:ascii="Times New Roman"/>
          <w:b w:val="false"/>
          <w:i w:val="false"/>
          <w:color w:val="000000"/>
          <w:sz w:val="28"/>
        </w:rPr>
        <w:t>
      20. Мәслихат тиiстi қаржы жылына арналған жергіліктi бюджеттi бекiткенге дейiн бюджеттiк бағдарламалардың әкімшілерi мен мемлекеттік мекемелердiң мiндеттемелерi мен төлемдерi бойынша бюджеттiк бағдарламалардың (кiшi бағдарламалардың) қаржыландыру жоспарлары тиiстi қаржы жылына арналған жылдық жергiлiктi бюджет жоспарының 1/4 бөлiгi шегiнде қалыптасады. 
</w:t>
      </w:r>
      <w:r>
        <w:br/>
      </w:r>
      <w:r>
        <w:rPr>
          <w:rFonts w:ascii="Times New Roman"/>
          <w:b w:val="false"/>
          <w:i w:val="false"/>
          <w:color w:val="000000"/>
          <w:sz w:val="28"/>
        </w:rPr>
        <w:t>
      21. Бюджеттiк бағдарламалардың әкiмшiлерiнің міндеттемелерi мен төлемдерi бойынша бюджеттiк бағдарламаларды (кiшi бағдарламаларды) қаржыландырудың жоспарлары, мемлекеттiк мекеменің мiндеттемелерi мен төлемдерi бойынша бюджеттiк бағдарламаларды (кiшi бағдарламаларды) қаржыландыру жоспарлары және қаржыландырудың жиынтық жоспарлары республикалық бюджет туралы заңға және тиiстi қаржы жылына арналған жергiлiктi бюджеттердi бекiту туралы мәслихаттардың шешiмдерiне, Қазақстан Республикасы Үкiметi мен жергiлiктi атқарушы органдардың актілеріне, паспорттарға, Бiрыңғай бюджетi сыныптамаға, Шоттардың бiрыңғай стандарттық жоспарына сәйкес және осы Ережеде белгiленген тәртiппен әзiрленедi. 
</w:t>
      </w:r>
      <w:r>
        <w:br/>
      </w:r>
      <w:r>
        <w:rPr>
          <w:rFonts w:ascii="Times New Roman"/>
          <w:b w:val="false"/>
          <w:i w:val="false"/>
          <w:color w:val="000000"/>
          <w:sz w:val="28"/>
        </w:rPr>
        <w:t>
      22. Мемлекеттiк мекеменің мiндеттемелерi бойынша Бюджеттiк бағдарламаларды (кiшi бағдарламаларды) қаржыландыру жоспарлары (бұдан әрi - мемлекеттiк мекеменiң мiндеттемелерi бойынша қаржыландырудың жоспары) және мемлекеттiк мекеменің төлемдерi бойынша (бұдан әрi - төлемдерi бойынша қаржыландырудың жоспары) бюджеттi атқару жөнiндегi мемлекеттiк мекеменiң негiзгi құжаттары болып табылады. 
</w:t>
      </w:r>
      <w:r>
        <w:br/>
      </w:r>
      <w:r>
        <w:rPr>
          <w:rFonts w:ascii="Times New Roman"/>
          <w:b w:val="false"/>
          <w:i w:val="false"/>
          <w:color w:val="000000"/>
          <w:sz w:val="28"/>
        </w:rPr>
        <w:t>
      23. Мемлекеттiк мекеменiң мiндеттемелерi бойынша қаржыландыру жоспары қаражаттың көлемдерiн анықтайды, оның шегінде мемлекеттiк мекеме бюджеттiк бағдарламалардың паспорттарында көзделген іс-шараларды iске асыру үшiн мiндеттемелер қабылдауға құқығы бар. 
</w:t>
      </w:r>
      <w:r>
        <w:br/>
      </w:r>
      <w:r>
        <w:rPr>
          <w:rFonts w:ascii="Times New Roman"/>
          <w:b w:val="false"/>
          <w:i w:val="false"/>
          <w:color w:val="000000"/>
          <w:sz w:val="28"/>
        </w:rPr>
        <w:t>
      Мемлекеттiк мекеменің мiндеттемелерi бойынша қаржыландыру жоспарының сомасын ай сайын бөлу тиiстi ағымдағы жыл iшiнде оның паспортында көзделген әрбiр бюджеттік бағдарлама және кiшi бағдарлама бойынша iс-шараларды iске асыру мерзiмдерiне сәйкес мiндеттемелердi қабылдау мерзімдеріне сәйкес келуi тиiс. 
</w:t>
      </w:r>
      <w:r>
        <w:br/>
      </w:r>
      <w:r>
        <w:rPr>
          <w:rFonts w:ascii="Times New Roman"/>
          <w:b w:val="false"/>
          <w:i w:val="false"/>
          <w:color w:val="000000"/>
          <w:sz w:val="28"/>
        </w:rPr>
        <w:t>
      24. Мемлекеттік мекеменiң мiндеттемелерi бойынша қаржыландыру жоспары мемлекеттiк мекемелердiң бюджеттiк бағдарламаның паспортында көзделген iс-шараларды жүргiзумен байланысты мiндеттемелердi қабылдауына рұқсаттар беру үшiн, сондай-ақ бюджеттік бағдарламалар әкiмшiсiнiң мiндеттемелерi бойынша бюджеттiк бағдарламаны (кiшi бағдарламаны) қаржыландыру жоспарын қалыптастыру үшiн пайдаланылады. 
</w:t>
      </w:r>
      <w:r>
        <w:br/>
      </w:r>
      <w:r>
        <w:rPr>
          <w:rFonts w:ascii="Times New Roman"/>
          <w:b w:val="false"/>
          <w:i w:val="false"/>
          <w:color w:val="000000"/>
          <w:sz w:val="28"/>
        </w:rPr>
        <w:t>
      25. Мемлекеттiк мекеменің төлемдерi бойынша қаржыландыру жоспары қаражаттың көлемдерiн анықтайды, олардың шегiнде мемлекеттік мекеменің бюджеттiк бағдарламалардың паспорттарында көзделген iс-шараларды iске асыру үшiн қабылданатын мiндеттемелер бойынша төлемдер жүргiзуге құқығы бар. 
</w:t>
      </w:r>
      <w:r>
        <w:br/>
      </w:r>
      <w:r>
        <w:rPr>
          <w:rFonts w:ascii="Times New Roman"/>
          <w:b w:val="false"/>
          <w:i w:val="false"/>
          <w:color w:val="000000"/>
          <w:sz w:val="28"/>
        </w:rPr>
        <w:t>
      Мемлекеттiк мекеменің төлемдерi бойынша қаржыландыру жоспарының жылдық сомасын ай сайын бөлу паспортта көзделген әрбiр бюджеттiк бағдарлама (кіші бағдарлама) бойынша iс-шараларды iске асыру мерзiмдерiне сәйкес тиiстi қаржы жылы iшiнде алынатын тауарлар, (жұмыстар және қызметтер) бойынша төлемдердi жүзеге асыру мерзiмдерiне сәйкес келуi тиiс. 
</w:t>
      </w:r>
      <w:r>
        <w:br/>
      </w:r>
      <w:r>
        <w:rPr>
          <w:rFonts w:ascii="Times New Roman"/>
          <w:b w:val="false"/>
          <w:i w:val="false"/>
          <w:color w:val="000000"/>
          <w:sz w:val="28"/>
        </w:rPr>
        <w:t>
      26. 1 және 2-қосымшаларға сәйкес нысан бойынша мемлекеттік мекеме мiндеттемелер мен төлемдер бойынша қаржыландыру жоспарын: 
</w:t>
      </w:r>
      <w:r>
        <w:br/>
      </w:r>
      <w:r>
        <w:rPr>
          <w:rFonts w:ascii="Times New Roman"/>
          <w:b w:val="false"/>
          <w:i w:val="false"/>
          <w:color w:val="000000"/>
          <w:sz w:val="28"/>
        </w:rPr>
        <w:t>
      республикалық немесе жергiлiктi бюджеттердi бекіту немесе нақтылау кезiнде болған өзгерiстердi ескере отырып, бюджеттiк бағдарламалар әкiмшiлерiнiң бюджеттiк өтiнiмiнде ұсынылған бюджеттiк бағдарламалар бойынша шығыстар есептемесiнiң, сондай-ақ Қазақстан Республикасының республикалық бюджет туралы Заңын iске асыру туралы Yкiметтiң және жергiлiктi атқарушы органдар актiлерiнiң және тиiстi қаржы жылына арналған жергiлiктi бюджеттердi бекiту туралы шешiмнiң (бұдан әрi - есептеме); 
</w:t>
      </w:r>
      <w:r>
        <w:br/>
      </w:r>
      <w:r>
        <w:rPr>
          <w:rFonts w:ascii="Times New Roman"/>
          <w:b w:val="false"/>
          <w:i w:val="false"/>
          <w:color w:val="000000"/>
          <w:sz w:val="28"/>
        </w:rPr>
        <w:t>
      бюджеттiк бағдарламалардың кiшi бағдарламалары бойынша iс-шараларды iске асыру мерзiмдерi, 
</w:t>
      </w:r>
      <w:r>
        <w:rPr>
          <w:rFonts w:ascii="Times New Roman"/>
          <w:b w:val="false"/>
          <w:i w:val="false"/>
          <w:color w:val="000000"/>
          <w:sz w:val="28"/>
        </w:rPr>
        <w:t xml:space="preserve"> "Мемлекеттiк сатып алу туралы" </w:t>
      </w:r>
      <w:r>
        <w:rPr>
          <w:rFonts w:ascii="Times New Roman"/>
          <w:b w:val="false"/>
          <w:i w:val="false"/>
          <w:color w:val="000000"/>
          <w:sz w:val="28"/>
        </w:rPr>
        <w:t>
 Қазақстан Республикасының 2002 жылғы 16 мамырдағы Заңына (бұдан әрi - мемлекеттiк сатып алу туралы заң) сәйкес тауарларды (жұмыстарды, қызметтердi) мемлекеттiк сатып алу жөнiндегi конкурстарды жүргiзу, тауарларды (жұмыстарды, қызметтердi) берушiлермен шарттар жасасу сияқты бюджеттік бағдарламалар паспорттарының көрсеткiштерiн, сандық көрсеткiштердi ескере отырып;
</w:t>
      </w:r>
      <w:r>
        <w:br/>
      </w:r>
      <w:r>
        <w:rPr>
          <w:rFonts w:ascii="Times New Roman"/>
          <w:b w:val="false"/>
          <w:i w:val="false"/>
          <w:color w:val="000000"/>
          <w:sz w:val="28"/>
        </w:rPr>
        <w:t>
      бюджеттiк бағдарламалардың (кiшi бағдарламалардың) нормативтiк құқықтық негiздерiне сәйкес;
</w:t>
      </w:r>
      <w:r>
        <w:br/>
      </w:r>
      <w:r>
        <w:rPr>
          <w:rFonts w:ascii="Times New Roman"/>
          <w:b w:val="false"/>
          <w:i w:val="false"/>
          <w:color w:val="000000"/>
          <w:sz w:val="28"/>
        </w:rPr>
        <w:t>
      мемлекеттiк мекемелердің Қазақстан Республикасының республикалық бюджет туралы Заңын iске асыру туралы Қазақстан Республикасы Үкiметiнің және жергілiктi атқарушы органдардың актiлеріне және тиiстi қаржы жылына арналған жергілiктi бюджеттердi бекiту туралы мәслихаттың шешiмдерiнде берiлген тапсырмаларды iске асыруына байланысты нормативтiк құқықтық актiлерге сәйкес; 
</w:t>
      </w:r>
      <w:r>
        <w:br/>
      </w:r>
      <w:r>
        <w:rPr>
          <w:rFonts w:ascii="Times New Roman"/>
          <w:b w:val="false"/>
          <w:i w:val="false"/>
          <w:color w:val="000000"/>
          <w:sz w:val="28"/>
        </w:rPr>
        <w:t>
      Қазақстан Республикасының Бiрыңғай бюджеттiк сыныптамасы шығыстарының экономикалық 
</w:t>
      </w:r>
      <w:r>
        <w:rPr>
          <w:rFonts w:ascii="Times New Roman"/>
          <w:b w:val="false"/>
          <w:i w:val="false"/>
          <w:color w:val="000000"/>
          <w:sz w:val="28"/>
        </w:rPr>
        <w:t xml:space="preserve"> сыныптамасына </w:t>
      </w:r>
      <w:r>
        <w:rPr>
          <w:rFonts w:ascii="Times New Roman"/>
          <w:b w:val="false"/>
          <w:i w:val="false"/>
          <w:color w:val="000000"/>
          <w:sz w:val="28"/>
        </w:rPr>
        <w:t>
 (бұдан әрi - шығыстардың экономикалық 
</w:t>
      </w:r>
      <w:r>
        <w:rPr>
          <w:rFonts w:ascii="Times New Roman"/>
          <w:b w:val="false"/>
          <w:i w:val="false"/>
          <w:color w:val="000000"/>
          <w:sz w:val="28"/>
        </w:rPr>
        <w:t xml:space="preserve"> сыныптамасы </w:t>
      </w:r>
      <w:r>
        <w:rPr>
          <w:rFonts w:ascii="Times New Roman"/>
          <w:b w:val="false"/>
          <w:i w:val="false"/>
          <w:color w:val="000000"/>
          <w:sz w:val="28"/>
        </w:rPr>
        <w:t>
) сәйкес;
</w:t>
      </w:r>
      <w:r>
        <w:br/>
      </w:r>
      <w:r>
        <w:rPr>
          <w:rFonts w:ascii="Times New Roman"/>
          <w:b w:val="false"/>
          <w:i w:val="false"/>
          <w:color w:val="000000"/>
          <w:sz w:val="28"/>
        </w:rPr>
        <w:t>
      шығыстардың экономикалық сыныптамасы ерекшелiгiнiң құрылымына сәйкес әзiрлейдi.
</w:t>
      </w:r>
      <w:r>
        <w:br/>
      </w:r>
      <w:r>
        <w:rPr>
          <w:rFonts w:ascii="Times New Roman"/>
          <w:b w:val="false"/>
          <w:i w:val="false"/>
          <w:color w:val="000000"/>
          <w:sz w:val="28"/>
        </w:rPr>
        <w:t>
      27. Мемлекеттiк мекеменің мiндеттемелерi мен төлемдерi бойынша қаржыландыру жоспарларына, сондай-ақ оларға есептемелерге мемлекеттiк мекеменiң бiрiншi басшысы немесе ол уәкiлеттiк берген тұлға, және ол бас бухгалтер қол қояды және оның мөрімен расталады, одан кейін бюджеттiк бағдарламалардың әкімшілерiне беріледi. 
</w:t>
      </w:r>
      <w:r>
        <w:br/>
      </w:r>
      <w:r>
        <w:rPr>
          <w:rFonts w:ascii="Times New Roman"/>
          <w:b w:val="false"/>
          <w:i w:val="false"/>
          <w:color w:val="000000"/>
          <w:sz w:val="28"/>
        </w:rPr>
        <w:t>
      28. Мемлекеттiк мекеме Қазақстан Республикасының заңдарына сәйкес мiндеттемелер мен төлемдер бойынша қаржыландыру жоспарларын жасаудың дұрыстығы үшiн және оларды бюджеттік бағдарламалардың тиiстi әкімшілерiне уақтылы тапсырмағаны үшiн жауап бередi. 
</w:t>
      </w:r>
      <w:r>
        <w:br/>
      </w:r>
      <w:r>
        <w:rPr>
          <w:rFonts w:ascii="Times New Roman"/>
          <w:b w:val="false"/>
          <w:i w:val="false"/>
          <w:color w:val="000000"/>
          <w:sz w:val="28"/>
        </w:rPr>
        <w:t>
      29. Бюджеттiк бағдарламалардың әкiмшiсi мiндеттемелерi және төлемдерi бойынша қаржыландыру жоспарларын 3 және 4-қосымшаға сәйкес белгіленген нысандар бойынша қаржыландыру жоспарларын тиiсiнше мiндеттемелер және төлемдер бойынша мемлекеттiк мекемелердiң мiндеттемелерi мен төлемдерi бойынша қаржыландыру жоспарын жинақтау жолымен бюджеттік бағдарламалардың әкiмшiсi қалыптастырады. 
</w:t>
      </w:r>
      <w:r>
        <w:br/>
      </w:r>
      <w:r>
        <w:rPr>
          <w:rFonts w:ascii="Times New Roman"/>
          <w:b w:val="false"/>
          <w:i w:val="false"/>
          <w:color w:val="000000"/>
          <w:sz w:val="28"/>
        </w:rPr>
        <w:t>
      30. Бюджеттiк бағдарламалардың әкімшілерiнің мiндеттемелерi және төлемдерi бойынша қаржыландыру жоспарларының жылдық жоспары Қазақстан Республикасы Yкiметiнiң және жергiлiктi атқарушы органдардың актiлерiмен бекiтiлген бюджеттiк бағдарламалар және кiшi бағдарламалар бойынша сомаға сәйкес келуi тиiс. 
</w:t>
      </w:r>
      <w:r>
        <w:br/>
      </w:r>
      <w:r>
        <w:rPr>
          <w:rFonts w:ascii="Times New Roman"/>
          <w:b w:val="false"/>
          <w:i w:val="false"/>
          <w:color w:val="000000"/>
          <w:sz w:val="28"/>
        </w:rPr>
        <w:t>
      31. Бюджеттiк бағдарламалар әкiмшілерiнiң мiндеттемелерi және төлемдерi бойынша ведомстволық бағыныстағы мемлекеттiк мекемелердiң қаржыландыру жоспарлары қаржыландырудың тиiстi жиынтық жоспарларын қалыптастыру үшiн пайдаланылады.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31-1. Мiндеттемелер мен төлемдер бойынша қаржыландырудың жиынтық жоспарын қалыптастыру үшiн Экономика және бюджеттiк жоспарлау министрлiгi Қазақстан Республикасы Үкiметiнiң тиiстi жылға арналған бюджеттiк бағдарламалардың паспорттарын бекiту туралы кесiмi қабылданғаннан кейiн бес жұмыс күнi iшiнде бюджеттiк бағдарламалардың, кiшi бағдарламалардың әкiмшілерi және бiрыңғай бюджеттiк сыныптама шығыстардың экономикалық сыныптамасының ерекшелiктерi бөлiнiсiнде республикалық бюджеттiң шығыстарына арналған жылдық бюджеттiк тағайындаулардың жиынтығын бекiтедi және Қазақстан Республикасының Қаржы министрлiгiне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31-1-тармақ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Мемлекеттiк мекеменiң мiндеттемелерi және төлемдерi бойынша қаржыландыру жоспарларын бюджеттік бағдарламалар әкiмшiлерiнiң бiріншi басшысы немесе оларға уәкiлеттiк берген тұлға бекiтедi. 
</w:t>
      </w:r>
      <w:r>
        <w:br/>
      </w:r>
      <w:r>
        <w:rPr>
          <w:rFonts w:ascii="Times New Roman"/>
          <w:b w:val="false"/>
          <w:i w:val="false"/>
          <w:color w:val="000000"/>
          <w:sz w:val="28"/>
        </w:rPr>
        <w:t>
      Бюджеттік бағдарламалар әкiмшiсiнiң бiрiншi басшысы болмаған жағдайда, Мемлекеттiк мекеменiң мiндеттемелерi және төлемдерi бойынша қаржыландыру жоспарларын оларға осындай мiндеттемелердi жүктеу туралы бұйрыққа сәйкес оның жауапты тұлғалары бекiтедi. 
</w:t>
      </w:r>
      <w:r>
        <w:br/>
      </w:r>
      <w:r>
        <w:rPr>
          <w:rFonts w:ascii="Times New Roman"/>
          <w:b w:val="false"/>
          <w:i w:val="false"/>
          <w:color w:val="000000"/>
          <w:sz w:val="28"/>
        </w:rPr>
        <w:t>
      33. Республикалық бюджеттiк бағдарламалардың әкiмшiсi Қазақстан Республикасы Үкiметiнiң кесiмi қабылданғаннан кейiн бес жұмыс күнi iшiнде тиiстi қаржы жылына арналған республикалық бюджеттік бағдарламалар әкiмшiсiнiң мiндеттемелерi мен төлемдерi бойынша бекітiлген жоспарларды, олар бойынша Экономика және бюджеттiк жоспарлау министрлiгiмен келiсiлген жылдық соманы, оларға есептеулердi, сондай-ақ ведомстволық бағыныстағы мемлекеттік мекемелердiң бекiтілген қаржыландыру жоспарларын Қаржы министрлiгiне бередi.
</w:t>
      </w:r>
      <w:r>
        <w:br/>
      </w:r>
      <w:r>
        <w:rPr>
          <w:rFonts w:ascii="Times New Roman"/>
          <w:b w:val="false"/>
          <w:i w:val="false"/>
          <w:color w:val="000000"/>
          <w:sz w:val="28"/>
        </w:rPr>
        <w:t>
      Республикалық бюджеттiк бағдарламалар әкiмшiлерiнiң мiндеттемелерi мен төлемдерi бойынша қаржыландыру жоспарлары Қаржы министрлiгi белгiлеген форматта қағаз және электрондық түрде, ал мемлекеттiк мекемелердiң қаржыландыру жоспарлары - магниттік түрде ғана беріледi.
</w:t>
      </w:r>
      <w:r>
        <w:br/>
      </w:r>
      <w:r>
        <w:rPr>
          <w:rFonts w:ascii="Times New Roman"/>
          <w:b w:val="false"/>
          <w:i w:val="false"/>
          <w:color w:val="000000"/>
          <w:sz w:val="28"/>
        </w:rPr>
        <w:t>
      Жергiлiктi бюджеттiк бағдарламалардың әкiмшiсi жергiлiкті атқарушы органның кесiмi қабылданғаннан кейiн бес жұмыс күнi iшiнде тиiстi қаржы жылына арналған республикалық бюджеттiк бағдарламалар әкiмшiсiнiң мiндеттемелерi мен төлемдерi бойынша бекiтілген жоспарларды, оларға есептеулердi тиiстi жергiлiктi уәкiлеттi органға бередi.
</w:t>
      </w:r>
      <w:r>
        <w:br/>
      </w:r>
      <w:r>
        <w:rPr>
          <w:rFonts w:ascii="Times New Roman"/>
          <w:b w:val="false"/>
          <w:i w:val="false"/>
          <w:color w:val="000000"/>
          <w:sz w:val="28"/>
        </w:rPr>
        <w:t>
      Барлық деңгейдегi қаржыландыру жоспарларының шынайылығына, ресiмделу дұрыстығына және уақытылы берiлуiне бюджеттiк бағдарламалардың әкімшiлерi жауап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 Қаржыландыру жиынтық жоспарының мынадай құрылымы бар: 
</w:t>
      </w:r>
      <w:r>
        <w:br/>
      </w:r>
      <w:r>
        <w:rPr>
          <w:rFonts w:ascii="Times New Roman"/>
          <w:b w:val="false"/>
          <w:i w:val="false"/>
          <w:color w:val="000000"/>
          <w:sz w:val="28"/>
        </w:rPr>
        <w:t>
      бюджетке түсетін түсімдердің жиынтық жоспары: 
</w:t>
      </w:r>
      <w:r>
        <w:br/>
      </w:r>
      <w:r>
        <w:rPr>
          <w:rFonts w:ascii="Times New Roman"/>
          <w:b w:val="false"/>
          <w:i w:val="false"/>
          <w:color w:val="000000"/>
          <w:sz w:val="28"/>
        </w:rPr>
        <w:t>
      кiрiстер; 
</w:t>
      </w:r>
      <w:r>
        <w:br/>
      </w:r>
      <w:r>
        <w:rPr>
          <w:rFonts w:ascii="Times New Roman"/>
          <w:b w:val="false"/>
          <w:i w:val="false"/>
          <w:color w:val="000000"/>
          <w:sz w:val="28"/>
        </w:rPr>
        <w:t>
      алынған ресми трансферттер; 
</w:t>
      </w:r>
      <w:r>
        <w:br/>
      </w:r>
      <w:r>
        <w:rPr>
          <w:rFonts w:ascii="Times New Roman"/>
          <w:b w:val="false"/>
          <w:i w:val="false"/>
          <w:color w:val="000000"/>
          <w:sz w:val="28"/>
        </w:rPr>
        <w:t>
      несиелердi қайтару; 
</w:t>
      </w:r>
      <w:r>
        <w:br/>
      </w:r>
      <w:r>
        <w:rPr>
          <w:rFonts w:ascii="Times New Roman"/>
          <w:b w:val="false"/>
          <w:i w:val="false"/>
          <w:color w:val="000000"/>
          <w:sz w:val="28"/>
        </w:rPr>
        <w:t>
      бастапқы қаржы жылына арналған бюджет қаражатының бос қалдықтарын ескере отырып, бюджеттің тапшылығын қаржыландыру көздерi; 
</w:t>
      </w:r>
      <w:r>
        <w:br/>
      </w:r>
      <w:r>
        <w:rPr>
          <w:rFonts w:ascii="Times New Roman"/>
          <w:b w:val="false"/>
          <w:i w:val="false"/>
          <w:color w:val="000000"/>
          <w:sz w:val="28"/>
        </w:rPr>
        <w:t>
      міндеттемелерi және төлемдерi бойынша қаржыландырудың жиынтық жоспары: 
</w:t>
      </w:r>
      <w:r>
        <w:br/>
      </w:r>
      <w:r>
        <w:rPr>
          <w:rFonts w:ascii="Times New Roman"/>
          <w:b w:val="false"/>
          <w:i w:val="false"/>
          <w:color w:val="000000"/>
          <w:sz w:val="28"/>
        </w:rPr>
        <w:t>
      шығындар; 
</w:t>
      </w:r>
      <w:r>
        <w:br/>
      </w:r>
      <w:r>
        <w:rPr>
          <w:rFonts w:ascii="Times New Roman"/>
          <w:b w:val="false"/>
          <w:i w:val="false"/>
          <w:color w:val="000000"/>
          <w:sz w:val="28"/>
        </w:rPr>
        <w:t>
      несиелер; 
</w:t>
      </w:r>
      <w:r>
        <w:br/>
      </w:r>
      <w:r>
        <w:rPr>
          <w:rFonts w:ascii="Times New Roman"/>
          <w:b w:val="false"/>
          <w:i w:val="false"/>
          <w:color w:val="000000"/>
          <w:sz w:val="28"/>
        </w:rPr>
        <w:t>
      үкіметтік борышты өтеу немесе жергiліктi атқарушы органның борышын өтеу. 
</w:t>
      </w:r>
      <w:r>
        <w:br/>
      </w:r>
      <w:r>
        <w:rPr>
          <w:rFonts w:ascii="Times New Roman"/>
          <w:b w:val="false"/>
          <w:i w:val="false"/>
          <w:color w:val="000000"/>
          <w:sz w:val="28"/>
        </w:rPr>
        <w:t>
      35. Қаржы министрлiгi және жергiлiктi уәкiлеттi органдар Қазақстан Республикасы Yкiметiнің және жергiлiктi атқарушы органдардың тиiстi қаржы жылына арналған актiсi бекiтiлгеннен кейiн екi аптаның iшiнде қаржыландырудың жиынтық жоспарын жасайды және бекiтедi. 
</w:t>
      </w:r>
      <w:r>
        <w:br/>
      </w:r>
      <w:r>
        <w:rPr>
          <w:rFonts w:ascii="Times New Roman"/>
          <w:b w:val="false"/>
          <w:i w:val="false"/>
          <w:color w:val="000000"/>
          <w:sz w:val="28"/>
        </w:rPr>
        <w:t>
      36. Бюджетке түсетiн түсiмдердiң жиынтық жоспары заң актілерiне сәйкес бюджетке төленетін төлемдердiң мерзiмдерi, алдағы жылы бюджетке түсетiн түсiмдердiң серпiнi, мемлекеттiк бағалы қағаздардың табыстылық серпiнiнің талдауы және бағалы қағаздар рыногында сұраным және ұсыныс деңгейi, 5-қосымшаға сәйкес белгiленген нысанда жасалған заемдар туралы несие келiсiмдерi мен шарттарының (келiсiм-шарттарының) жағдайлары негiзге алына отырып республикалық бюджетке түсетiн түсiмдер жоспарларының негiзiнде жасалады.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36-1. Республикалық бюджетке түсетiн түсiмдер жоспарлары республикалық бюджетке түсетiн түсiмдер жоспарларының жобаларына негiздей отырып, 5-1-қосымшаға сәйкес нысан бойынша облыстардың, Астана, Алматы қалаларының бөлiнiсiнде қалыптастырылады.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37. Міндеттемелерi және төлемдерi бойынша қаржыландырудың жиынтық жоспарлары 6 және 7-қосымшаларға сәйкес белгiленген нысандар бойынша мынадай тәртiппен қалыптасады: 
</w:t>
      </w:r>
      <w:r>
        <w:br/>
      </w:r>
      <w:r>
        <w:rPr>
          <w:rFonts w:ascii="Times New Roman"/>
          <w:b w:val="false"/>
          <w:i w:val="false"/>
          <w:color w:val="000000"/>
          <w:sz w:val="28"/>
        </w:rPr>
        <w:t>
      мiндеттемелерi және төлемдерi бойынша қаржыландырудың жиынтық жоспарлары Қаржы министрлiгiне және жергiлiктi уәкiлеттi органдарға бюджеттiк бағдарламалардың әкiмшiлерi ұсынған мiндеттемелерi мен төлемдерi бойынша бекiтілген тиiстi қаржыландыру жоспарының сомасы болып табылады; 
</w:t>
      </w:r>
      <w:r>
        <w:br/>
      </w:r>
      <w:r>
        <w:rPr>
          <w:rFonts w:ascii="Times New Roman"/>
          <w:b w:val="false"/>
          <w:i w:val="false"/>
          <w:color w:val="000000"/>
          <w:sz w:val="28"/>
        </w:rPr>
        <w:t>
      бюджеттiк бағдарламалардың, бағдарламалар және кiшi бағдарламалар әкiмшiлерi бойынша мiндеттемелерi және төлемдерi бойынша қаржыландыру жиынтық жоспарларының жылдық сомасы Қазақстан Республикасы Yкiметiнiң және жергiлiктi атқарушы органдардың актiсiмен бекiтілген сомаға бюджеттiк бағдарламалардың, кішi бағдарламалардың әкiмшілерi және Бiрыңғай бюджеттiк сыныптаманың бағдарламалары мен шығыстардың экономикалық сыныптамасының ерекшелiктерi бөлiнiсiнде республикалық бюджеттiң шығыстарына арналған жылдық бюджеттiк тағайындаулар жиынтығының сомасына сәйкес келедi; &lt;*&gt;
</w:t>
      </w:r>
      <w:r>
        <w:br/>
      </w:r>
      <w:r>
        <w:rPr>
          <w:rFonts w:ascii="Times New Roman"/>
          <w:b w:val="false"/>
          <w:i w:val="false"/>
          <w:color w:val="000000"/>
          <w:sz w:val="28"/>
        </w:rPr>
        <w:t>
      жоғары тұрған бюджеттерден төмен тұрғандарға берiлетiн ресми трансферттердің және несиелердiң жылдық сомасын ай сайынғы бөлу мемлекеттiк басқарудың төмен тұрған деңгейлерiнiң ұсыныстары бойынша көзделедi; 
</w:t>
      </w:r>
      <w:r>
        <w:br/>
      </w:r>
      <w:r>
        <w:rPr>
          <w:rFonts w:ascii="Times New Roman"/>
          <w:b w:val="false"/>
          <w:i w:val="false"/>
          <w:color w:val="000000"/>
          <w:sz w:val="28"/>
        </w:rPr>
        <w:t>
      жоғары тұрған бюджеттерден төмен тұрғандарға берілетiн ресми трансферттердің сомасы және несиелердi қайтару жоғары тұрған бюджеттердiң түсiмдерi жөнiндегi жиынтық жоспарындағы сияқты сондай көлемдерде және сол айларда төмен тұрған бюджеттердің міндеттемелері және төлемдерi бойынша қаржыландырудың жиынтық жоспарында ескеріледi; 
</w:t>
      </w:r>
      <w:r>
        <w:br/>
      </w:r>
      <w:r>
        <w:rPr>
          <w:rFonts w:ascii="Times New Roman"/>
          <w:b w:val="false"/>
          <w:i w:val="false"/>
          <w:color w:val="000000"/>
          <w:sz w:val="28"/>
        </w:rPr>
        <w:t>
      бюджетке түсетiн түсімдердiң жиынтық жоспары және төлемдерi бойынша қаржыландырудың жиынтық жоспары бюджетке түсетiн ақша түсiмдерінің күтілетін көлемiн ескере отырып, жыл басынан үдемелi өсу қорытындысымен жыл бойынша және айлар бойынша теңдестiрілуi тиiс, бұл ретте өсу қорытындысымен төлемдер бойынша қаржыландырудың жиынтық жоспарының жылдық сомасын айлар бойынша бөлу көлемi өсу қорытындысымен бюджетке түсетiн жиынтық түсiмдердiң жиынтық жоспарының сомасын айлар бойынша бөлу көлемiнен аспауы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38. Облыстардың, Астана және Алматы қалаларының жергiлiктi атқарушы органдары республикалық бюджеттен облыстардың, Астана және Алматы қалаларының бюджеттерiне берiлетiн ресми трансферттердiң бекiтiлген сомасын, республикалық бюджеттен облыстардың, Астана және Алматы қалаларының бюджетіне берілетiн бюджеттiк несиелер сомасын, республикалық бюджеттен облыстардың, Астана және Алматы қалаларының бюджетiне бұрын берiлген несиенi қайтару сомасын ай сайын бөлудi тиiстi қаржы жылына арналған республикалық бюджеттi бекіткеннен кейiн бес жұмыс күнi iшiнде Қаржы министрлiгiне бередi. 
</w:t>
      </w:r>
      <w:r>
        <w:br/>
      </w:r>
      <w:r>
        <w:rPr>
          <w:rFonts w:ascii="Times New Roman"/>
          <w:b w:val="false"/>
          <w:i w:val="false"/>
          <w:color w:val="000000"/>
          <w:sz w:val="28"/>
        </w:rPr>
        <w:t>
      39. Аудандардың (қалалардың) жергiлiктi уәкiлеттi органдары облыстық бюджеттен аудандардың (қалалардың) бюджетiне берiлетiн ресми трансферттердiң сомасын бөлудi облыстық бюджеттер бекiтiлгеннен кейiн бес жұмыс күнi iшiнде облыстардың жергiлiктi уәкілеттi органына бередi.
</w:t>
      </w:r>
      <w:r>
        <w:br/>
      </w:r>
      <w:r>
        <w:rPr>
          <w:rFonts w:ascii="Times New Roman"/>
          <w:b w:val="false"/>
          <w:i w:val="false"/>
          <w:color w:val="000000"/>
          <w:sz w:val="28"/>
        </w:rPr>
        <w:t>
      39-1. Мемлекет алдында салық мiндеттемелерiнiң орындалуын салықтық бақылауды қамтамасыз ететiн мемлекеттiк орган және кеден iсiне басшылық етудi жүзеге асыратын орталық атқарушы орган Қазақстан Республикасы Үкiметiнiң кесiмi қабылданғаннан кейiн бес жұмыс күнi iшiнде Қаржы министрлiгiне 5-2-қосымшаға сәйкес нысан бойынша республикалық бюджетке түсетiн түсiмдер жоспарларының жобаларын және оларға есептеулердi ұсынады.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39-2. Қаржы министрлiгi осы Ереженiң 35-тармағында көрсетiлген мерзiмге дейiн екі жұмыс күнiнде мемлекет алдында салық мiндеттемелерiнiң орындалуын салықтық бақылауды қамтамасыз ететiн мемлекеттiк органға және кеден iсiне басшылық етудi жүзеге асыратын орталық атқарушы органға олар жiберген тиiстi түсiмдер жоспарларының жобалары қабылданбаған жағдайда себептерiнiң негiздемесiмен республикалық бюджетке түсетiн түсiмдердiң жиынтық жоспарын қалыптастыру үшiн берiлген республикалық бюджетке түсетiн түсiмдер жоспарларының жобаларын жiбередi.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39-2-тармақпен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 Қаржы министрлiгi және облыстардың, Астана және Алматы қалаларының жергiлiктi атқарушы органдары республикалық бюджет туралы заңмен және тиiстi қаржы жылына арналған жергiлiктi бюджеттердi бекiту туралы мәслихаттардың шешімдерімен бекiтiлген көлем шегіндегi бюджеттік алымдардың сомасын бөлудi тиiстi бюджеттер бекiтiлгеннен кейiн жетi жұмыс күнi iшiнде облыстардың, Астана және Алматы қалаларының, аудандардың (қалалардың) жергiлiктi уәкiлеттi органдарына ұсынады. 
</w:t>
      </w:r>
      <w:r>
        <w:br/>
      </w:r>
      <w:r>
        <w:rPr>
          <w:rFonts w:ascii="Times New Roman"/>
          <w:b w:val="false"/>
          <w:i w:val="false"/>
          <w:color w:val="000000"/>
          <w:sz w:val="28"/>
        </w:rPr>
        <w:t>
      41. Республикалық бюджет бойынша қаржыландырудың жиынтық жоспарын және республикалық бюджетке түсетiн түсiмдердiң жоспарларын Қаржы министрлiгiнiң бiрiншi басшысы немесе ол уәкiлеттiк берген тұлға, жергiлiктi бюджеттер бойынша - тиiстi жергiлікті уәкілеттi органның бiрiншi басшысы бекiтедi, олардың әзiрленуіне жауапты бөлімшенiң бiрiншi басшысы қол қояды және олардың мөрімен расталады. &lt;*&gt;
</w:t>
      </w:r>
      <w:r>
        <w:br/>
      </w:r>
      <w:r>
        <w:rPr>
          <w:rFonts w:ascii="Times New Roman"/>
          <w:b w:val="false"/>
          <w:i w:val="false"/>
          <w:color w:val="000000"/>
          <w:sz w:val="28"/>
        </w:rPr>
        <w:t>
      Қаржы министрлiгiнiң немесе ол уәкiлеттiк берген тұлғаның және жергiлiктi уәкілеттi органдардың бiрiншi басшылары болмаған жағдайда, қаржыландырудың жиынтық жоспарын оларға мiндеттердi жүктеу туралы бұйрыққа сәйкес жауапты тұлғалар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42. Қаржы министрлiгi және жергiлiктi уәкiлеттi орган бюджеттiк бағдарламалардың әкiмшілерiне шығыстардың ведомстволық және экономикалық сыныптамасы бойынша қаржыландыру жиынтық жоспарларының бекiтілген сомасын, ал бюджеттiк бағдарламалардың әкімшілерi - ведомстволық бағыныстағы мемлекеттiк мекемелерге бередi. 
</w:t>
      </w:r>
      <w:r>
        <w:br/>
      </w:r>
      <w:r>
        <w:rPr>
          <w:rFonts w:ascii="Times New Roman"/>
          <w:b w:val="false"/>
          <w:i w:val="false"/>
          <w:color w:val="000000"/>
          <w:sz w:val="28"/>
        </w:rPr>
        <w:t>
      43. Жергiлiктi уәкілеттi орган жергіліктi бюджеттi қаржыландыру жиынтық жоспарының бiр данасын ол бекiтілгеннен кейiн екi жұмыс күнi iшiнде қазынашылықтың аумақтық органына ұсынады. 
</w:t>
      </w:r>
      <w:r>
        <w:br/>
      </w:r>
      <w:r>
        <w:rPr>
          <w:rFonts w:ascii="Times New Roman"/>
          <w:b w:val="false"/>
          <w:i w:val="false"/>
          <w:color w:val="000000"/>
          <w:sz w:val="28"/>
        </w:rPr>
        <w:t>
      Жергiлiкті бюджеттi қаржыландырудың жиынтық жоспарын қазынашылықтың аумақтық органдарына уақытылы беруге тиiстi уәкiлеттi жергiлiктi органның басшысы бередi. 
</w:t>
      </w:r>
      <w:r>
        <w:br/>
      </w:r>
      <w:r>
        <w:rPr>
          <w:rFonts w:ascii="Times New Roman"/>
          <w:b w:val="false"/>
          <w:i w:val="false"/>
          <w:color w:val="000000"/>
          <w:sz w:val="28"/>
        </w:rPr>
        <w:t>
      44. Қаржыландырудың жиынтық жоспары бекiтiлгеннен кейiн Қаржы министрлiгi мемлекет алдында салық мiндеттемелерiнiң орындалуын бақылауды қамтамасыз ететiн мемлекеттiк органға және кеден iсiне басшылық етудi жүзеге асыратын орталық атқарушы органға республикалық бюджетке түсетiн түсiмдердiң жоспарын жібередi.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45. Мемлекеттік мекеме қаржыландырудың жиынтық жоспарын бекіткеннен кейiн бес жұмыс күнi ішiнде бекітілген мемлекеттiк мекеменің мiндеттемелерi және төлемдерi бойынша қаржыландыру жоспарларын қазынашылықтың аумақтық, органына жiбередi.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46. Қазынашылықтың аумақтық органдарына бекiтiлген мемлекеттiк мекеменiң мiндеттемелерi және төлемдерi бойынша қаржыландыру жоспарларын уақытылы ұсынуға Қазақстан Республикасының заңдарына сәйкес тиiстi мемлекеттiк мекеменiң басшысы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Бюджетке түсетiн түсімдер бойынша және мемлекеттiк мекемелердiң түсiмдерi бойынша бюджеттiң атқарылу рәсiмдерi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4-тарау. Ұлттық валютада түсетiн түсiмдер бойынша бюджеттiң атқарылу рәсімдерi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47. Бюджет жүйесi туралы заңға,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 xml:space="preserve"> Кодексiне </w:t>
      </w:r>
      <w:r>
        <w:rPr>
          <w:rFonts w:ascii="Times New Roman"/>
          <w:b w:val="false"/>
          <w:i w:val="false"/>
          <w:color w:val="000000"/>
          <w:sz w:val="28"/>
        </w:rPr>
        <w:t>
, республикалық бюджет туралы Қазақстан Республикасының заңына және тиiстi қаржы жылына арналған жергiлiктi бюджеттердi бекiту туралы мәслихаттардың шешiмдерiне және Қазақстан Республикасының басқа да заң актiлерiне сәйкес ұлттық валютада бюджетке түсетiн түсiмдер Қазақстан Республикасының Бiрыңғай бюджеттiк 
</w:t>
      </w:r>
      <w:r>
        <w:rPr>
          <w:rFonts w:ascii="Times New Roman"/>
          <w:b w:val="false"/>
          <w:i w:val="false"/>
          <w:color w:val="000000"/>
          <w:sz w:val="28"/>
        </w:rPr>
        <w:t xml:space="preserve"> сыныптамасының </w:t>
      </w:r>
      <w:r>
        <w:rPr>
          <w:rFonts w:ascii="Times New Roman"/>
          <w:b w:val="false"/>
          <w:i w:val="false"/>
          <w:color w:val="000000"/>
          <w:sz w:val="28"/>
        </w:rPr>
        <w:t>
 бекiтiлген кiрiстер сыныптамасы кодтарына сәйкес Бiрыңғай қазынашылық шотына (бұдан әрi - БҚШ) есептеледi.
</w:t>
      </w:r>
      <w:r>
        <w:br/>
      </w:r>
      <w:r>
        <w:rPr>
          <w:rFonts w:ascii="Times New Roman"/>
          <w:b w:val="false"/>
          <w:i w:val="false"/>
          <w:color w:val="000000"/>
          <w:sz w:val="28"/>
        </w:rPr>
        <w:t>
      48. БҚШ-ға бюджеттен түсетiн түсiмдердi аудару Қазақстан Республикасының Ұлттық банкi (бұдан әрi - ҚҰБ) белгiлеген нысанда төлем құжатының негiзiнде жүзеге асырылады. "Бюджеттiк сыныптама кодтары" жолындағы деректемелердi төлеушiлерге Қаржы министрлiгi белгiлеген тәртiппен аумақтық салық органдары жеткiзедi.
</w:t>
      </w:r>
      <w:r>
        <w:br/>
      </w:r>
      <w:r>
        <w:rPr>
          <w:rFonts w:ascii="Times New Roman"/>
          <w:b w:val="false"/>
          <w:i w:val="false"/>
          <w:color w:val="000000"/>
          <w:sz w:val="28"/>
        </w:rPr>
        <w:t>
      49. Қаржы министрлiгi облыстық, Астана және Алматы қалаларының бюджеттерiнен алынатын бюджеттiк алымдарды республикалық бюджетке аударудың күн сайынғы мөлшерiн анықтайды.
</w:t>
      </w:r>
      <w:r>
        <w:br/>
      </w:r>
      <w:r>
        <w:rPr>
          <w:rFonts w:ascii="Times New Roman"/>
          <w:b w:val="false"/>
          <w:i w:val="false"/>
          <w:color w:val="000000"/>
          <w:sz w:val="28"/>
        </w:rPr>
        <w:t>
      Облыстың жергiлiктi уәкiлеттi органы аудандық (қалалық) бюджеттен алынатын бюджеттік алымдарды тиiстi қаржы жылына арналған облыстық бюджеттi бекiту туралы мәслихаттың шешiмiмен бекітілген соманың шегiнде облыстық бюджетке аудару сомасын анықтайды, бюджеттiк алымдарды күн сайын аударудың ақпаратын қазынашылықтың тиiстi аумақтық органына жеткiзедi.
</w:t>
      </w:r>
      <w:r>
        <w:br/>
      </w:r>
      <w:r>
        <w:rPr>
          <w:rFonts w:ascii="Times New Roman"/>
          <w:b w:val="false"/>
          <w:i w:val="false"/>
          <w:color w:val="000000"/>
          <w:sz w:val="28"/>
        </w:rPr>
        <w:t>
      50. Қаржы министрлiгi: 
</w:t>
      </w:r>
      <w:r>
        <w:br/>
      </w:r>
      <w:r>
        <w:rPr>
          <w:rFonts w:ascii="Times New Roman"/>
          <w:b w:val="false"/>
          <w:i w:val="false"/>
          <w:color w:val="000000"/>
          <w:sz w:val="28"/>
        </w:rPr>
        <w:t>
      күн сайын уақыттың нақты режимiнде заңдарда белгiленген тәртiппен Қазақстан банкаралық есеп айырысу орталығы (бұдан әрi - ҚБЕО) арқылы екiншi деңгейдегi банктерден және банктiк операциялардың жекелеген түрлерiн жүзеге асыратын ұйымдардан бюджетке түсетiн түсiмдер бойынша электронды төлем құжаттарын қабылдайды; 
</w:t>
      </w:r>
      <w:r>
        <w:br/>
      </w:r>
      <w:r>
        <w:rPr>
          <w:rFonts w:ascii="Times New Roman"/>
          <w:b w:val="false"/>
          <w:i w:val="false"/>
          <w:color w:val="000000"/>
          <w:sz w:val="28"/>
        </w:rPr>
        <w:t>
      күн сайын белгiленген тәртiппен кiрiстердi бөлудiң нормативтерi бойынша республикалық бюджет пен облыстардың, Астана және Алматы қалалары бюджеттерiнің арасындағы бюджетке түсетiн iс жүзiндегi түсiмдердi бөлудi жүргiзедi; 
</w:t>
      </w:r>
      <w:r>
        <w:br/>
      </w:r>
      <w:r>
        <w:rPr>
          <w:rFonts w:ascii="Times New Roman"/>
          <w:b w:val="false"/>
          <w:i w:val="false"/>
          <w:color w:val="000000"/>
          <w:sz w:val="28"/>
        </w:rPr>
        <w:t>
      Қазақстан Республикасы Президентiнiң "Қазақстан Республикасы Ұлттық қорының кейбiр мәселелерi туралы" 2001 жылғы 29 қаңтардағы 
</w:t>
      </w:r>
      <w:r>
        <w:rPr>
          <w:rFonts w:ascii="Times New Roman"/>
          <w:b w:val="false"/>
          <w:i w:val="false"/>
          <w:color w:val="000000"/>
          <w:sz w:val="28"/>
        </w:rPr>
        <w:t xml:space="preserve"> Жарлығымен </w:t>
      </w:r>
      <w:r>
        <w:rPr>
          <w:rFonts w:ascii="Times New Roman"/>
          <w:b w:val="false"/>
          <w:i w:val="false"/>
          <w:color w:val="000000"/>
          <w:sz w:val="28"/>
        </w:rPr>
        <w:t>
 (бұдан әрi - Қазақстан Республикасы Президентiнiң Жарлығы) белгiленген тiзбе бойынша шикiзат секторы ұйымдарынан (Қазақстан Республикасының Үкiметi белгiлеген тiзбе бойынша) (бұдан әрi - шикiзат секторының ұйымдары) республикалық бюджетке түсетiн бекiтiлген жылдық көлеммен және Қазақстан Республикасының Ұлттық қорына оларға бекiтілген жергiлiктi бюджетке түсетiн 
</w:t>
      </w:r>
      <w:r>
        <w:br/>
      </w:r>
      <w:r>
        <w:rPr>
          <w:rFonts w:ascii="Times New Roman"/>
          <w:b w:val="false"/>
          <w:i w:val="false"/>
          <w:color w:val="000000"/>
          <w:sz w:val="28"/>
        </w:rPr>
        <w:t>
тоқсандағы көлемнен үдемелi қорытындымен асып түсетiн салық және бюджетке төленетiн өзге де төлемдердiң бөлiгiн аударады; &lt;*&gt;
</w:t>
      </w:r>
      <w:r>
        <w:br/>
      </w:r>
      <w:r>
        <w:rPr>
          <w:rFonts w:ascii="Times New Roman"/>
          <w:b w:val="false"/>
          <w:i w:val="false"/>
          <w:color w:val="000000"/>
          <w:sz w:val="28"/>
        </w:rPr>
        <w:t>
      шикiзат секторы ұйымдарынан жергiлiктi бюджеттерге түсетiн түсiмдердiң бекiтiлген тоқсандық көлемдерi болмаған жағдайда республикалық бюджет туралы заңда белгіленген жылдық сомалар шегiнде түсiмдердің бөлігін аударады.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51. Қазынашылықтың аумақтық органы кiрiстердi бөлудiң нормативтерi бойынша облыстық бюджет пен аудандардың (қалалардың) бюджеттерi арасындағы облыстың бюджетiне түсетiн iс жүзiндегi түсiмдердi бөлудi жүргiзедi.
</w:t>
      </w:r>
      <w:r>
        <w:br/>
      </w:r>
      <w:r>
        <w:rPr>
          <w:rFonts w:ascii="Times New Roman"/>
          <w:b w:val="false"/>
          <w:i w:val="false"/>
          <w:color w:val="000000"/>
          <w:sz w:val="28"/>
        </w:rPr>
        <w:t>
      Егер, тиiстi қаржы жылының басына дейiн облыстық бюджет бекiтiлмеген жағдайда, бөлу алдағы қаржы жылына арналған облыстық бюджет туралы мәслихаттың шешiмiмен белгіленген кiрiстердi бөлудің нормативтерi бойынша жүргiзiледi.
</w:t>
      </w:r>
      <w:r>
        <w:br/>
      </w:r>
      <w:r>
        <w:rPr>
          <w:rFonts w:ascii="Times New Roman"/>
          <w:b w:val="false"/>
          <w:i w:val="false"/>
          <w:color w:val="000000"/>
          <w:sz w:val="28"/>
        </w:rPr>
        <w:t>
      52. Бюджетке артық төленген, қате немесе дұрыс түспеген соманы қайтару, аумақтық салық органдарының арасында кiрiстердiң бiр сыныптама кодынан екiншiсiне түсiмдердi көшiру (бұдан әрi - қайтару және/немесе көшiру) Қаржы министрлiгi белгiлеген тәртiппен аумақтық салық органдары қорытындыларының және төлем құжаттарының негiзiнде жүргiзiледi.
</w:t>
      </w:r>
      <w:r>
        <w:br/>
      </w:r>
      <w:r>
        <w:rPr>
          <w:rFonts w:ascii="Times New Roman"/>
          <w:b w:val="false"/>
          <w:i w:val="false"/>
          <w:color w:val="000000"/>
          <w:sz w:val="28"/>
        </w:rPr>
        <w:t>
      Қайтаруға немесе көшiруге арналған құжаттар аудан, қала бойынша Бiрыңғай бюджеттiк 
</w:t>
      </w:r>
      <w:r>
        <w:rPr>
          <w:rFonts w:ascii="Times New Roman"/>
          <w:b w:val="false"/>
          <w:i w:val="false"/>
          <w:color w:val="000000"/>
          <w:sz w:val="28"/>
        </w:rPr>
        <w:t xml:space="preserve"> сыныптама </w:t>
      </w:r>
      <w:r>
        <w:rPr>
          <w:rFonts w:ascii="Times New Roman"/>
          <w:b w:val="false"/>
          <w:i w:val="false"/>
          <w:color w:val="000000"/>
          <w:sz w:val="28"/>
        </w:rPr>
        <w:t>
 бюджеттiң кiрiс сыныптамасының тиiстi iшкi сыныбы бойынша жылдың басынан бастап iс жүзiнде түскен сома шегiнде қабылданады.
</w:t>
      </w:r>
      <w:r>
        <w:br/>
      </w:r>
      <w:r>
        <w:rPr>
          <w:rFonts w:ascii="Times New Roman"/>
          <w:b w:val="false"/>
          <w:i w:val="false"/>
          <w:color w:val="000000"/>
          <w:sz w:val="28"/>
        </w:rPr>
        <w:t>
      Егер, бюджет кiрiстерiнiң тиiстi сыныптама ерекшелiгi (iшкi сыныбы) бойынша қаланың, ауданның бюджетiне түсетiн түсiмдердiң iс жүзiндегi көлемi қайтаруды немесе көшiрудi жүзеге асыруға жол бермесе, онда аумақтық салық органы тұтастай алғанда облыс бойынша бюджет кiрiстерiнiң тиiстi сыныптама ерекшелiгi (ішкi сыныбы) бойынша жылдың басынан бастап бюджетке түскен iс жүзiндегi түсiмдердiң сомасы шегiнде қайтаруды және көшiрудi жүзеге асыруға арналған жоғары тұрған салық органының шешiмiн тиiстi аумақтық қазынашылық органына ұсынады. Егер, қайтару немесе көшiру сомасы тұтастай алғанда облыс бойынша бюджет кiрiстерiнiң тиiстi ерекшелiгi (iшкi сыныбы) бойынша жылдың басынан бастап бюджетке iс жүзiнде түскен түсiмдердiң сомасы артық болса, онда қайтару немесе көшiру тұтастай алғанда республика бойынша бюджет кiрiстерiнің тиiстi ерекшелiгiмен (iшкi сыныбымен) Қазақстан Республикасының Қаржы министрлiгi Салық комитетiнiң рұқсаты бойынша жүзеге асырылады, бұл ретте, бюджет кiрiстерiнiң осы сыныптама ерекшелігi (iшкi сыныбы) бойынша дебеттiк қалдықтарға жол берiледi.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5-тарау. Шетел валютасында түскен түсімдер бойынша бюджеттiң атқарылу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53. Шетел валютасындағы бюджетке түсетiн түсiмдер ҚҰБ келiсiм бойынша Қаржы министрлiгi анықтайтын тәртiппен Қаржы министрлiгiнiң ҚҰБ шетел валютасындағы корреспонденттiк шоттарына есептеледi.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54. Қаржы министрлiгiнiң шетел валютасындағы корреспонденттiк шоттарынан кейiннен БҚШ аудара отырып, шетел валютасын айырбастауды ҚҰБ келiсiм бойынша Қаржы министрлiгi анықтайтын тәртiппен ҚҰБ жүргiзедi.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55. Несие шотынан мемлекеттiк (үкiметтiк) сыртқы заемдар қаражатын алу бюджеттi атқару кезiнде мынадай түрде: 
</w:t>
      </w:r>
      <w:r>
        <w:br/>
      </w:r>
      <w:r>
        <w:rPr>
          <w:rFonts w:ascii="Times New Roman"/>
          <w:b w:val="false"/>
          <w:i w:val="false"/>
          <w:color w:val="000000"/>
          <w:sz w:val="28"/>
        </w:rPr>
        <w:t>
      инвестициялық жобаның арнайы шотына аударған кезде Бiрыңғай бюджеттiк сыныптама кiрiстерiнің бюджеттiк сыныптамасына сәйкес түсiмдер түрiнде; 
</w:t>
      </w:r>
      <w:r>
        <w:br/>
      </w:r>
      <w:r>
        <w:rPr>
          <w:rFonts w:ascii="Times New Roman"/>
          <w:b w:val="false"/>
          <w:i w:val="false"/>
          <w:color w:val="000000"/>
          <w:sz w:val="28"/>
        </w:rPr>
        <w:t>
      берушiге тауарларды (жұмыстар мен қызметтердi) аударған кезде Қазақстан Республикасының Бiрыңғай бюджеттiк сыныптамасы кiрiстерiнiң сыныптамасына (бұдан әрi - кiрiстер сыныптамасына) сәйкес түсiмдер түрiнде ескерiледi. 
</w:t>
      </w:r>
      <w:r>
        <w:br/>
      </w:r>
      <w:r>
        <w:rPr>
          <w:rFonts w:ascii="Times New Roman"/>
          <w:b w:val="false"/>
          <w:i w:val="false"/>
          <w:color w:val="000000"/>
          <w:sz w:val="28"/>
        </w:rPr>
        <w:t>
      56. Осы Ережеде көзделген инвестициялық жобаның арнайы шотына қаражатты аударуды заем туралы шарттың (келiсiмнің) ережелерiне сәйкес несие шотынан алуға арналған бюджеттiк бағдарлама әкімшісінің өтiнiмi негiзiнде Yкiметке заем қаражатын немесе кепілдер беретiн шетел несие берушiсi немесе донор жүргiзедi. 
</w:t>
      </w:r>
      <w:r>
        <w:br/>
      </w:r>
      <w:r>
        <w:rPr>
          <w:rFonts w:ascii="Times New Roman"/>
          <w:b w:val="false"/>
          <w:i w:val="false"/>
          <w:color w:val="000000"/>
          <w:sz w:val="28"/>
        </w:rPr>
        <w:t>
      57. Инвестициялық жобаның арнайы шотына осы шоттан бұрын жүргiзiлген шығыс операциялары бойынша қаражатты қайтару жағдайларын қоспағанда, заем туралы шарттың (келiсiмнiң) ережелерiне сәйкес көрсетілген шотты толықтыруға арналған мемлекеттiк заем қаражатынан басқа, өзге қаражат есептеле алмайды. 
</w:t>
      </w:r>
      <w:r>
        <w:br/>
      </w:r>
      <w:r>
        <w:rPr>
          <w:rFonts w:ascii="Times New Roman"/>
          <w:b w:val="false"/>
          <w:i w:val="false"/>
          <w:color w:val="000000"/>
          <w:sz w:val="28"/>
        </w:rPr>
        <w:t>
      58. Шоттарға инвестициялық жобаның арнайы шотының валютасынан өзгешеленетiн валютада тек инвестициялық жобаның арнайы шотынан айырбасталған қаражат қана есептеледi.&lt;*&gt;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58-тармақ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59. Шоттан осы шоттардан бұрын жүргiзiлген шығыс операциялары бойынша қаражатты қайтару жағдайларын қоспағанда, ұлттық немесе шетел валюталарындағы инвестициялық жобалармен байланысты бюджеттiк бағдарламалар (кiшi бағдарламалар) қаржыландырылады.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59-тармақ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60. Бюджетке түсетiн түсiмдер қолма-қол ақшаның тиiстi бақылау шоттарында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6-тарау. Зат түрiндегi түсiмдер бойынша бюджеттiң атқарылу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61. Зат түрiнде бюджетке түсетiн түсiмдер заң актiлерiне сәйкес қазынашылық органдарында ашылған бюджеттiк шоттарда ақшалай нысанда көрсетіледi.
</w:t>
      </w:r>
      <w:r>
        <w:br/>
      </w:r>
      <w:r>
        <w:rPr>
          <w:rFonts w:ascii="Times New Roman"/>
          <w:b w:val="false"/>
          <w:i w:val="false"/>
          <w:color w:val="000000"/>
          <w:sz w:val="28"/>
        </w:rPr>
        <w:t>
      62. Бюджетте зат түрiндегi түсiмдердi көрсету үшiн заңдарда бюджеттердiң алдында тауар немесе зат түрiндегi мiндеттемелердi орындайтын заңды және жеке тұлғалардың тiзбесi және бюджет алдындағы мiндеттемелердiң сомасы анықталады. 
</w:t>
      </w:r>
      <w:r>
        <w:br/>
      </w:r>
      <w:r>
        <w:rPr>
          <w:rFonts w:ascii="Times New Roman"/>
          <w:b w:val="false"/>
          <w:i w:val="false"/>
          <w:color w:val="000000"/>
          <w:sz w:val="28"/>
        </w:rPr>
        <w:t>
      63. Қазақстан Республикасының Заңдарына сәйкес зат түрiнде бюджеттердiң алдында мiндеттемелердi орындайтын заңды тұлғалар (бұдан әрi - заңды тұлға) қазынашылықтың аумақтық органдарына олардың бюджет алдындағы мiндеттемелердi орындағанын растайтын олардың мемлекеттiк мекемелерге жеткiзiп берген тауарлары (жұмыстары, қызметтерi) бойынша төлеуге шот түрiнде ұсынады. 
</w:t>
      </w:r>
      <w:r>
        <w:br/>
      </w:r>
      <w:r>
        <w:rPr>
          <w:rFonts w:ascii="Times New Roman"/>
          <w:b w:val="false"/>
          <w:i w:val="false"/>
          <w:color w:val="000000"/>
          <w:sz w:val="28"/>
        </w:rPr>
        <w:t>
      64. Қазынашылықтың аумақтық органдары мемлекеттiк мекемелерге тауарларды (жұмыстарды және қызметтердi) заңды тұлғалардың бюджет алдындағы мiндеттемелерiн растайтын беруi бойынша ақы төлеуге берiлген Шоттың негiзiнде оларды Қаржы министрлiгiнде ашылған шотта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7-тарау. Мемлекеттiк мекемелердiң түсiмдерi бойынша операцияларды көрсету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65. Мемлекеттiк мекемелер заң актiлерiне сәйкес ақылы қызметтi, демеушілiк және қайырымдылық көмектi iске асырудан түскен қаражатты алады және депозиттік қаражатқа иелiк етедi.
</w:t>
      </w:r>
      <w:r>
        <w:br/>
      </w:r>
      <w:r>
        <w:rPr>
          <w:rFonts w:ascii="Times New Roman"/>
          <w:b w:val="false"/>
          <w:i w:val="false"/>
          <w:color w:val="000000"/>
          <w:sz w:val="28"/>
        </w:rPr>
        <w:t>
      66. Мемлекеттiк мекемелерін ақылы қызметтi, демеушiлiк және қайырымдылық көмектi iске асырудан түскен қаражат, депозиттiк қаражат Бiрыңғай шоттар жоспарының стандарттарына сәйкес тиiстi шоттарға есептеледі. 
</w:t>
      </w:r>
      <w:r>
        <w:br/>
      </w:r>
      <w:r>
        <w:rPr>
          <w:rFonts w:ascii="Times New Roman"/>
          <w:b w:val="false"/>
          <w:i w:val="false"/>
          <w:color w:val="000000"/>
          <w:sz w:val="28"/>
        </w:rPr>
        <w:t>
      67. Ақылы қызмет, демеушiлiк және қайырымдылық көмек көрсетуден түскен қаражатты аудару "Ақша төлемi мен аударымы туралы" Қазақстан Республикасының 1998 жылғы 29 маусымдағы 
</w:t>
      </w:r>
      <w:r>
        <w:rPr>
          <w:rFonts w:ascii="Times New Roman"/>
          <w:b w:val="false"/>
          <w:i w:val="false"/>
          <w:color w:val="000000"/>
          <w:sz w:val="28"/>
        </w:rPr>
        <w:t xml:space="preserve"> Заңына </w:t>
      </w:r>
      <w:r>
        <w:rPr>
          <w:rFonts w:ascii="Times New Roman"/>
          <w:b w:val="false"/>
          <w:i w:val="false"/>
          <w:color w:val="000000"/>
          <w:sz w:val="28"/>
        </w:rPr>
        <w:t>
 сәйкес жүзеге асырылады.
</w:t>
      </w:r>
      <w:r>
        <w:br/>
      </w:r>
      <w:r>
        <w:rPr>
          <w:rFonts w:ascii="Times New Roman"/>
          <w:b w:val="false"/>
          <w:i w:val="false"/>
          <w:color w:val="000000"/>
          <w:sz w:val="28"/>
        </w:rPr>
        <w:t>
      68. Төлеу құжатында ақылы қызметтi, демеушiлiк және қайырымдылық көмектi iске асырудан алынған қаражатты, депозиттiк қаражатты алушының деректемелерi төлеушілерге дейiн мемлекеттiк мекемелерге жеткізіледi. 
</w:t>
      </w:r>
      <w:r>
        <w:br/>
      </w:r>
      <w:r>
        <w:rPr>
          <w:rFonts w:ascii="Times New Roman"/>
          <w:b w:val="false"/>
          <w:i w:val="false"/>
          <w:color w:val="000000"/>
          <w:sz w:val="28"/>
        </w:rPr>
        <w:t>
      69. Мемлекеттiк мекемелердің ақылы қызметтердi iске асырудан түскен қаражаты (бұдан әрi - ақылы қызметтен түсетiн қаражат), демеушiлiк және қайырымдылық көмектен түсетiн қаражат, депозиттік қаражат берушіден аудару арқылы, не қолма-қол ақшаны мемлекеттiк мекеменiң кассасына тiкелей енгiзуi арқылы түседi. 
</w:t>
      </w:r>
      <w:r>
        <w:br/>
      </w:r>
      <w:r>
        <w:rPr>
          <w:rFonts w:ascii="Times New Roman"/>
          <w:b w:val="false"/>
          <w:i w:val="false"/>
          <w:color w:val="000000"/>
          <w:sz w:val="28"/>
        </w:rPr>
        <w:t>
      70. Ақылы қызмет демеушiлiк және қайырымдылық көмектiң және депозиттiк қаражаттың қаражаты есебiнен қате жүргiзiлген төлемдердi қайтару (бұдан әрi - қалпына келтiру) бюджетке қаражатты өтеу жолымен жүзеге асырылады. 
</w:t>
      </w:r>
      <w:r>
        <w:br/>
      </w:r>
      <w:r>
        <w:rPr>
          <w:rFonts w:ascii="Times New Roman"/>
          <w:b w:val="false"/>
          <w:i w:val="false"/>
          <w:color w:val="000000"/>
          <w:sz w:val="28"/>
        </w:rPr>
        <w:t>
      71. Мемлекеттiк мекеменiң қолма-қол ақшасын кассаға қабылдауды мемлекеттiк мекеменің басшысы тағайындаған жауапты тұлға жүзеге асырады. Қолма-қол ақшаны қабылдау туралы төлеушiлерге мемлекеттік мекеме төлеу құжаттарымен бiрдей сақтайтын қолма-қол ақшаның тағайындалуын көрсете отырып, кассалық кiрiс ордерлерiне белгiленген үлгідегi түбiртектер немесе түбiртек түбiршектерi берiледi. Мемлекеттiк мекеме кассаға қабылдаған қолма-қол ақша қабылданған күннен бастап үш банктiк күннен кешiктiрiлмей БҚШ-ның тиiстi шоттарына есептелуi тиiс. 
</w:t>
      </w:r>
      <w:r>
        <w:br/>
      </w:r>
      <w:r>
        <w:rPr>
          <w:rFonts w:ascii="Times New Roman"/>
          <w:b w:val="false"/>
          <w:i w:val="false"/>
          <w:color w:val="000000"/>
          <w:sz w:val="28"/>
        </w:rPr>
        <w:t>
      Мемлекеттiк мекемелерге кассадан қолма-қол ақшаны оларды тиiстi шоттарға алдын ала тапсырмастан жұмсауға тиым салынады. 
</w:t>
      </w:r>
      <w:r>
        <w:br/>
      </w:r>
      <w:r>
        <w:rPr>
          <w:rFonts w:ascii="Times New Roman"/>
          <w:b w:val="false"/>
          <w:i w:val="false"/>
          <w:color w:val="000000"/>
          <w:sz w:val="28"/>
        </w:rPr>
        <w:t>
      72. Ақылы қызметтен, демеушiлiк және қайырымдылық көмектен түскен қаражатты және депозиттiк қаражатты аудару және қолма-қол ақшаны БҚШ-ның тиiстi шоттарына есептеу үшiн төлем құжаттарының дұрыс ресiмделуiне мемлекеттiк мекеменiң басшысы мен бас бухгалтерi жауап бередi. 
</w:t>
      </w:r>
      <w:r>
        <w:br/>
      </w:r>
      <w:r>
        <w:rPr>
          <w:rFonts w:ascii="Times New Roman"/>
          <w:b w:val="false"/>
          <w:i w:val="false"/>
          <w:color w:val="000000"/>
          <w:sz w:val="28"/>
        </w:rPr>
        <w:t>
      73. Бюджетке түсетiн түсiмдер қолма-қол ақшаның тиiстi бақылау шоттарында (бұдан әрi - ҚБШ)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5-бөлiм. Рұқсаттар беру, мiндеттемелер қабылдау, төлемдерді жүзеге асыру рәсiмдерi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Шығыстары бойынша бюджеттiң атқарылуы Қазақстан Республикасының Yкiметi мен жергiлiктi атқарушы органдардың республикалық бюджет туралы заңды iске асыру туралы актiлерiне және тиiстi қаржы жылына арналған жергiлiктi бюджеттердi бекіту туралы шешiмдерге, бекiтiлген бюджеттiк бағдарламалардың паспорттарына, Қазақстан Республикасының Бiрыңғай бюджеттiк 
</w:t>
      </w:r>
      <w:r>
        <w:rPr>
          <w:rFonts w:ascii="Times New Roman"/>
          <w:b w:val="false"/>
          <w:i w:val="false"/>
          <w:color w:val="000000"/>
          <w:sz w:val="28"/>
        </w:rPr>
        <w:t xml:space="preserve"> сыныптамасына </w:t>
      </w:r>
      <w:r>
        <w:rPr>
          <w:rFonts w:ascii="Times New Roman"/>
          <w:b w:val="false"/>
          <w:i w:val="false"/>
          <w:color w:val="000000"/>
          <w:sz w:val="28"/>
        </w:rPr>
        <w:t>
 және қаржыландырудың жиынтық жоспарына, сондай-ақ мемлекеттiк мекемелердің мiндеттемелерi және төлемдерi бойынша тиiстi қаржыландыру жоспарларына және оларға есептемелерге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8-тарау. Бюджетке ақша түсiмдерiнің күтiліп отырған көлемiн анықтау
</w:t>
      </w:r>
      <w:r>
        <w:rPr>
          <w:rFonts w:ascii="Times New Roman"/>
          <w:b w:val="false"/>
          <w:i w:val="false"/>
          <w:color w:val="000000"/>
          <w:sz w:val="28"/>
        </w:rPr>
        <w:t>
</w:t>
      </w:r>
    </w:p>
    <w:p>
      <w:pPr>
        <w:spacing w:after="0"/>
        <w:ind w:left="0"/>
        <w:jc w:val="both"/>
      </w:pPr>
      <w:r>
        <w:rPr>
          <w:rFonts w:ascii="Times New Roman"/>
          <w:b w:val="false"/>
          <w:i w:val="false"/>
          <w:color w:val="000000"/>
          <w:sz w:val="28"/>
        </w:rPr>
        <w:t>
      74. Қаржы министрлiгi және жергiлiктi уәкiлеттi орган кезеңдер бойынша ағымдағы қаржы жылына бюджетке ақшалай түсiмдердiң күтiлiп отырған көлемiн мына деректер негiзiнде айқындайды:
</w:t>
      </w:r>
      <w:r>
        <w:br/>
      </w:r>
      <w:r>
        <w:rPr>
          <w:rFonts w:ascii="Times New Roman"/>
          <w:b w:val="false"/>
          <w:i w:val="false"/>
          <w:color w:val="000000"/>
          <w:sz w:val="28"/>
        </w:rPr>
        <w:t>
      Қазақстан Республикасының Статистика жөнiндегi агенттiгiнiң статистикалық деректерi;
</w:t>
      </w:r>
      <w:r>
        <w:br/>
      </w:r>
      <w:r>
        <w:rPr>
          <w:rFonts w:ascii="Times New Roman"/>
          <w:b w:val="false"/>
          <w:i w:val="false"/>
          <w:color w:val="000000"/>
          <w:sz w:val="28"/>
        </w:rPr>
        <w:t>
      Қазақстан Республикасының заңнамасында белгіленген тәртiппен анықталған валюта айырбасының рыноктық бағамы; &lt;*&gt;
</w:t>
      </w:r>
      <w:r>
        <w:br/>
      </w:r>
      <w:r>
        <w:rPr>
          <w:rFonts w:ascii="Times New Roman"/>
          <w:b w:val="false"/>
          <w:i w:val="false"/>
          <w:color w:val="000000"/>
          <w:sz w:val="28"/>
        </w:rPr>
        <w:t>
      капитал рыногында сатылатын мемлекеттiк бағалы қағаздардың пайыздық ставкасы;
</w:t>
      </w:r>
      <w:r>
        <w:br/>
      </w:r>
      <w:r>
        <w:rPr>
          <w:rFonts w:ascii="Times New Roman"/>
          <w:b w:val="false"/>
          <w:i w:val="false"/>
          <w:color w:val="000000"/>
          <w:sz w:val="28"/>
        </w:rPr>
        <w:t>
      тиiстi қаржы жылына арналған, бекiтiлген немесе нақтыланған бюджет;
</w:t>
      </w:r>
      <w:r>
        <w:br/>
      </w:r>
      <w:r>
        <w:rPr>
          <w:rFonts w:ascii="Times New Roman"/>
          <w:b w:val="false"/>
          <w:i w:val="false"/>
          <w:color w:val="000000"/>
          <w:sz w:val="28"/>
        </w:rPr>
        <w:t>
      үкiметтiк заемдар туралы келiсiмдер (негiзгi үкiметтiк борышты өтеу, үкiметтiк борышқа қызмет көрсету кестесi);
</w:t>
      </w:r>
      <w:r>
        <w:br/>
      </w:r>
      <w:r>
        <w:rPr>
          <w:rFonts w:ascii="Times New Roman"/>
          <w:b w:val="false"/>
          <w:i w:val="false"/>
          <w:color w:val="000000"/>
          <w:sz w:val="28"/>
        </w:rPr>
        <w:t>
      жеке және заңды тұлғаларды бюджет қаражаты есебінен кредиттеу туралы келiсiмдер (бюджет алдындағы борыштың негiзгi сомасын өтеу, сыйақыларды (мүдделердi) төлеу кестесi);
</w:t>
      </w:r>
      <w:r>
        <w:br/>
      </w:r>
      <w:r>
        <w:rPr>
          <w:rFonts w:ascii="Times New Roman"/>
          <w:b w:val="false"/>
          <w:i w:val="false"/>
          <w:color w:val="000000"/>
          <w:sz w:val="28"/>
        </w:rPr>
        <w:t>
      мемлекеттiк меншiктi жекешелендiру кестелерi туралы ақпарат;
</w:t>
      </w:r>
      <w:r>
        <w:br/>
      </w:r>
      <w:r>
        <w:rPr>
          <w:rFonts w:ascii="Times New Roman"/>
          <w:b w:val="false"/>
          <w:i w:val="false"/>
          <w:color w:val="000000"/>
          <w:sz w:val="28"/>
        </w:rPr>
        <w:t>
      тиiстi бюджеттердiң ҚБШ-дағы қаражаттардың қалдығын;
</w:t>
      </w:r>
      <w:r>
        <w:br/>
      </w:r>
      <w:r>
        <w:rPr>
          <w:rFonts w:ascii="Times New Roman"/>
          <w:b w:val="false"/>
          <w:i w:val="false"/>
          <w:color w:val="000000"/>
          <w:sz w:val="28"/>
        </w:rPr>
        <w:t>
      келесi айлардағы бюджетке түсетiн түсiмдердiң ай сайынғы жоспарын.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75. Бюджетке түсетiн ақшалай түсiмдердің күтiлiп отырған көлемi Қаржы министрлiгi мен жергiлiктi уәкiлеттi орган осы Ереженiң 9-тарауының 5-Бөлiмiне сәйкес рұқсаттар берудiң жалпы сомасын анықтау және төлемдер бойынша қаржыландыру жоспарын жүргізу үшін пайдаланылады. 
</w:t>
      </w:r>
      <w:r>
        <w:br/>
      </w:r>
      <w:r>
        <w:rPr>
          <w:rFonts w:ascii="Times New Roman"/>
          <w:b w:val="false"/>
          <w:i w:val="false"/>
          <w:color w:val="000000"/>
          <w:sz w:val="28"/>
        </w:rPr>
        <w:t>
      76. Қаржы министрлiгi және жергiлiктi уәкiлеттi орган: 
</w:t>
      </w:r>
      <w:r>
        <w:br/>
      </w:r>
      <w:r>
        <w:rPr>
          <w:rFonts w:ascii="Times New Roman"/>
          <w:b w:val="false"/>
          <w:i w:val="false"/>
          <w:color w:val="000000"/>
          <w:sz w:val="28"/>
        </w:rPr>
        <w:t>
      республикалық және тиiстi жергiлiктi бюджеттерге ақша түсiмдерiнiң күтiлiп отырған көлемiн ай сайын нақтылайды; 
</w:t>
      </w:r>
      <w:r>
        <w:br/>
      </w:r>
      <w:r>
        <w:rPr>
          <w:rFonts w:ascii="Times New Roman"/>
          <w:b w:val="false"/>
          <w:i w:val="false"/>
          <w:color w:val="000000"/>
          <w:sz w:val="28"/>
        </w:rPr>
        <w:t>
      ағымдағы айдың аяғында тиiстi бюджеттердiң мiндеттемелерi бойынша жиынтық қаржыландыру жоспарына сәйкес келесi айда мемлекеттiк мекемелер қабылдайтын көлемiн нақтылайды; 
</w:t>
      </w:r>
      <w:r>
        <w:br/>
      </w:r>
      <w:r>
        <w:rPr>
          <w:rFonts w:ascii="Times New Roman"/>
          <w:b w:val="false"/>
          <w:i w:val="false"/>
          <w:color w:val="000000"/>
          <w:sz w:val="28"/>
        </w:rPr>
        <w:t>
      төлемдер бойынша қаржыландырудың жиынтық жоспарына сәйкес алдағы айлары төлемдер жүргiзу үшiн алдағы айларда бюджетке ақша түсiмдерiнен күтілiп отырған көлемi жеткілiксiз болған жағдайда мемлекеттiк мүлiктi жекешелендiру, қарыз алу және бағалы қағаздардың ұйымдасқан рыногында мемлекеттік эмиссиялық бағалы қағаздарды сату арқылы ақша таратудың процесiн ұйымдастырады; 
</w:t>
      </w:r>
      <w:r>
        <w:br/>
      </w:r>
      <w:r>
        <w:rPr>
          <w:rFonts w:ascii="Times New Roman"/>
          <w:b w:val="false"/>
          <w:i w:val="false"/>
          <w:color w:val="000000"/>
          <w:sz w:val="28"/>
        </w:rPr>
        <w:t>
      мемлекеттік мүлiктi жекешелендiру, қарыз алу және бағалы қағаздардың ұйымдасқан рыногында мемлекеттiк бағалы қағаздарды сату арқылы ақша тарту процесін ұйымдастыру мүмкiн болмаған жағдайда осы Ереженiң 5 және 6-Бөлiмдерiнде белгiленген тәртiпте қабылдаған мiндеттемелердi және жасалған төлемдерді ескере отырып, тиiстi бюджеттердi қаржыландырудың жиынтық жоспарына өзгерiстер енгiзу қажеттiлiгi туралы бюджеттік бағдарламалардың әкiмшiлерiне ақпарат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76-тармақ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9-тарау. Рұқсаттар беру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77. Қаржы министрлiгi және жергiлiктi уәкiлеттi орган ағымдағы қаржы жылының бiрiншi және соңғы айын қоспағанда, ай сайын ағымдағы айдың 10-күнiне дейiн:
</w:t>
      </w:r>
      <w:r>
        <w:br/>
      </w:r>
      <w:r>
        <w:rPr>
          <w:rFonts w:ascii="Times New Roman"/>
          <w:b w:val="false"/>
          <w:i w:val="false"/>
          <w:color w:val="000000"/>
          <w:sz w:val="28"/>
        </w:rPr>
        <w:t>
      тиiстi бюджеттерге ақшаның күтiлетiн түсу көлемiн ескере отырып, тиiстi бюджеттердiң бекiтiлген паспорттары және мiндеттемелерi бойынша қаржыландырудың жиынтық жоспарлары болған кезде 8-қосымшаға сәйкес нысан бойынша тиiстi бюджеттiк бағдарламалардың әкімшiлерiне рұқсаттар бередi; &lt;*&gt;
</w:t>
      </w:r>
      <w:r>
        <w:br/>
      </w:r>
      <w:r>
        <w:rPr>
          <w:rFonts w:ascii="Times New Roman"/>
          <w:b w:val="false"/>
          <w:i w:val="false"/>
          <w:color w:val="000000"/>
          <w:sz w:val="28"/>
        </w:rPr>
        <w:t>
      Ағымдағы қаржы жылының бiрiншi айында Қаржы министрлiгi және жергiлiктi уәкілеттi орган қаржыландырудың жиынтық жоспарларының бекiтілуiне қарай бюджеттiк бағдарламалардың әкiмшiлерiне рұқсаттар бередi. &lt;*&gt;
</w:t>
      </w:r>
      <w:r>
        <w:br/>
      </w:r>
      <w:r>
        <w:rPr>
          <w:rFonts w:ascii="Times New Roman"/>
          <w:b w:val="false"/>
          <w:i w:val="false"/>
          <w:color w:val="000000"/>
          <w:sz w:val="28"/>
        </w:rPr>
        <w:t>
      Ағымдағы қаржы жылының соңғы айында Қаржы министрлiгi және жергiлiктi уәкілеттi орган ағымдағы қаржы жылының 20 желтоқсанына дейiн тиiстi бюджеттiк бағдарламалардың әкiмшiлерiне рұқсаттар бере алады. &lt;*&gt;
</w:t>
      </w:r>
      <w:r>
        <w:br/>
      </w:r>
      <w:r>
        <w:rPr>
          <w:rFonts w:ascii="Times New Roman"/>
          <w:b w:val="false"/>
          <w:i w:val="false"/>
          <w:color w:val="000000"/>
          <w:sz w:val="28"/>
        </w:rPr>
        <w:t>
      Ерекше жағдайларда Қазақстан Республикасы Yкiметiнiң және жергiлiктi атқарушы органдардың шешiмдерiне сәйкес Қаржы министрлiгi және жергілiктi уәкілеттi орган ағымдағы айдың 10-күнiнен кейiн, ал ағымдағы қаржы жылының соңғы айында ағымдағы қаржы жылының 20 желтоқсанынан кейiн рұқсаттар бере алады. &lt;*&gt;
</w:t>
      </w:r>
      <w:r>
        <w:br/>
      </w:r>
      <w:r>
        <w:rPr>
          <w:rFonts w:ascii="Times New Roman"/>
          <w:b w:val="false"/>
          <w:i w:val="false"/>
          <w:color w:val="000000"/>
          <w:sz w:val="28"/>
        </w:rPr>
        <w:t>
      оларды Қаржы министрлiгiнің аумақтық органдары арқылы бюджеттік бағдарламалардың тиiстi әкімшiлерiне жеткiзедi. 
</w:t>
      </w:r>
      <w:r>
        <w:br/>
      </w:r>
      <w:r>
        <w:rPr>
          <w:rFonts w:ascii="Times New Roman"/>
          <w:b w:val="false"/>
          <w:i w:val="false"/>
          <w:color w:val="000000"/>
          <w:sz w:val="28"/>
        </w:rPr>
        <w:t>
      9-қосымшаға сәйкес нысан бойынша бюджет қаражатын мақсатқа сай пайдаланбағаны үшiн нұсқамалар түсуiне қарай Қаржы министрлiгi және жергiліктi уәкілеттi орган тиiстi бюджеттердiң мiндеттемелерi бойынша қаржыландырудың жиынтық жоспарына сәйкес бюджеттiк бағдарламалардың тиiстi әкiмшiлерiне рұқсаттар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78. Бюджеттiк бағдарламалардың әкiмшiлерi Қаржы министрлiгi және жергiлiктi уәкiлеттi орган оларға рұқсаттар бергеннен кейiн үш жұмыс күнi iшiнде 10-қосымшаға сәйкес нысан бойынша ведомстволық бағыныстағы мемлекеттiк мекемелерге рұқсаттар бередi. 
</w:t>
      </w:r>
      <w:r>
        <w:br/>
      </w:r>
      <w:r>
        <w:rPr>
          <w:rFonts w:ascii="Times New Roman"/>
          <w:b w:val="false"/>
          <w:i w:val="false"/>
          <w:color w:val="000000"/>
          <w:sz w:val="28"/>
        </w:rPr>
        <w:t>
      Мемлекеттiк мекемелерге рұқсаттар бюджеттiк бағдарламалардың әкiмшілерiнің мiндеттемелерi бойынша қаржыландыру жоспарына, паспорттарына сәйкес бюджеттiк бағдарламалар әкiмшілерінің рұқсаттары шегiнде берiледi және қазынашылықтың аумақтық органдарына жеткiзiледi. 
</w:t>
      </w:r>
      <w:r>
        <w:br/>
      </w:r>
      <w:r>
        <w:rPr>
          <w:rFonts w:ascii="Times New Roman"/>
          <w:b w:val="false"/>
          <w:i w:val="false"/>
          <w:color w:val="000000"/>
          <w:sz w:val="28"/>
        </w:rPr>
        <w:t>
      79. Қазақстан Республикасының орталық сайлау комиссиясы "Сайлаулар жүргiзу" республикалық бюджеттiк бағдарламасы бойынша Қаржы министрлiгi белгiлеген тәртiппен Қазақстан Республикасының заң актiлерiне сәйкес рұқсат бередi. 
</w:t>
      </w:r>
      <w:r>
        <w:br/>
      </w:r>
      <w:r>
        <w:rPr>
          <w:rFonts w:ascii="Times New Roman"/>
          <w:b w:val="false"/>
          <w:i w:val="false"/>
          <w:color w:val="000000"/>
          <w:sz w:val="28"/>
        </w:rPr>
        <w:t>
      80.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80-тармақ алып тасталды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81. Есептi кезеңде қаржыландырылатын бюджеттiк бағдарламалар (кiшi бағдарламалар) жөнiндегi рұқсаттардан басқа рұқсаттар ағымдағы қаржы жылының 31 желтоқсанына дейiн әрекет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10-тарау. Мiндеттемелердi қабылдау және тiркеу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82. Мемлекетке қызмет көрсететiн заңды және жеке тұлғалардың алдындағы мемлекеттiк мекемелердің мемлекеттiк бюджет есебiнен (бұдан әрi - бюджет қаражатын алушылар) мiндеттемелерi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сәйкес қабылданады.
</w:t>
      </w:r>
      <w:r>
        <w:br/>
      </w:r>
      <w:r>
        <w:rPr>
          <w:rFonts w:ascii="Times New Roman"/>
          <w:b w:val="false"/>
          <w:i w:val="false"/>
          <w:color w:val="000000"/>
          <w:sz w:val="28"/>
        </w:rPr>
        <w:t>
      83. Бекiтiлген паспорттарға сәйкес бюджет қаражатының пайдаланылуын бақылау және бюджеттiк бағдарламалардың, мiндеттемелерi бойынша қаржыландыру жоспарлардың және мемлекеттiк мекемелерге берiлген рұқсаттардың бекiтiлген сомадан тыс мiндеттемелерiн қабылдауға жол бермеу мақсатында мемлекеттiк мекемелердің тауарларды (жұмыстарды, қызметтердi) берушiлермен жасасқан шарттарына (бұдан әрi - берушiлер) қабылданған мiндеттемелердi тiркеудi жүргiзедi. 
</w:t>
      </w:r>
      <w:r>
        <w:br/>
      </w:r>
      <w:r>
        <w:rPr>
          <w:rFonts w:ascii="Times New Roman"/>
          <w:b w:val="false"/>
          <w:i w:val="false"/>
          <w:color w:val="000000"/>
          <w:sz w:val="28"/>
        </w:rPr>
        <w:t>
      84.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84-тармақ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84-тармақ алып тасталды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85. Мiндеттемелердi тiркеу рәсiмi шығыстардың мынадай топтасуын көздейдi: 
</w:t>
      </w:r>
      <w:r>
        <w:br/>
      </w:r>
      <w:r>
        <w:rPr>
          <w:rFonts w:ascii="Times New Roman"/>
          <w:b w:val="false"/>
          <w:i w:val="false"/>
          <w:color w:val="000000"/>
          <w:sz w:val="28"/>
        </w:rPr>
        <w:t>
      бiрiнші топ - өтеусiз негізде мемлекеттiк мекеме мен жеке тұлғалардың - бюджет қаражатын алушының арасындағы азаматтық құқықтардың және мiндеттемелердiң туындауына әкеп соқтыратын шығыстардың түрлерi; 
</w:t>
      </w:r>
      <w:r>
        <w:br/>
      </w:r>
      <w:r>
        <w:rPr>
          <w:rFonts w:ascii="Times New Roman"/>
          <w:b w:val="false"/>
          <w:i w:val="false"/>
          <w:color w:val="000000"/>
          <w:sz w:val="28"/>
        </w:rPr>
        <w:t>
      екіншi топ - стипендияларды, зейнетақыларды және жәрдемақыларды қоса алғанда, оның қызметкерлерiнен басқа, мемлекеттiк мекеме мен бюджет қаражатының алушыларының арасындағы шарт жасалмайтын азаматтық құқықтар мен мiндеттемелердiң туындауына әкеп соқтыратын шығыстардың түрлерi; 
</w:t>
      </w:r>
      <w:r>
        <w:br/>
      </w:r>
      <w:r>
        <w:rPr>
          <w:rFonts w:ascii="Times New Roman"/>
          <w:b w:val="false"/>
          <w:i w:val="false"/>
          <w:color w:val="000000"/>
          <w:sz w:val="28"/>
        </w:rPr>
        <w:t>
      үшiншi топ - тауарларды (жұмыстарды, қызметтердi) алуға арналған шарттарды (бұдан әрi - шарт) жасаса отырып және көрсетілген шарттың талаптарына сәйкес "Мемлекеттік сатып алу туралы" Қазақстан Республикасы Заңының 
</w:t>
      </w:r>
      <w:r>
        <w:rPr>
          <w:rFonts w:ascii="Times New Roman"/>
          <w:b w:val="false"/>
          <w:i w:val="false"/>
          <w:color w:val="000000"/>
          <w:sz w:val="28"/>
        </w:rPr>
        <w:t xml:space="preserve"> 27-1-бабына </w:t>
      </w:r>
      <w:r>
        <w:rPr>
          <w:rFonts w:ascii="Times New Roman"/>
          <w:b w:val="false"/>
          <w:i w:val="false"/>
          <w:color w:val="000000"/>
          <w:sz w:val="28"/>
        </w:rPr>
        <w:t>
 сәйкес мемлекеттiк сатып алу мәнi болып табылмайтын тауарларды (жұмыстарды және қызметтердi) сатып алуға мiндеттемелердi қоса алғанда, өтеусiз негiзде мемлекеттiк мекеме мен бюджет қаражатын алушылардың арасындағы азаматтық құқықтар мен мiндеттемелердiң туындауына әкеп соқтыратын шығыстардың түрлерi; &lt;*&gt;
</w:t>
      </w:r>
      <w:r>
        <w:br/>
      </w:r>
      <w:r>
        <w:rPr>
          <w:rFonts w:ascii="Times New Roman"/>
          <w:b w:val="false"/>
          <w:i w:val="false"/>
          <w:color w:val="000000"/>
          <w:sz w:val="28"/>
        </w:rPr>
        <w:t>
      төртiншi топ - Қазақстан Республикасының Yкiметi немесе жергiлiктi атқарушы органның шешiмi негiзiнде қайтарымды негiзде шарт жасасу жолымен және көрсетiлген шарттың ережелерiне сәйкес Қаржы министрлiгi немесе жергiлiктi уәкiлеттi орган мен бюджет қаражатын алушылардың арасында азаматтық құқықтар мен мiндеттемелердiң туындауына әкеп соқтыратын шығыстардың түрлерi. &lt;*&gt;
</w:t>
      </w:r>
      <w:r>
        <w:br/>
      </w:r>
      <w:r>
        <w:rPr>
          <w:rFonts w:ascii="Times New Roman"/>
          <w:b w:val="false"/>
          <w:i w:val="false"/>
          <w:color w:val="000000"/>
          <w:sz w:val="28"/>
        </w:rPr>
        <w:t>
      шығыстардың бесiншi тобы - шарттар жасалмастан, олардың арасында бюджетаралық қатынастар туындайтын, жоғары тұрған бюджеттен төмен тұрған бюджетке бөлiнген Қазақстан Республикасының Үкiметi резервiнiң қаражатын қоса алғанда, ресми трансферттер. &lt;*&gt;
</w:t>
      </w:r>
      <w:r>
        <w:br/>
      </w:r>
      <w:r>
        <w:rPr>
          <w:rFonts w:ascii="Times New Roman"/>
          <w:b w:val="false"/>
          <w:i w:val="false"/>
          <w:color w:val="000000"/>
          <w:sz w:val="28"/>
        </w:rPr>
        <w:t>
      Мемлекеттiк талаптар тiзiлiмi Қазақстан Республикасының Үкiметi мен жергiлiктi атқарушы органдар талаптарының тiзiлiмiн қамтиды, олар уәкiлеттi орган мемлекеттiк кредиттер бойынша мiндеттемелердi орындауға байланысты бюджеттен берілген кредиттер бойынша бюджетке қаражатты және бюджеттен алынған қаражатты қайтару жөнiндегі Қазақстан Республикасының Үкiметi мен жергiлiктi атқарушы органның талаптарын тiркеудi жүргiзетiн құжат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85-тармаққа өзгеріс енгізілді - ҚР Үкіметінің 2003.08.14.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85-1. Мемлекеттiк мекемелердiң шығыстардың бiрiншi және екiншi топтары бойынша мiндеттемелерiн тiркеудi жүзеге асыру рәсімі мемлекеттiк мекемелердiң ақы төлеуге шоттарын, ал үшінші және төртiншi топтар бойынша - 11-қосымшаға сәйкес нысан бойынша мемлекеттiк мекеме ұсынатын Мiндеттемелердi тiркеуге арналған өтiнiмдi және 12-1, 12-2, 12-3, 12-4-қосымшаларға сәйкес нысандар бойынша бюджет қаражатын алушылар алдындағы Міндеттемелерді тiркеу туралы хабарламаны (Тапсырысты) (бұдан әрi - Өтінiм және Хабарлама (Тапсырыс) бекiтуге негiзделедi.
</w:t>
      </w:r>
      <w:r>
        <w:br/>
      </w:r>
      <w:r>
        <w:rPr>
          <w:rFonts w:ascii="Times New Roman"/>
          <w:b w:val="false"/>
          <w:i w:val="false"/>
          <w:color w:val="000000"/>
          <w:sz w:val="28"/>
        </w:rPr>
        <w:t>
      Ерекше және өзге ағымдағы шығындарды жүзеге асыру, атқару құжаттарын орындау, сондай-ақ шығындарды жабуға заңды тұлғаларға ағымдағы трансферттердi, заңды тұлғаларға мақсатты ағымдағы трансферттердi, заңды тұлғаларға күрделі трансферттердi, өзге де күрделі трансферттердi мемлекеттiк мекемелер тауарларды (жұмыстар мен қызметтерді) берушілерге немесе үш миллион теңгеден асатын сомаға бюджет қаражатын алушыларға бөлу кезiнде аумақтық қазынашылық органдары мемлекеттiк мекеменiң ақы төлеуге шотының негiзiнде 12-1, 12-2, 12-3, 12-4-қосымшаларға сәйкес нысандар бойынша Өтінiмдi және Хабарламаны (Тапсырысты) қалыптастырады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85-1-тармақпен толықтырылды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86. Шарт жасасуды талап ететiн шығыстардың экономикалық сыныптамасы бойынша шығыстардың тiзбесiн және олар бойынша шарттар жасасуды талап етпейтiн шығыстардың тiзбесiн Қаржы министрлiгi белгiлейдi.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87. Бірінші және екінші топтардың мiндеттемелерiн тiркеу қазынашылықтың аумақтық органдары оны Өтiнiм түрiнде қабылдау жолымен мемлекеттiк мекемелердiң ақы төлеуге берiлген Шотының негiзiнде жүзеге асырылады. Бұл ретте, мемлекеттiк мекеме оны Ақы төлеуге шот қалыптастыру кезінде пайдалану үшiн Өтiнiмге нөмiр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88. Үшінші топтың шығыстары бойынша мiндеттемелердi тіркеу мемлекеттік мекеме мемлекеттік сатып алу туралы заңға сәйкес мемлекеттiк сатып алу рәсiмдерiн мемлекеттiк мекеме жүргiзгеннен кейiн басталады. &lt;*&gt;
</w:t>
      </w:r>
      <w:r>
        <w:br/>
      </w:r>
      <w:r>
        <w:rPr>
          <w:rFonts w:ascii="Times New Roman"/>
          <w:b w:val="false"/>
          <w:i w:val="false"/>
          <w:color w:val="000000"/>
          <w:sz w:val="28"/>
        </w:rPr>
        <w:t>
      Мемлекеттiк сатып алу мәнi болып табылмайтын тауарларды (жұмыстарды, қызметтердi) сатып алуға үшіншi топтың шығыстары бойынша мiндеттемелердi тiркеу мемлекеттiк мекеме бюджет қаражатын алушымен шарт жасасқаннан кейiн басталады. &lt;*&gt;
</w:t>
      </w:r>
      <w:r>
        <w:br/>
      </w:r>
      <w:r>
        <w:rPr>
          <w:rFonts w:ascii="Times New Roman"/>
          <w:b w:val="false"/>
          <w:i w:val="false"/>
          <w:color w:val="000000"/>
          <w:sz w:val="28"/>
        </w:rPr>
        <w:t>
      Мемлекеттiк сатып алу жөніндегi рәсімдерге дайындалу кезiнде конкурстың мiндеттi шарттарының құрамына рәсiмдердің қатысушыларына сатып алынатын тауарларға (жұмыстарға, қызметтерге) ұсынылатын бағалардың негiзi туралы талаптар енгiзiлуi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88-тармаққа өзгеріс енгізілді - ҚР Үкіметінің 2003.08.14.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88-1. Төртiншi топтың шығыстары бойынша қабылданған мiндеттемелердi тiркеу мыналарға бюджеттiк кредит беру кезiнде жүзеге асырылады:
</w:t>
      </w:r>
      <w:r>
        <w:br/>
      </w:r>
      <w:r>
        <w:rPr>
          <w:rFonts w:ascii="Times New Roman"/>
          <w:b w:val="false"/>
          <w:i w:val="false"/>
          <w:color w:val="000000"/>
          <w:sz w:val="28"/>
        </w:rPr>
        <w:t>
      бюджеттiк бағдарламаның әкiмшiсi жүргiзген конкурстық iрiктеудiң нәтижелерi бойынша екiншi деңгейдегi банктi немесе банктiк операциялардың жекелеген түрлерiн жүзеге асыруға ҚҰБ лицензиясы бар ұйымдарға. Конкурсқа қатысушыларға қойылатын талаптар осы Ережеде анықталады;
</w:t>
      </w:r>
      <w:r>
        <w:br/>
      </w:r>
      <w:r>
        <w:rPr>
          <w:rFonts w:ascii="Times New Roman"/>
          <w:b w:val="false"/>
          <w:i w:val="false"/>
          <w:color w:val="000000"/>
          <w:sz w:val="28"/>
        </w:rPr>
        <w:t>
      Қазақстан Республикасы Үкiметiнiң немесе жергiлiктi атқарушы органның шешiмi негiзiнде "Қазақстанның Даму Банкi" жабық акционерлiк қоғамын (бұдан әрi - Қазақстанның Даму Банкi);
</w:t>
      </w:r>
      <w:r>
        <w:br/>
      </w:r>
      <w:r>
        <w:rPr>
          <w:rFonts w:ascii="Times New Roman"/>
          <w:b w:val="false"/>
          <w:i w:val="false"/>
          <w:color w:val="000000"/>
          <w:sz w:val="28"/>
        </w:rPr>
        <w:t>
      бюджеттiк бағдарламаның әкiмшiсi екіншi деңгейдегi банктердiң, банктiк операциялардың жекелеген түрлерiне ҚҰБ лицензиясы бар ұйымдар арасында кредит шарттарын жасасуды, кредит беруді, мiндеттемелердi орындаудың және кредиттердi қайтарудың мониторингiн жүзеге асыруды қоса алғанда агент қызметтерiн көрсетуге конкурс өткiзгеннен кейiн Қазақстан Республикасының азаматтарын. Қазақстан Республикасының азаматтарына кредит беру жөнiндегi агенттер "Мемлекеттiк сатып алу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анықталады;
</w:t>
      </w:r>
      <w:r>
        <w:br/>
      </w:r>
      <w:r>
        <w:rPr>
          <w:rFonts w:ascii="Times New Roman"/>
          <w:b w:val="false"/>
          <w:i w:val="false"/>
          <w:color w:val="000000"/>
          <w:sz w:val="28"/>
        </w:rPr>
        <w:t>
      үкiметтiк сыртқы қарыздардың қаражаты есебiнен инвестициялық жобаларды iске асыру кезiнде шаруашылық жүргiзушi субъектiлердi - Қазақстан Республикасының резиденттерiн;
</w:t>
      </w:r>
      <w:r>
        <w:br/>
      </w:r>
      <w:r>
        <w:rPr>
          <w:rFonts w:ascii="Times New Roman"/>
          <w:b w:val="false"/>
          <w:i w:val="false"/>
          <w:color w:val="000000"/>
          <w:sz w:val="28"/>
        </w:rPr>
        <w:t>
      мәслихат жергiлiктi атқарушы орган кредит, оған қызмет көрсету жөнiндегi мiндеттемелердi қабылдағаны туралы шешімдi бекiткеннен кейiн және Қазақстан Республикасы Үкiметiнiң шешiмi негiзiнде жергiлiктi атқарушы органға.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88-1-тармақпен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88-2. Шығыстардың бесiншi тобының мiндеттемелерiн тiркеу Өтінiм ретiнде аумақтық қазынашылық органдарының төлеуге арналған шотты қабылдауы арқылы жүргізіледі.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88-2-тармақпен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89. Мемлекеттiк мекеменiң тиiстi берушімен немесе бюджет ақшасын алушымен шарттар (бұдан әрi - Шарт) жасасуы Қазақстан Республикасының Азаматтық кодексiне және мемлекеттiк сатып алу туралы заңға сәйкес мынадай деректемелердi ескере отырып, берiлген рұқсаттар шегiнде жүзеге асырылады:
</w:t>
      </w:r>
      <w:r>
        <w:br/>
      </w:r>
      <w:r>
        <w:rPr>
          <w:rFonts w:ascii="Times New Roman"/>
          <w:b w:val="false"/>
          <w:i w:val="false"/>
          <w:color w:val="000000"/>
          <w:sz w:val="28"/>
        </w:rPr>
        <w:t>
      шарт бойынша міндеттемелердің қатысушылары;
</w:t>
      </w:r>
      <w:r>
        <w:br/>
      </w:r>
      <w:r>
        <w:rPr>
          <w:rFonts w:ascii="Times New Roman"/>
          <w:b w:val="false"/>
          <w:i w:val="false"/>
          <w:color w:val="000000"/>
          <w:sz w:val="28"/>
        </w:rPr>
        <w:t>
      тараптардың толық атауы және мекен-жайлары;
</w:t>
      </w:r>
      <w:r>
        <w:br/>
      </w:r>
      <w:r>
        <w:rPr>
          <w:rFonts w:ascii="Times New Roman"/>
          <w:b w:val="false"/>
          <w:i w:val="false"/>
          <w:color w:val="000000"/>
          <w:sz w:val="28"/>
        </w:rPr>
        <w:t>
      бюджеттiк бағдарламаның атауы;
</w:t>
      </w:r>
      <w:r>
        <w:br/>
      </w:r>
      <w:r>
        <w:rPr>
          <w:rFonts w:ascii="Times New Roman"/>
          <w:b w:val="false"/>
          <w:i w:val="false"/>
          <w:color w:val="000000"/>
          <w:sz w:val="28"/>
        </w:rPr>
        <w:t>
      шарт жасасу мәнi;
</w:t>
      </w:r>
      <w:r>
        <w:br/>
      </w:r>
      <w:r>
        <w:rPr>
          <w:rFonts w:ascii="Times New Roman"/>
          <w:b w:val="false"/>
          <w:i w:val="false"/>
          <w:color w:val="000000"/>
          <w:sz w:val="28"/>
        </w:rPr>
        <w:t>
      тараптардың міндеттемелерiн атқару нәтижелерiн кiм қабылдайтыны;
</w:t>
      </w:r>
      <w:r>
        <w:br/>
      </w:r>
      <w:r>
        <w:rPr>
          <w:rFonts w:ascii="Times New Roman"/>
          <w:b w:val="false"/>
          <w:i w:val="false"/>
          <w:color w:val="000000"/>
          <w:sz w:val="28"/>
        </w:rPr>
        <w:t>
      мiндеттемелердi мерзiмiнен бұрын атқару мүмкiндiктерi туралы;
</w:t>
      </w:r>
      <w:r>
        <w:br/>
      </w:r>
      <w:r>
        <w:rPr>
          <w:rFonts w:ascii="Times New Roman"/>
          <w:b w:val="false"/>
          <w:i w:val="false"/>
          <w:color w:val="000000"/>
          <w:sz w:val="28"/>
        </w:rPr>
        <w:t>
      міндеттемелердi атқару барысы туралы ақпаратты беру туралы;
</w:t>
      </w:r>
      <w:r>
        <w:br/>
      </w:r>
      <w:r>
        <w:rPr>
          <w:rFonts w:ascii="Times New Roman"/>
          <w:b w:val="false"/>
          <w:i w:val="false"/>
          <w:color w:val="000000"/>
          <w:sz w:val="28"/>
        </w:rPr>
        <w:t>
      мiндеттемелердi атқарудың бiр қалыптылығын талап ету;
</w:t>
      </w:r>
      <w:r>
        <w:br/>
      </w:r>
      <w:r>
        <w:rPr>
          <w:rFonts w:ascii="Times New Roman"/>
          <w:b w:val="false"/>
          <w:i w:val="false"/>
          <w:color w:val="000000"/>
          <w:sz w:val="28"/>
        </w:rPr>
        <w:t>
      ақшалай мiндеттемелердiң мөлшерi;
</w:t>
      </w:r>
      <w:r>
        <w:br/>
      </w:r>
      <w:r>
        <w:rPr>
          <w:rFonts w:ascii="Times New Roman"/>
          <w:b w:val="false"/>
          <w:i w:val="false"/>
          <w:color w:val="000000"/>
          <w:sz w:val="28"/>
        </w:rPr>
        <w:t>
      төлемдер мен есептемелердi жүзеге асыру тәртiбi және тәсілдерi;
</w:t>
      </w:r>
      <w:r>
        <w:br/>
      </w:r>
      <w:r>
        <w:rPr>
          <w:rFonts w:ascii="Times New Roman"/>
          <w:b w:val="false"/>
          <w:i w:val="false"/>
          <w:color w:val="000000"/>
          <w:sz w:val="28"/>
        </w:rPr>
        <w:t>
      Салық төлеушiнiң тiркеу нөмiрi (бұдан әрi - СТН), жеке бiрегей коды, банктік бiрегей коды және тараптардың толық мекен-жайы;
</w:t>
      </w:r>
      <w:r>
        <w:br/>
      </w:r>
      <w:r>
        <w:rPr>
          <w:rFonts w:ascii="Times New Roman"/>
          <w:b w:val="false"/>
          <w:i w:val="false"/>
          <w:color w:val="000000"/>
          <w:sz w:val="28"/>
        </w:rPr>
        <w:t>
      шарт бойынша мiндеттемелердi атқару күнi немесе ол атқарылуы тиiс уақыт кезеңi, бұл ретте шарт бойынша міндеттемелердi атқару мерзімдерi бюджеттiк бағдарлама паспортында көрсетiлген бюджеттiк бағдарламаның кiшi бағдарламасы және бюджеттiк бағдарламаларды орындау нәтижелерi бойынша iс-шараларды iске асыру мерзімдеріне сәйкес келуi тиiс; 
</w:t>
      </w:r>
      <w:r>
        <w:br/>
      </w:r>
      <w:r>
        <w:rPr>
          <w:rFonts w:ascii="Times New Roman"/>
          <w:b w:val="false"/>
          <w:i w:val="false"/>
          <w:color w:val="000000"/>
          <w:sz w:val="28"/>
        </w:rPr>
        <w:t>
      шарт бойынша мiндеттеменi орындау орны; 
</w:t>
      </w:r>
      <w:r>
        <w:br/>
      </w:r>
      <w:r>
        <w:rPr>
          <w:rFonts w:ascii="Times New Roman"/>
          <w:b w:val="false"/>
          <w:i w:val="false"/>
          <w:color w:val="000000"/>
          <w:sz w:val="28"/>
        </w:rPr>
        <w:t>
      Қазақстан Республикасының Парламентi бекiткен үкіметтік сыртқы заем жөнiндегi шарт (келiсiм) шеңберiнде қолданылу мерзiмi бiр қаржы жылынан асатын Шартты жасасу кезiнде шарт шеңберінде сатып алынатын тауарлардың (жұмыстардың, қызметтердiң) құны (бұдан әрi - Шарт сомасы), сомаларды тиiстi қаржы жылдарына бөле отырып, Шарттың жалпы сомасы көрсетiледi, валютада және немесе өтiнiмнiң жалпы сомасының пайыздарында алдын ала төлеу мөлшерiн көрсете отырып, ақы төлеудiң схемасы және шарты; &lt;*&gt;
</w:t>
      </w:r>
      <w:r>
        <w:br/>
      </w:r>
      <w:r>
        <w:rPr>
          <w:rFonts w:ascii="Times New Roman"/>
          <w:b w:val="false"/>
          <w:i w:val="false"/>
          <w:color w:val="000000"/>
          <w:sz w:val="28"/>
        </w:rPr>
        <w:t>
      сандық (табиғи) және құндық түрде орындалатын жұмыстар мен қызметтердiң көлемi. Құндық түрде орындалатын жұмыстар мен қызметтердiң айлар бойынша көлемдерi тиiстi бағдарлама (кiшi бағдарлама) бойынша мемлекеттiк мекемелердiң мiндеттемелер мен төлемдер бойынша қаржыландыру жоспарларындағы көрсетілген сомаларға сәйкес келуi тиiс; 
</w:t>
      </w:r>
      <w:r>
        <w:br/>
      </w:r>
      <w:r>
        <w:rPr>
          <w:rFonts w:ascii="Times New Roman"/>
          <w:b w:val="false"/>
          <w:i w:val="false"/>
          <w:color w:val="000000"/>
          <w:sz w:val="28"/>
        </w:rPr>
        <w:t>
      шарттың ережелерiн орындау үшін тараптардың жауапкершілігі; 
</w:t>
      </w:r>
      <w:r>
        <w:br/>
      </w:r>
      <w:r>
        <w:rPr>
          <w:rFonts w:ascii="Times New Roman"/>
          <w:b w:val="false"/>
          <w:i w:val="false"/>
          <w:color w:val="000000"/>
          <w:sz w:val="28"/>
        </w:rPr>
        <w:t>
      орындалған жұмыстардың (берулердiң, көрсетілген қызметтердің) кесiмiн мiндеттi жасауды көздейтiн шарт; 
</w:t>
      </w:r>
      <w:r>
        <w:br/>
      </w:r>
      <w:r>
        <w:rPr>
          <w:rFonts w:ascii="Times New Roman"/>
          <w:b w:val="false"/>
          <w:i w:val="false"/>
          <w:color w:val="000000"/>
          <w:sz w:val="28"/>
        </w:rPr>
        <w:t>
      тараптардың оның шарттарын орындамау кезiндегi iс-әрекетi және шарттың екiншi тарапының айыппұл мен өсiмақыны бюджетке есептеуi;
</w:t>
      </w:r>
      <w:r>
        <w:br/>
      </w:r>
      <w:r>
        <w:rPr>
          <w:rFonts w:ascii="Times New Roman"/>
          <w:b w:val="false"/>
          <w:i w:val="false"/>
          <w:color w:val="000000"/>
          <w:sz w:val="28"/>
        </w:rPr>
        <w:t>
      Қазақстан Республикасының Парламентi бекiткен үкiметтiк сыртқы заем жөнiндегi шарттың (келiсiмнiң) шеңберiнде мемлекеттiк мекеме мен тауарларды (жұмыстарды және қызметтердi) берушiнiң арасында жасалған Шарт бойынша мiндеттемелердi орындау мерзiмi бiр қаржы жылынан асқан кезде Шарт бойынша мiндеттемелердiң сомасы мемлекеттiк мекемеге жыл сайын бөлiнетiн рұқсаттардың шегінде тиiстi қаржы жылдарына бөлiнеді.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89-1. Агенттiк келiсiм мыналарды қамтуы тиiс:
</w:t>
      </w:r>
      <w:r>
        <w:br/>
      </w:r>
      <w:r>
        <w:rPr>
          <w:rFonts w:ascii="Times New Roman"/>
          <w:b w:val="false"/>
          <w:i w:val="false"/>
          <w:color w:val="000000"/>
          <w:sz w:val="28"/>
        </w:rPr>
        <w:t>
      тараптардың толық атауы мен мекен-жайлары;
</w:t>
      </w:r>
      <w:r>
        <w:br/>
      </w:r>
      <w:r>
        <w:rPr>
          <w:rFonts w:ascii="Times New Roman"/>
          <w:b w:val="false"/>
          <w:i w:val="false"/>
          <w:color w:val="000000"/>
          <w:sz w:val="28"/>
        </w:rPr>
        <w:t>
      бюджеттiк бағдарламаның атауы;
</w:t>
      </w:r>
      <w:r>
        <w:br/>
      </w:r>
      <w:r>
        <w:rPr>
          <w:rFonts w:ascii="Times New Roman"/>
          <w:b w:val="false"/>
          <w:i w:val="false"/>
          <w:color w:val="000000"/>
          <w:sz w:val="28"/>
        </w:rPr>
        <w:t>
      агенттiк келiсiмдi жасасу мәнi;
</w:t>
      </w:r>
      <w:r>
        <w:br/>
      </w:r>
      <w:r>
        <w:rPr>
          <w:rFonts w:ascii="Times New Roman"/>
          <w:b w:val="false"/>
          <w:i w:val="false"/>
          <w:color w:val="000000"/>
          <w:sz w:val="28"/>
        </w:rPr>
        <w:t>
      агент функцияларының, ол орындайтын жұмыстар мен қызметтердiң құрамы мен мазмұны;
</w:t>
      </w:r>
      <w:r>
        <w:br/>
      </w:r>
      <w:r>
        <w:rPr>
          <w:rFonts w:ascii="Times New Roman"/>
          <w:b w:val="false"/>
          <w:i w:val="false"/>
          <w:color w:val="000000"/>
          <w:sz w:val="28"/>
        </w:rPr>
        <w:t>
      агент орындайтын жұмыстар мен қызметтердiң құны;
</w:t>
      </w:r>
      <w:r>
        <w:br/>
      </w:r>
      <w:r>
        <w:rPr>
          <w:rFonts w:ascii="Times New Roman"/>
          <w:b w:val="false"/>
          <w:i w:val="false"/>
          <w:color w:val="000000"/>
          <w:sz w:val="28"/>
        </w:rPr>
        <w:t>
      жұмыстар мен қызметтердi орындау мерзiмi;
</w:t>
      </w:r>
      <w:r>
        <w:br/>
      </w:r>
      <w:r>
        <w:rPr>
          <w:rFonts w:ascii="Times New Roman"/>
          <w:b w:val="false"/>
          <w:i w:val="false"/>
          <w:color w:val="000000"/>
          <w:sz w:val="28"/>
        </w:rPr>
        <w:t>
      жобаны қаржыландыру жөнiндегi төлемдер мен есеп айырысуларды, бюджеттiк кредиттi беру мен қаражатты бюджетке қайтаруды (қайтарымды қаржыландырған жағдайда) жүзеге асырудың тәртiбi мен тәсілдерi;
</w:t>
      </w:r>
      <w:r>
        <w:br/>
      </w:r>
      <w:r>
        <w:rPr>
          <w:rFonts w:ascii="Times New Roman"/>
          <w:b w:val="false"/>
          <w:i w:val="false"/>
          <w:color w:val="000000"/>
          <w:sz w:val="28"/>
        </w:rPr>
        <w:t>
      бюджет қаражатын агент шотына аудару кестесi;
</w:t>
      </w:r>
      <w:r>
        <w:br/>
      </w:r>
      <w:r>
        <w:rPr>
          <w:rFonts w:ascii="Times New Roman"/>
          <w:b w:val="false"/>
          <w:i w:val="false"/>
          <w:color w:val="000000"/>
          <w:sz w:val="28"/>
        </w:rPr>
        <w:t>
      агенттiң бюджет қаражатын пайдалануды растайтын құжаттарды беру тiзбесi, тәртiбi және мерзiмi;
</w:t>
      </w:r>
      <w:r>
        <w:br/>
      </w:r>
      <w:r>
        <w:rPr>
          <w:rFonts w:ascii="Times New Roman"/>
          <w:b w:val="false"/>
          <w:i w:val="false"/>
          <w:color w:val="000000"/>
          <w:sz w:val="28"/>
        </w:rPr>
        <w:t>
      қаржы агентiнiң қызметтерiне ақы төлеу көздерi мен тәртiбi;
</w:t>
      </w:r>
      <w:r>
        <w:br/>
      </w:r>
      <w:r>
        <w:rPr>
          <w:rFonts w:ascii="Times New Roman"/>
          <w:b w:val="false"/>
          <w:i w:val="false"/>
          <w:color w:val="000000"/>
          <w:sz w:val="28"/>
        </w:rPr>
        <w:t>
      агенттiк келiсiм тараптарының өзара мiндеттемелерi;
</w:t>
      </w:r>
      <w:r>
        <w:br/>
      </w:r>
      <w:r>
        <w:rPr>
          <w:rFonts w:ascii="Times New Roman"/>
          <w:b w:val="false"/>
          <w:i w:val="false"/>
          <w:color w:val="000000"/>
          <w:sz w:val="28"/>
        </w:rPr>
        <w:t>
      тараптардың агенттiк келiсiмнiң шарттарын орындамағаны немесе тиiсiнше орындамағаны үшiн жауапкершілiгi.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90. Осы Ережеде мынадай түсiнiктер пайдаланылады: 
</w:t>
      </w:r>
      <w:r>
        <w:br/>
      </w:r>
      <w:r>
        <w:rPr>
          <w:rFonts w:ascii="Times New Roman"/>
          <w:b w:val="false"/>
          <w:i w:val="false"/>
          <w:color w:val="000000"/>
          <w:sz w:val="28"/>
        </w:rPr>
        <w:t>
      кредит берушi - Қазақстан Республикасының Yкiметi немесе жергіліктi атқарушы органдар; 
</w:t>
      </w:r>
      <w:r>
        <w:br/>
      </w:r>
      <w:r>
        <w:rPr>
          <w:rFonts w:ascii="Times New Roman"/>
          <w:b w:val="false"/>
          <w:i w:val="false"/>
          <w:color w:val="000000"/>
          <w:sz w:val="28"/>
        </w:rPr>
        <w:t>
      бюджеттiк несие - мерзімділік, ақылық және қайтарымдылық жағдайларында тиiстi бюджеттерден кредит берушiлер ұсынатын, сондай-ақ мемлекеттiк кепілдiк жөнiндегi мiндеттемелердi орындауға оқшауландырылатын ақшалар; &lt;*&gt;
</w:t>
      </w:r>
      <w:r>
        <w:br/>
      </w:r>
      <w:r>
        <w:rPr>
          <w:rFonts w:ascii="Times New Roman"/>
          <w:b w:val="false"/>
          <w:i w:val="false"/>
          <w:color w:val="000000"/>
          <w:sz w:val="28"/>
        </w:rPr>
        <w:t>
      заем алушы - тиiстi бюджет алдында кредиттi қайтару жөнiнде тiкелей мiндеттемелерi бар бюджет қаражатынан кредит алушы; &lt;*&gt;
</w:t>
      </w:r>
      <w:r>
        <w:br/>
      </w:r>
      <w:r>
        <w:rPr>
          <w:rFonts w:ascii="Times New Roman"/>
          <w:b w:val="false"/>
          <w:i w:val="false"/>
          <w:color w:val="000000"/>
          <w:sz w:val="28"/>
        </w:rPr>
        <w:t>
      банк-заемшы - Даму Банкі, банктiк операциялардың жеке түрлерiн жүзеге асыруға Қазақстан Республикасы Ұлттық Банкiнiң лицензиясы бар, түпкi заемшыларды одан әрi несиелендiру үшiн тиiстi бюджеттерден бюджеттiк кредит алатын екiншi деңгейдегi банк немесе ұйым; &lt;*&gt;
</w:t>
      </w:r>
      <w:r>
        <w:br/>
      </w:r>
      <w:r>
        <w:rPr>
          <w:rFonts w:ascii="Times New Roman"/>
          <w:b w:val="false"/>
          <w:i w:val="false"/>
          <w:color w:val="000000"/>
          <w:sz w:val="28"/>
        </w:rPr>
        <w:t>
      түпкi заемшы - банк-заемшы арқылы бюджеттік кредит алатын заңды немесе жеке тұлға;
</w:t>
      </w:r>
      <w:r>
        <w:br/>
      </w:r>
      <w:r>
        <w:rPr>
          <w:rFonts w:ascii="Times New Roman"/>
          <w:b w:val="false"/>
          <w:i w:val="false"/>
          <w:color w:val="000000"/>
          <w:sz w:val="28"/>
        </w:rPr>
        <w:t>
      Агент - екiншi деңгейдегi банк, банктiк операциялардың жекелеген түрлерiн жүзеге асыруға ҚҰБ лицензиясы бар ұйым немесе агенттiк келiсiмнiң негiзiнде Даму Банкi. &lt;*&gt;
</w:t>
      </w:r>
      <w:r>
        <w:br/>
      </w:r>
      <w:r>
        <w:rPr>
          <w:rFonts w:ascii="Times New Roman"/>
          <w:b w:val="false"/>
          <w:i w:val="false"/>
          <w:color w:val="000000"/>
          <w:sz w:val="28"/>
        </w:rPr>
        <w:t>
      Қазақстан Республикасы Үкiметiнің (жергiлiктi атқарушы органның) актiсiне республикалық бюджет туралы заңға және Қазақстан Республикасы Үкiметiнің шешiмiне сәйкес қайтарымды негiзде бюджеттен жеке және заңды тұлғаларды, төмен тұрған бюджеттердi қаржыландыру үшін тағайындалған бюджеттік бағдарламалар бойынша төртiншi топтың (бұдан әрi - кредит алушылар) мiндеттемелерiн тiркеу үшiн Қаржы министрлiгi мен жергiлiктi атқарушы органдар арасында шарт жасалады, ал банктер-қатысушылар арасындағы конкурстың нәтижелерi бойынша: 
</w:t>
      </w:r>
      <w:r>
        <w:br/>
      </w:r>
      <w:r>
        <w:rPr>
          <w:rFonts w:ascii="Times New Roman"/>
          <w:b w:val="false"/>
          <w:i w:val="false"/>
          <w:color w:val="000000"/>
          <w:sz w:val="28"/>
        </w:rPr>
        <w:t>
      кредиторлар мен банктер-заемшылар; 
</w:t>
      </w:r>
      <w:r>
        <w:br/>
      </w:r>
      <w:r>
        <w:rPr>
          <w:rFonts w:ascii="Times New Roman"/>
          <w:b w:val="false"/>
          <w:i w:val="false"/>
          <w:color w:val="000000"/>
          <w:sz w:val="28"/>
        </w:rPr>
        <w:t>
      банктер-заемшылар және түпкі заемшылар арасында шарт жасалады. 
</w:t>
      </w:r>
      <w:r>
        <w:br/>
      </w:r>
      <w:r>
        <w:rPr>
          <w:rFonts w:ascii="Times New Roman"/>
          <w:b w:val="false"/>
          <w:i w:val="false"/>
          <w:color w:val="000000"/>
          <w:sz w:val="28"/>
        </w:rPr>
        <w:t>
      Бюджеттiк кредит беру оларды түпкi заемшыларға кейіннен бере отырып банк-заемшыларға бюджеттік кредит беру жолымен жүзеге асырылады. 
</w:t>
      </w:r>
      <w:r>
        <w:br/>
      </w:r>
      <w:r>
        <w:rPr>
          <w:rFonts w:ascii="Times New Roman"/>
          <w:b w:val="false"/>
          <w:i w:val="false"/>
          <w:color w:val="000000"/>
          <w:sz w:val="28"/>
        </w:rPr>
        <w:t>
      Қазақстан Республикасы Yкiметiнiң және жергiлiктi атқарушы органдардың кредиттерін банк-заемшыларға беру жөнiндегi рәсімдер осы Ережеге сәйкес жүзеге асырылады.
</w:t>
      </w:r>
      <w:r>
        <w:br/>
      </w:r>
      <w:r>
        <w:rPr>
          <w:rFonts w:ascii="Times New Roman"/>
          <w:b w:val="false"/>
          <w:i w:val="false"/>
          <w:color w:val="000000"/>
          <w:sz w:val="28"/>
        </w:rPr>
        <w:t>
      Республикалық бюджет ақшаларының есебiнен бюджеттік кредиттер беру туралы шарттар (келiсiмдер) жасасу Қазақстан Республикасының Yкiметi атынан Қазақстан Республикасының Қаржы министрлiгi жүзеге асырады.
</w:t>
      </w:r>
      <w:r>
        <w:br/>
      </w:r>
      <w:r>
        <w:rPr>
          <w:rFonts w:ascii="Times New Roman"/>
          <w:b w:val="false"/>
          <w:i w:val="false"/>
          <w:color w:val="000000"/>
          <w:sz w:val="28"/>
        </w:rPr>
        <w:t>
      Жергiлiктi бюджет ақшаларының есебiнен бюджеттiк кредиттер беру туралы шарттар (келiсiмдер) жасасу жергілiктi атқарушы орган атынан әкiм немесе оларды ауыстыратын тұлға жүзеге асырады.
</w:t>
      </w:r>
      <w:r>
        <w:br/>
      </w:r>
      <w:r>
        <w:rPr>
          <w:rFonts w:ascii="Times New Roman"/>
          <w:b w:val="false"/>
          <w:i w:val="false"/>
          <w:color w:val="000000"/>
          <w:sz w:val="28"/>
        </w:rPr>
        <w:t>
      Кредитор мен кредит алушы арасындағы шартта мыналар:
</w:t>
      </w:r>
      <w:r>
        <w:br/>
      </w:r>
      <w:r>
        <w:rPr>
          <w:rFonts w:ascii="Times New Roman"/>
          <w:b w:val="false"/>
          <w:i w:val="false"/>
          <w:color w:val="000000"/>
          <w:sz w:val="28"/>
        </w:rPr>
        <w:t>
      шарт бойынша мiндеттеменiң қатысушылары - кредитор және кредит алушы;
</w:t>
      </w:r>
      <w:r>
        <w:br/>
      </w:r>
      <w:r>
        <w:rPr>
          <w:rFonts w:ascii="Times New Roman"/>
          <w:b w:val="false"/>
          <w:i w:val="false"/>
          <w:color w:val="000000"/>
          <w:sz w:val="28"/>
        </w:rPr>
        <w:t>
      толық атауы, СТН, және тараптардың мекен-жайы;
</w:t>
      </w:r>
      <w:r>
        <w:br/>
      </w:r>
      <w:r>
        <w:rPr>
          <w:rFonts w:ascii="Times New Roman"/>
          <w:b w:val="false"/>
          <w:i w:val="false"/>
          <w:color w:val="000000"/>
          <w:sz w:val="28"/>
        </w:rPr>
        <w:t>
      бюджеттiк бағдарламаның атауы;
</w:t>
      </w:r>
      <w:r>
        <w:br/>
      </w:r>
      <w:r>
        <w:rPr>
          <w:rFonts w:ascii="Times New Roman"/>
          <w:b w:val="false"/>
          <w:i w:val="false"/>
          <w:color w:val="000000"/>
          <w:sz w:val="28"/>
        </w:rPr>
        <w:t>
      шарт жасасудың мақсаты;
</w:t>
      </w:r>
      <w:r>
        <w:br/>
      </w:r>
      <w:r>
        <w:rPr>
          <w:rFonts w:ascii="Times New Roman"/>
          <w:b w:val="false"/>
          <w:i w:val="false"/>
          <w:color w:val="000000"/>
          <w:sz w:val="28"/>
        </w:rPr>
        <w:t>
      ақшалай мiндеттеменiң (кредиттiң) мөлшерi;
</w:t>
      </w:r>
      <w:r>
        <w:br/>
      </w:r>
      <w:r>
        <w:rPr>
          <w:rFonts w:ascii="Times New Roman"/>
          <w:b w:val="false"/>
          <w:i w:val="false"/>
          <w:color w:val="000000"/>
          <w:sz w:val="28"/>
        </w:rPr>
        <w:t>
      кредит валютасы;
</w:t>
      </w:r>
      <w:r>
        <w:br/>
      </w:r>
      <w:r>
        <w:rPr>
          <w:rFonts w:ascii="Times New Roman"/>
          <w:b w:val="false"/>
          <w:i w:val="false"/>
          <w:color w:val="000000"/>
          <w:sz w:val="28"/>
        </w:rPr>
        <w:t>
      кредит беру нысаны;
</w:t>
      </w:r>
      <w:r>
        <w:br/>
      </w:r>
      <w:r>
        <w:rPr>
          <w:rFonts w:ascii="Times New Roman"/>
          <w:b w:val="false"/>
          <w:i w:val="false"/>
          <w:color w:val="000000"/>
          <w:sz w:val="28"/>
        </w:rPr>
        <w:t>
      сыйақы ставкасы;
</w:t>
      </w:r>
      <w:r>
        <w:br/>
      </w:r>
      <w:r>
        <w:rPr>
          <w:rFonts w:ascii="Times New Roman"/>
          <w:b w:val="false"/>
          <w:i w:val="false"/>
          <w:color w:val="000000"/>
          <w:sz w:val="28"/>
        </w:rPr>
        <w:t>
      борыштың негiзгi сомасын өтеу мерзiмi;
</w:t>
      </w:r>
      <w:r>
        <w:br/>
      </w:r>
      <w:r>
        <w:rPr>
          <w:rFonts w:ascii="Times New Roman"/>
          <w:b w:val="false"/>
          <w:i w:val="false"/>
          <w:color w:val="000000"/>
          <w:sz w:val="28"/>
        </w:rPr>
        <w:t>
      борыштың негiзгi сомасын өтеу кестесi және сыйақы;
</w:t>
      </w:r>
      <w:r>
        <w:br/>
      </w:r>
      <w:r>
        <w:rPr>
          <w:rFonts w:ascii="Times New Roman"/>
          <w:b w:val="false"/>
          <w:i w:val="false"/>
          <w:color w:val="000000"/>
          <w:sz w:val="28"/>
        </w:rPr>
        <w:t>
      міндеттемелердi кредит алушылардың мерзiмiнен бұрын пайдалану мүмкiндiгi туралы;
</w:t>
      </w:r>
      <w:r>
        <w:br/>
      </w:r>
      <w:r>
        <w:rPr>
          <w:rFonts w:ascii="Times New Roman"/>
          <w:b w:val="false"/>
          <w:i w:val="false"/>
          <w:color w:val="000000"/>
          <w:sz w:val="28"/>
        </w:rPr>
        <w:t>
      кредит қайтарымдылығын қамтамасыз ету;
</w:t>
      </w:r>
      <w:r>
        <w:br/>
      </w:r>
      <w:r>
        <w:rPr>
          <w:rFonts w:ascii="Times New Roman"/>
          <w:b w:val="false"/>
          <w:i w:val="false"/>
          <w:color w:val="000000"/>
          <w:sz w:val="28"/>
        </w:rPr>
        <w:t>
      борыштың негiзгi сомасын өтеу және сыйақы төлеу жөнiндегi жеңiлдiк кезеңiнiң болуы (болмауы);
</w:t>
      </w:r>
      <w:r>
        <w:br/>
      </w:r>
      <w:r>
        <w:rPr>
          <w:rFonts w:ascii="Times New Roman"/>
          <w:b w:val="false"/>
          <w:i w:val="false"/>
          <w:color w:val="000000"/>
          <w:sz w:val="28"/>
        </w:rPr>
        <w:t>
      кредиттi қамтамасыз ету (кепiл түрi);
</w:t>
      </w:r>
      <w:r>
        <w:br/>
      </w:r>
      <w:r>
        <w:rPr>
          <w:rFonts w:ascii="Times New Roman"/>
          <w:b w:val="false"/>
          <w:i w:val="false"/>
          <w:color w:val="000000"/>
          <w:sz w:val="28"/>
        </w:rPr>
        <w:t>
      шарт талаптарын орындағаны үшін тараптардың жауапкершiлiгi;
</w:t>
      </w:r>
      <w:r>
        <w:br/>
      </w:r>
      <w:r>
        <w:rPr>
          <w:rFonts w:ascii="Times New Roman"/>
          <w:b w:val="false"/>
          <w:i w:val="false"/>
          <w:color w:val="000000"/>
          <w:sz w:val="28"/>
        </w:rPr>
        <w:t>
      оның талаптарын тараптар орындамаған кезде iс-әрекеттер және айыппұл мен шарттың екiншi тарабының өсiмiн есептеу ескерiледi.
</w:t>
      </w:r>
      <w:r>
        <w:br/>
      </w:r>
      <w:r>
        <w:rPr>
          <w:rFonts w:ascii="Times New Roman"/>
          <w:b w:val="false"/>
          <w:i w:val="false"/>
          <w:color w:val="000000"/>
          <w:sz w:val="28"/>
        </w:rPr>
        <w:t>
      Бұл ретте:
</w:t>
      </w:r>
      <w:r>
        <w:br/>
      </w:r>
      <w:r>
        <w:rPr>
          <w:rFonts w:ascii="Times New Roman"/>
          <w:b w:val="false"/>
          <w:i w:val="false"/>
          <w:color w:val="000000"/>
          <w:sz w:val="28"/>
        </w:rPr>
        <w:t>
      бюджеттік бағдарламаның атауы, шарт жасасудың мақсаты, ақшалай міндеттемелердің (кредиттің) мөлшерi паспортқа сәйкес көрсетіледі; 
</w:t>
      </w:r>
      <w:r>
        <w:br/>
      </w:r>
      <w:r>
        <w:rPr>
          <w:rFonts w:ascii="Times New Roman"/>
          <w:b w:val="false"/>
          <w:i w:val="false"/>
          <w:color w:val="000000"/>
          <w:sz w:val="28"/>
        </w:rPr>
        <w:t>
      бюджеттік кредиттің мөлшері абсолюттiк шамада қалай болса, сомада да, шетелдік валютадағы баламалы анықталған сомада айқындалуы мүмкін; 
</w:t>
      </w:r>
      <w:r>
        <w:br/>
      </w:r>
      <w:r>
        <w:rPr>
          <w:rFonts w:ascii="Times New Roman"/>
          <w:b w:val="false"/>
          <w:i w:val="false"/>
          <w:color w:val="000000"/>
          <w:sz w:val="28"/>
        </w:rPr>
        <w:t>
      кредит валютасы ұлттық валютада айқындалады; 
</w:t>
      </w:r>
      <w:r>
        <w:br/>
      </w:r>
      <w:r>
        <w:rPr>
          <w:rFonts w:ascii="Times New Roman"/>
          <w:b w:val="false"/>
          <w:i w:val="false"/>
          <w:color w:val="000000"/>
          <w:sz w:val="28"/>
        </w:rPr>
        <w:t>
      кредит беру нысаны төлемдердi жүзеге асыру тәсiлiне және тәртiбiне тәуелдi болады; 
</w:t>
      </w:r>
      <w:r>
        <w:br/>
      </w:r>
      <w:r>
        <w:rPr>
          <w:rFonts w:ascii="Times New Roman"/>
          <w:b w:val="false"/>
          <w:i w:val="false"/>
          <w:color w:val="000000"/>
          <w:sz w:val="28"/>
        </w:rPr>
        <w:t>
      бюджеттiк кредиттер тiркелмеген (құбылмалы), және сыйақының тiркелген ставкасы болып берiлуi мүмкiн; 
</w:t>
      </w:r>
      <w:r>
        <w:br/>
      </w:r>
      <w:r>
        <w:rPr>
          <w:rFonts w:ascii="Times New Roman"/>
          <w:b w:val="false"/>
          <w:i w:val="false"/>
          <w:color w:val="000000"/>
          <w:sz w:val="28"/>
        </w:rPr>
        <w:t>
      Тiркелген сыйақы ставкасы - мөлшерi бюджет кредитiнiң бүкiл мерзімiне өзгерiссiз белгiленетiн сыйақы ставкасы. &lt;*&gt;
</w:t>
      </w:r>
      <w:r>
        <w:br/>
      </w:r>
      <w:r>
        <w:rPr>
          <w:rFonts w:ascii="Times New Roman"/>
          <w:b w:val="false"/>
          <w:i w:val="false"/>
          <w:color w:val="000000"/>
          <w:sz w:val="28"/>
        </w:rPr>
        <w:t>
      Өзгермелi сыйақы ставкасы - капитал рыноктарындағы конъюнктураға байланысты өзгеретiн сыйақы ставкасы; &lt;*&gt;
</w:t>
      </w:r>
      <w:r>
        <w:br/>
      </w:r>
      <w:r>
        <w:rPr>
          <w:rFonts w:ascii="Times New Roman"/>
          <w:b w:val="false"/>
          <w:i w:val="false"/>
          <w:color w:val="000000"/>
          <w:sz w:val="28"/>
        </w:rPr>
        <w:t>
      Бюджет кредитiнiң мерзiмi бюджет кредитiн қарыз алушының шотына аударған күннен бастап есептеледi. &lt;*&gt;
</w:t>
      </w:r>
      <w:r>
        <w:br/>
      </w:r>
      <w:r>
        <w:rPr>
          <w:rFonts w:ascii="Times New Roman"/>
          <w:b w:val="false"/>
          <w:i w:val="false"/>
          <w:color w:val="000000"/>
          <w:sz w:val="28"/>
        </w:rPr>
        <w:t>
      Республикалық бюджет қаражаты есебiнен кредит бойынша жоғарыда аталған шарттың талаптары жергілікті атқарушы органдардың шешімдерiмен - жергiлiктi бюджеттердiң қаражаты есебiнен Қазақстан Республикасы Үкiметiнiң шешiмдерiмен анықталады. 
</w:t>
      </w:r>
      <w:r>
        <w:br/>
      </w:r>
      <w:r>
        <w:rPr>
          <w:rFonts w:ascii="Times New Roman"/>
          <w:b w:val="false"/>
          <w:i w:val="false"/>
          <w:color w:val="000000"/>
          <w:sz w:val="28"/>
        </w:rPr>
        <w:t>
      Мемлекеттiк мекемелердi қайта ұйымдастыру және тарату кезiнде құқық мирасқорлары Қаржы министрлiгiнiң органдарында тiркелген шартқа өзгерiстер енгiзуге өтiнiм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91. Шарттың сомасы мемлекеттiк мекеменiң қабылдаған мiндеттемелерiн және жылдың басталуынан тиісті айдағы керi қайтаруды шегерiп тастағаннан кейiн және Қазақстан Республикасы Бiрыңғай бюджеттiк жiктемесi шығыстарының бюджеттiк жіктемесінің тиiстi кодтары бойынша мемлекеттiк мекемелерге бөлiнген рұқсаттардың мөлшерінен аспауы тиiс.
</w:t>
      </w:r>
      <w:r>
        <w:br/>
      </w:r>
      <w:r>
        <w:rPr>
          <w:rFonts w:ascii="Times New Roman"/>
          <w:b w:val="false"/>
          <w:i w:val="false"/>
          <w:color w:val="000000"/>
          <w:sz w:val="28"/>
        </w:rPr>
        <w:t>
      Егер Қазақстан Республикасының Парламентi бекiткен үкiметтiк сыртқы заем жөнiндегi шарттың (келiсiмнiң) шеңберiнде мемлекеттiк мекеме мен тауарларды (жұмыстар мен қызметтердi) берушiлер арасындағы Шарт бiр қаржы жылынан асатын мерзiмге жасалса, онда мiндеттемелердi тiркеу ағымдағы қаржы жылына арналған Шарт шеңберiнде мiндеттемелердiң мөлшерiне сәйкес мемлекеттік мекемеге берiлген рұқсаттардың шегiнде жүзеге асырылады. &lt;*&gt;
</w:t>
      </w:r>
      <w:r>
        <w:br/>
      </w:r>
      <w:r>
        <w:rPr>
          <w:rFonts w:ascii="Times New Roman"/>
          <w:b w:val="false"/>
          <w:i w:val="false"/>
          <w:color w:val="000000"/>
          <w:sz w:val="28"/>
        </w:rPr>
        <w:t>
      Егер бiр бюджеттiк бағдарламаны (кiшi бағдарламаны) орындау үшiн Шарттар бiрнеше берушiлермен жасалса, мұндай шарттардың жалпы сомасы берiлген рұқсаттардың сомасынан аспайды, оның шегiнде осы бағдарлама (кiшi бағдарлама) бойынша шарттар жасасуға жол беріледi. 
</w:t>
      </w:r>
      <w:r>
        <w:br/>
      </w:r>
      <w:r>
        <w:rPr>
          <w:rFonts w:ascii="Times New Roman"/>
          <w:b w:val="false"/>
          <w:i w:val="false"/>
          <w:color w:val="000000"/>
          <w:sz w:val="28"/>
        </w:rPr>
        <w:t>
      Шарт сомасының берiлген рұқсаттардың сомасынан асып түсуi қосымша сомаға рұқсаттар беру жолымен бюджеттiк бағдарлама және кiші бағдарлама жөнiндегi мемлекеттік мекеменiң мiндеттемелерi бойынша қаржыландыру жоспары шығыстардың экономикалық сыныптамасының ерекшелiгi бойынша сомалар шегiнде жол берiледi. 
</w:t>
      </w:r>
      <w:r>
        <w:br/>
      </w:r>
      <w:r>
        <w:rPr>
          <w:rFonts w:ascii="Times New Roman"/>
          <w:b w:val="false"/>
          <w:i w:val="false"/>
          <w:color w:val="000000"/>
          <w:sz w:val="28"/>
        </w:rPr>
        <w:t>
      Қосымша сомаға рұқсаттар жылдың басынан бастап ағымдағы айға арналған тиiстi кодтар бойынша мемлекеттiк мекемеге берiлген рұқсаттарды шегере отырып, бағдарлама, кiшi бағдарлама және мемлекеттік мекеменiң міндеттемелерi бойынша қаржыландыру жоспары шығыстарының экономикалық сыныптамасының ерекшелiгi бойынша сомалар шегiнде берiлуi мүмкiн. 
</w:t>
      </w:r>
      <w:r>
        <w:br/>
      </w:r>
      <w:r>
        <w:rPr>
          <w:rFonts w:ascii="Times New Roman"/>
          <w:b w:val="false"/>
          <w:i w:val="false"/>
          <w:color w:val="000000"/>
          <w:sz w:val="28"/>
        </w:rPr>
        <w:t>
      Егер бағдарлама, кiшi бағдарлама кодтары және жылдың басынан бастап ағымдағы айға арналған тиiстi кодтар бойынша мемлекеттік мекемеге берiлген рұқсаттарды шегере отырып, бағдарлама, кiшi бағдарлама және мемлекеттiк мекеменiң міндеттемелерi бойынша қаржыландыру жоспары шығыстарының экономикалық сыныптамасының ерекшелiгi бойынша сома қосымша сомаға рұқсаттар беруге мүмкiндiк бермесе, онда осы Ережеде белгiленген тәртiппен мемлекеттiк мекеменiң міндеттемелерi бойынша қаржыландыру жоспарына өзгерiстер енгiзу туралы ұсыныс енгiзiледi.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92. Бiрiншi және екiншi топтардың шығыстары бойынша мемлекеттiк мекеме қазынашылықтың аумақтық органдарына Ақы төлеуге шот ұсынады. 
</w:t>
      </w:r>
      <w:r>
        <w:br/>
      </w:r>
      <w:r>
        <w:rPr>
          <w:rFonts w:ascii="Times New Roman"/>
          <w:b w:val="false"/>
          <w:i w:val="false"/>
          <w:color w:val="000000"/>
          <w:sz w:val="28"/>
        </w:rPr>
        <w:t>
      93. Екiншi және үшiншi топтардың шығыстары бойынша мемлекеттік мекеме қазынашылықтың аумақтық органдарына тауарлардың (жұмыстар мен қызметтердiң) бiр және одан көп атаулары үшiн бюджет қаражатын әрбiр алушыға жеке Қазақстан Республикасының Бiрыңғай бюджеттiк жiктемесiнiң әрбiр коды бойынша өтінімдi (мекеме/бағдарлама/кішi бағдарлама/ерекшелiк), сондай-ақ мемлекеттiк сатып алу туралы шартты немесе Қаржы министрлiгi (жергiлiктi уәкiлеттi орган) мен несие алушы арасында жасалған шартты бередi.
</w:t>
      </w:r>
      <w:r>
        <w:br/>
      </w:r>
      <w:r>
        <w:rPr>
          <w:rFonts w:ascii="Times New Roman"/>
          <w:b w:val="false"/>
          <w:i w:val="false"/>
          <w:color w:val="000000"/>
          <w:sz w:val="28"/>
        </w:rPr>
        <w:t>
      Қазынашылық органдары Қаржы министрлiгi белгiлеген тәртiппен және осы ережеге сәйкес Өтiнiмдi және шартты тексередi.
</w:t>
      </w:r>
      <w:r>
        <w:br/>
      </w:r>
      <w:r>
        <w:rPr>
          <w:rFonts w:ascii="Times New Roman"/>
          <w:b w:val="false"/>
          <w:i w:val="false"/>
          <w:color w:val="000000"/>
          <w:sz w:val="28"/>
        </w:rPr>
        <w:t>
      94. Өтiнiмдi қалыптастыру мемлекеттiк мекемелердiң мiндеттемелерiн тiркеудің бiрiншi сатысы болып табылады. Өтiнiмдердi нөмiрлеудi мемлекеттiк мекемелер жүзеге асырады.
</w:t>
      </w:r>
      <w:r>
        <w:br/>
      </w:r>
      <w:r>
        <w:rPr>
          <w:rFonts w:ascii="Times New Roman"/>
          <w:b w:val="false"/>
          <w:i w:val="false"/>
          <w:color w:val="000000"/>
          <w:sz w:val="28"/>
        </w:rPr>
        <w:t>
      95. Өтiнiмнің бiрiншi бөлiмiнде мынадай деректемелер:
</w:t>
      </w:r>
      <w:r>
        <w:br/>
      </w:r>
      <w:r>
        <w:rPr>
          <w:rFonts w:ascii="Times New Roman"/>
          <w:b w:val="false"/>
          <w:i w:val="false"/>
          <w:color w:val="000000"/>
          <w:sz w:val="28"/>
        </w:rPr>
        <w:t>
      мемлекеттiк мекеменiң коды;
</w:t>
      </w:r>
      <w:r>
        <w:br/>
      </w:r>
      <w:r>
        <w:rPr>
          <w:rFonts w:ascii="Times New Roman"/>
          <w:b w:val="false"/>
          <w:i w:val="false"/>
          <w:color w:val="000000"/>
          <w:sz w:val="28"/>
        </w:rPr>
        <w:t>
      мемлекеттiк мекеме берген Өтiнiмнің нөмiрi:
</w:t>
      </w:r>
      <w:r>
        <w:br/>
      </w:r>
      <w:r>
        <w:rPr>
          <w:rFonts w:ascii="Times New Roman"/>
          <w:b w:val="false"/>
          <w:i w:val="false"/>
          <w:color w:val="000000"/>
          <w:sz w:val="28"/>
        </w:rPr>
        <w:t>
      санаты:
</w:t>
      </w:r>
      <w:r>
        <w:br/>
      </w:r>
      <w:r>
        <w:rPr>
          <w:rFonts w:ascii="Times New Roman"/>
          <w:b w:val="false"/>
          <w:i w:val="false"/>
          <w:color w:val="000000"/>
          <w:sz w:val="28"/>
        </w:rPr>
        <w:t>
      01 - республикалық бюджет;
</w:t>
      </w:r>
      <w:r>
        <w:br/>
      </w:r>
      <w:r>
        <w:rPr>
          <w:rFonts w:ascii="Times New Roman"/>
          <w:b w:val="false"/>
          <w:i w:val="false"/>
          <w:color w:val="000000"/>
          <w:sz w:val="28"/>
        </w:rPr>
        <w:t>
      02 - облыстық бюджет және Астана және Алматы қалаларының бюджеттерi;
</w:t>
      </w:r>
      <w:r>
        <w:br/>
      </w:r>
      <w:r>
        <w:rPr>
          <w:rFonts w:ascii="Times New Roman"/>
          <w:b w:val="false"/>
          <w:i w:val="false"/>
          <w:color w:val="000000"/>
          <w:sz w:val="28"/>
        </w:rPr>
        <w:t>
      03 - аудандық (қалалық) бюджет;
</w:t>
      </w:r>
      <w:r>
        <w:br/>
      </w:r>
      <w:r>
        <w:rPr>
          <w:rFonts w:ascii="Times New Roman"/>
          <w:b w:val="false"/>
          <w:i w:val="false"/>
          <w:color w:val="000000"/>
          <w:sz w:val="28"/>
        </w:rPr>
        <w:t>
      05 - арнайы;
</w:t>
      </w:r>
      <w:r>
        <w:br/>
      </w:r>
      <w:r>
        <w:rPr>
          <w:rFonts w:ascii="Times New Roman"/>
          <w:b w:val="false"/>
          <w:i w:val="false"/>
          <w:color w:val="000000"/>
          <w:sz w:val="28"/>
        </w:rPr>
        <w:t>
      қаржыландыру көзi:
</w:t>
      </w:r>
      <w:r>
        <w:br/>
      </w:r>
      <w:r>
        <w:rPr>
          <w:rFonts w:ascii="Times New Roman"/>
          <w:b w:val="false"/>
          <w:i w:val="false"/>
          <w:color w:val="000000"/>
          <w:sz w:val="28"/>
        </w:rPr>
        <w:t>
      1 - үкiметтiк сыртқы заемның қаражатынан басқа, бюджеттiң есебiнен;
</w:t>
      </w:r>
      <w:r>
        <w:br/>
      </w:r>
      <w:r>
        <w:rPr>
          <w:rFonts w:ascii="Times New Roman"/>
          <w:b w:val="false"/>
          <w:i w:val="false"/>
          <w:color w:val="000000"/>
          <w:sz w:val="28"/>
        </w:rPr>
        <w:t>
      2 - үкiметтiк сыртқы заемдардың есебiнен;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шығыстардың сипаттамасы;
</w:t>
      </w:r>
      <w:r>
        <w:br/>
      </w:r>
      <w:r>
        <w:rPr>
          <w:rFonts w:ascii="Times New Roman"/>
          <w:b w:val="false"/>
          <w:i w:val="false"/>
          <w:color w:val="000000"/>
          <w:sz w:val="28"/>
        </w:rPr>
        <w:t>
      бюджеттiк сыныптаманың кодтары (мекеме/бағдарлама/кiшi бағдарлама) ерекшелiк);
</w:t>
      </w:r>
      <w:r>
        <w:br/>
      </w:r>
      <w:r>
        <w:rPr>
          <w:rFonts w:ascii="Times New Roman"/>
          <w:b w:val="false"/>
          <w:i w:val="false"/>
          <w:color w:val="000000"/>
          <w:sz w:val="28"/>
        </w:rPr>
        <w:t>
      тауарларды (жұмыстарды, қызметтерді) берушiнiң коды, атауы, CTH-i және мекен-жайы, беруші банктің (бюджет қаражатын алушының) атауы және БCК; &lt;*&gt;
</w:t>
      </w:r>
      <w:r>
        <w:br/>
      </w:r>
      <w:r>
        <w:rPr>
          <w:rFonts w:ascii="Times New Roman"/>
          <w:b w:val="false"/>
          <w:i w:val="false"/>
          <w:color w:val="000000"/>
          <w:sz w:val="28"/>
        </w:rPr>
        <w:t>
      бiр бiрлiк үшiн атауы, саны, бағасы және тауарлар (жұмыстар, қызметтер) топтарының жалпы құны және Өтiнiмнiң жалпы сомасы көрсетiледi. 
</w:t>
      </w:r>
      <w:r>
        <w:br/>
      </w:r>
      <w:r>
        <w:rPr>
          <w:rFonts w:ascii="Times New Roman"/>
          <w:b w:val="false"/>
          <w:i w:val="false"/>
          <w:color w:val="000000"/>
          <w:sz w:val="28"/>
        </w:rPr>
        <w:t>
      Өтiнiмнiң жалпы сомасы жылдың басынан бастап тиiстi айға қабылданған міндеттемелер мен қайтарып алулардың сомасын шегере отырып және Қазақстан Республикасының Бiрыңғай бюджеттiк 
</w:t>
      </w:r>
      <w:r>
        <w:rPr>
          <w:rFonts w:ascii="Times New Roman"/>
          <w:b w:val="false"/>
          <w:i w:val="false"/>
          <w:color w:val="000000"/>
          <w:sz w:val="28"/>
        </w:rPr>
        <w:t xml:space="preserve"> сыныптамасы </w:t>
      </w:r>
      <w:r>
        <w:rPr>
          <w:rFonts w:ascii="Times New Roman"/>
          <w:b w:val="false"/>
          <w:i w:val="false"/>
          <w:color w:val="000000"/>
          <w:sz w:val="28"/>
        </w:rPr>
        <w:t>
 шығыстарының бюджеттiк сыныптамасының тиiстi кодтары бойынша мемлекеттiк мекемелерге берілген рұқсаттардан аспауы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95-тармаққа өзгеріс енгізілді - ҚР Үкіметінің 2004.03.15.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96. Өтiнiмнiң бiрiншi бөлiмiнiң "Шығыстардың сипаттамасы" алаңында Экономика және бюджеттiк жоспарлау министрлiгi бекiткен экономикалық сыныптаманың құрылымына сәйкес келетiн шығындардың түрi, тауардың (жұмыстар мен қызметтердiң) шығу тегi туралы ақпарат мемлекеттiк сатып алу туралы заңға сәйкес және заем туралы шарттың (келiсiмнiң) ережелерiне сәйкес мемлекеттiк сатып алудың тәсілдерi келтiрiледi, тауарларды (жұмыстарды, қызметтердi) берушiнің немесе бюджет қаражатын алушының ЖБК. 
</w:t>
      </w:r>
      <w:r>
        <w:br/>
      </w:r>
      <w:r>
        <w:rPr>
          <w:rFonts w:ascii="Times New Roman"/>
          <w:b w:val="false"/>
          <w:i w:val="false"/>
          <w:color w:val="000000"/>
          <w:sz w:val="28"/>
        </w:rPr>
        <w:t>
      Қазақстан Республикасы Үкiметiнiң (жергiлiктi атқарушы органдардың) шешiмдерiне сәйкес мемлекеттiк мекемелер мiндеттемелер қабылдаған жағдайда мемлекеттік мекемелердiң мiндеттемелерiн тiркеу үшiн Өтiнiмдер қалыптастырған кезде сол сияқты Қазақстан Республикасы Үкiметiнiң (жергiлiктi атқарушы органдардың) шешiмiнiң нөмiрi және күнi "Шығыстардың сипаттамасы" алаңында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96-тармақ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96-тармақ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97. Өтiнiмнiң "Төлемдер кестесi" бөлiмiнiң "Негiздеме-құжат" алаңында құжаттың атауы көрсетiледi, оның негiзінде төлем жүргізіледі. 
</w:t>
      </w:r>
      <w:r>
        <w:br/>
      </w:r>
      <w:r>
        <w:rPr>
          <w:rFonts w:ascii="Times New Roman"/>
          <w:b w:val="false"/>
          <w:i w:val="false"/>
          <w:color w:val="000000"/>
          <w:sz w:val="28"/>
        </w:rPr>
        <w:t>
      Мұндай құжаттар Шарт, берушінің алынған тауарлар (жұмыстар және қызметтер) үшін төлемдерiн жүзеге асыруға арналған шот-фактурасы, тауарды, орындалған жұмыстарды және/немесе көрсетілген қызметтерді қабылдау-беру актісі, қолма-қол ақы төлеу нысаны кезiнде төлемдердi жүзеге асыруға арналған чек және оның негiзiнде мемлекеттiк мекеме ақы төлеуге шотты қалыптастыратын басқа да құжаттар болуы мүмкiн.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97-тармаққа өзгеріс енгізілді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98. Өтiнiмнiң "Төлемдер кестесi" бөлiмiнiң "Төлем күнi" және "Сомасы" алаңдарында төлемнiң жоспарланған күнi мен сомасы көрсетіледi. "Сомасы" бағанындағы жалпы сома Өтiнiмнің жалпы сомасына сәйкес келуі тиіс. 
</w:t>
      </w:r>
      <w:r>
        <w:br/>
      </w:r>
      <w:r>
        <w:rPr>
          <w:rFonts w:ascii="Times New Roman"/>
          <w:b w:val="false"/>
          <w:i w:val="false"/>
          <w:color w:val="000000"/>
          <w:sz w:val="28"/>
        </w:rPr>
        <w:t>
      99. Өтінімнің "Төлемдер кестесi" бөлiмiнiң "Өтiнiмнiң %" алаңында қажет болған кезде түпкi төлемнің сомасы көрсетiледi. Тауарларды (жұмыстар мен қызметтердi) беру туралы шарттың ережелерiне сәйкес валютамен және Өтiнiмнің жалпы сомасының пайыздарымен алдын ала төлеудiң мөлшерi көрсетiледi.
</w:t>
      </w:r>
      <w:r>
        <w:br/>
      </w:r>
      <w:r>
        <w:rPr>
          <w:rFonts w:ascii="Times New Roman"/>
          <w:b w:val="false"/>
          <w:i w:val="false"/>
          <w:color w:val="000000"/>
          <w:sz w:val="28"/>
        </w:rPr>
        <w:t>
      Алдын ала төлеу шығыстардың экономикалық сыныптамасының мынадай ерекшелiктерi үшiн мүмкiн.
</w:t>
      </w:r>
      <w:r>
        <w:br/>
      </w:r>
      <w:r>
        <w:rPr>
          <w:rFonts w:ascii="Times New Roman"/>
          <w:b w:val="false"/>
          <w:i w:val="false"/>
          <w:color w:val="000000"/>
          <w:sz w:val="28"/>
        </w:rPr>
        <w:t>
      100. Yшiншi топтың қабылданған мiндеттемелерiн төлеу үшiн:
</w:t>
      </w:r>
      <w:r>
        <w:br/>
      </w:r>
      <w:r>
        <w:rPr>
          <w:rFonts w:ascii="Times New Roman"/>
          <w:b w:val="false"/>
          <w:i w:val="false"/>
          <w:color w:val="000000"/>
          <w:sz w:val="28"/>
        </w:rPr>
        <w:t>
      Ағымдағы қаржы жылына арналған шарт сомасының 50 процентiнен аспайтын мөлшерде шығыстардың экономикалық сыныптамасының мынадай ерекшелiктерi үшiн алдын ала ақы төлеуге рұқсат етiледi:
</w:t>
      </w:r>
      <w:r>
        <w:br/>
      </w:r>
      <w:r>
        <w:rPr>
          <w:rFonts w:ascii="Times New Roman"/>
          <w:b w:val="false"/>
          <w:i w:val="false"/>
          <w:color w:val="000000"/>
          <w:sz w:val="28"/>
        </w:rPr>
        <w:t>
      131 "Тамақ өнiмдерiн сатып алу",
</w:t>
      </w:r>
      <w:r>
        <w:br/>
      </w:r>
      <w:r>
        <w:rPr>
          <w:rFonts w:ascii="Times New Roman"/>
          <w:b w:val="false"/>
          <w:i w:val="false"/>
          <w:color w:val="000000"/>
          <w:sz w:val="28"/>
        </w:rPr>
        <w:t>
      132 "Дәрi-дәрмектердi және медициналық сипаттағы өзге де құралдарды сатып алу",
</w:t>
      </w:r>
      <w:r>
        <w:br/>
      </w:r>
      <w:r>
        <w:rPr>
          <w:rFonts w:ascii="Times New Roman"/>
          <w:b w:val="false"/>
          <w:i w:val="false"/>
          <w:color w:val="000000"/>
          <w:sz w:val="28"/>
        </w:rPr>
        <w:t>
      134 "Мүлiктiк керек-жарақ заттарын және басқа пiшiмдiк және арнайы киiм-кешектердi сатып алу, тiгу және жөндеу",
</w:t>
      </w:r>
      <w:r>
        <w:br/>
      </w:r>
      <w:r>
        <w:rPr>
          <w:rFonts w:ascii="Times New Roman"/>
          <w:b w:val="false"/>
          <w:i w:val="false"/>
          <w:color w:val="000000"/>
          <w:sz w:val="28"/>
        </w:rPr>
        <w:t>
      135 "Ерекше жабдықтар мен материалдарды сатып алу",
</w:t>
      </w:r>
      <w:r>
        <w:br/>
      </w:r>
      <w:r>
        <w:rPr>
          <w:rFonts w:ascii="Times New Roman"/>
          <w:b w:val="false"/>
          <w:i w:val="false"/>
          <w:color w:val="000000"/>
          <w:sz w:val="28"/>
        </w:rPr>
        <w:t>
      139 "Өзге тауарларды сатып алу",
</w:t>
      </w:r>
      <w:r>
        <w:br/>
      </w:r>
      <w:r>
        <w:rPr>
          <w:rFonts w:ascii="Times New Roman"/>
          <w:b w:val="false"/>
          <w:i w:val="false"/>
          <w:color w:val="000000"/>
          <w:sz w:val="28"/>
        </w:rPr>
        <w:t>
      411 "Активтердi сатып алу",
</w:t>
      </w:r>
      <w:r>
        <w:br/>
      </w:r>
      <w:r>
        <w:rPr>
          <w:rFonts w:ascii="Times New Roman"/>
          <w:b w:val="false"/>
          <w:i w:val="false"/>
          <w:color w:val="000000"/>
          <w:sz w:val="28"/>
        </w:rPr>
        <w:t>
      412 "Ғимараттар мен үй-жайларды сатып алу";
</w:t>
      </w:r>
      <w:r>
        <w:br/>
      </w:r>
      <w:r>
        <w:rPr>
          <w:rFonts w:ascii="Times New Roman"/>
          <w:b w:val="false"/>
          <w:i w:val="false"/>
          <w:color w:val="000000"/>
          <w:sz w:val="28"/>
        </w:rPr>
        <w:t>
      138 "Yй-жайларды жалға алуға ақы төлеу", 141 "Коммуналдық қызметтерге ақы төлеу" және 144 "Электр энергиясы үшiн ақы төлеу", 145 "Жылу үшiн ақы төлеу" шығыстардың экономикалық сыныптамасының ерекшелiктерi үшiн алдын ала ақы төлеуге рұқсат eтiлмейдi;
</w:t>
      </w:r>
      <w:r>
        <w:br/>
      </w:r>
      <w:r>
        <w:rPr>
          <w:rFonts w:ascii="Times New Roman"/>
          <w:b w:val="false"/>
          <w:i w:val="false"/>
          <w:color w:val="000000"/>
          <w:sz w:val="28"/>
        </w:rPr>
        <w:t>
      145 "Жылу үшiн ақы төлеу" шығыстардың экономикалық сыныптамасының ерекшелiгi бойынша алдын ала ақы төлеу ағымдағы қаржы жылына арналған шарт сомасының 30 процентiнен аспайтын мөлшерде отын сатып алу бөлiгiнде ғана рұқсат етiледi;
</w:t>
      </w:r>
      <w:r>
        <w:br/>
      </w:r>
      <w:r>
        <w:rPr>
          <w:rFonts w:ascii="Times New Roman"/>
          <w:b w:val="false"/>
          <w:i w:val="false"/>
          <w:color w:val="000000"/>
          <w:sz w:val="28"/>
        </w:rPr>
        <w:t>
      жоғарыда санамаланған тiзбеге кiрмейтiн шығыстардың экономикалық сыныптамасының ерекшелiктерi бойынша Ағымдағы қаржы жылына арналған шарт сомасының 30 процентiнен аспайтын мөлшерде алдын ала ақы төлеуге рұқсат 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100-тармақ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100-1. Мемлекеттiк астық ресурстарын қалыптастыру үшiн астықты мемлекеттiк сатып алуды жүзеге асыру кезiнде Қазақстан Республикасының Үкiметi астықты мемлекеттiк сатып алуды жүзеге асыру жөнiндегi iс-шараларды қаржыландырудың арнайы тәртiбiн белгiлеуi мүмкiн.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100-1-тармақпен толықтырылды - ҚР Үкіметінің 2004.05.12. N 522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101. Өтiнiмге мемлекеттiк мекеменiң бiрiншi басшысы немесе ол уәкiлеттiк берген тұлға және/немесе бас бухгалтерi қол қояды, олар оның дұрыс ресiмделуiне жауап бередi. Өтiнiм мемлекеттiк мекеменiң мөрiмен куәландырылады. 
</w:t>
      </w:r>
      <w:r>
        <w:br/>
      </w:r>
      <w:r>
        <w:rPr>
          <w:rFonts w:ascii="Times New Roman"/>
          <w:b w:val="false"/>
          <w:i w:val="false"/>
          <w:color w:val="000000"/>
          <w:sz w:val="28"/>
        </w:rPr>
        <w:t>
      Бiрiншi басшы немесе ол уәкiлеттiк берген тұлға және/немесе бас бухгалтер болмаған жағдайда бiрiншi басшының оларға мiндеттер жүктеу туралы бұйрығына сәйкес жауапты тұлғалар қол қояды. 
</w:t>
      </w:r>
      <w:r>
        <w:br/>
      </w:r>
      <w:r>
        <w:rPr>
          <w:rFonts w:ascii="Times New Roman"/>
          <w:b w:val="false"/>
          <w:i w:val="false"/>
          <w:color w:val="000000"/>
          <w:sz w:val="28"/>
        </w:rPr>
        <w:t>
      102. Мемлекеттiк мекеме қол қойылған және мөрмен куәландырған шартты және Өтiнiмдi Қаржы министрлiгi белгiлеген тәртіппен қазынашылықтың тиiстi органдарына берiледi. Тауарды (жұмысты, қызметтi) бiр көзден сатып алған жағдайда мемлекеттiк мекеме мемлекеттiк сатып алу туралы заңға сәйкес бiр көзден сатып алуға рұқсат туралы мемлекеттiк сатып алу жөнiндегi тиiстi уәкiлеттi органның басшысының қолымен хат бередi.
</w:t>
      </w:r>
      <w:r>
        <w:br/>
      </w:r>
      <w:r>
        <w:rPr>
          <w:rFonts w:ascii="Times New Roman"/>
          <w:b w:val="false"/>
          <w:i w:val="false"/>
          <w:color w:val="000000"/>
          <w:sz w:val="28"/>
        </w:rPr>
        <w:t>
      Қазақстан Республикасының Парламентi бекiткен үкiметтiк сыртқы заем туралы шарт (келiсiм) шеңберiнде тауарларды (жұмыстарды, қызметтердi) сатып алуға арналған мiндеттемелердi тiркеу кезiнде мемлекеттiк мекеме аумақтық қазынашылық органына 12-5-қосымшаға сәйкес нысан бойынша Қазақстан Республикасының Қаржы министрлiгiмен келiсiлген өтінiмдi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102-1. Берушiнi таңдау үшiн негiз болып табылған сапаның, көлемнiң өзгермеуі шартымен және басқа шарттарда Шарттың сомасын бағаны азайту бөлігінде азайтқан жағдайда мемлекеттік мекеме Қаржы министрлiгiнiң аумақтық органына азайту сомасына арналған негiзгi Шартқа қосымша келiсiмдi және бұрын орындалған міндеттемелерді ескере отырып, Шарттың жаңа сомасына Өтінiм береді.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102-1-тармақ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103. Қазақстан Республикасының Қаржы министрлiгi 12-6-қосымшаға сәйкес нысан бойынша мемлекеттiк мекеме аумақтық қазынашылық органына ұсынатын Берушiнi (бюджет қаражатын алушыны) енгізуге арналған өтiнiмге сәйкес бюджет қаражатын берушілер мен алушылардың анықтамалығын қалыптастырады және жүргiзедi.
</w:t>
      </w:r>
      <w:r>
        <w:br/>
      </w:r>
      <w:r>
        <w:rPr>
          <w:rFonts w:ascii="Times New Roman"/>
          <w:b w:val="false"/>
          <w:i w:val="false"/>
          <w:color w:val="000000"/>
          <w:sz w:val="28"/>
        </w:rPr>
        <w:t>
      Мемлекеттiк мекеме Берушiнi (бюджет қаражатын алушыны) енгiзуге арналған өтiнiмдi толтырудың дұрыстығына жауап бередi.
</w:t>
      </w:r>
      <w:r>
        <w:br/>
      </w:r>
      <w:r>
        <w:rPr>
          <w:rFonts w:ascii="Times New Roman"/>
          <w:b w:val="false"/>
          <w:i w:val="false"/>
          <w:color w:val="000000"/>
          <w:sz w:val="28"/>
        </w:rPr>
        <w:t>
      Аумақтық қазынашылық органы бюджеттен төлемдердi қайтаруды жүзеге асыру кезiнде бюджет қаражатын берушілер мен алушылардың анықтамалығын қалыптастыруды салық органдары берген төлем құжаты негiзiнде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103-тармақ жаңа редакцияда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103-тармаққа өзгеріс енгізілді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104. Өтiнiмнен басқа мемлекеттiк мекемелер қазынашылық органдарына заем туралы шарт (келiсiм) бойынша төртiншi топтың мiндеттемелерiн тiркеу үшiн заем туралы шарттың (келiсiмнiң) ережелерiне сәйкес тауарларды (жұмыстар мен қызметтердi) берушiлерге аудару туралы қарыз шотынан көшiрме ұсынады. 
</w:t>
      </w:r>
      <w:r>
        <w:br/>
      </w:r>
      <w:r>
        <w:rPr>
          <w:rFonts w:ascii="Times New Roman"/>
          <w:b w:val="false"/>
          <w:i w:val="false"/>
          <w:color w:val="000000"/>
          <w:sz w:val="28"/>
        </w:rPr>
        <w:t>
      105. Аумақтық қазынашылық органдары Өтінімнiң:
</w:t>
      </w:r>
      <w:r>
        <w:br/>
      </w:r>
      <w:r>
        <w:rPr>
          <w:rFonts w:ascii="Times New Roman"/>
          <w:b w:val="false"/>
          <w:i w:val="false"/>
          <w:color w:val="000000"/>
          <w:sz w:val="28"/>
        </w:rPr>
        <w:t>
      "Мемлекеттiк мекеменiң атауы" жолының деректемелерімен Шарт бойынша Тапсырысшының толық атауының;
</w:t>
      </w:r>
      <w:r>
        <w:br/>
      </w:r>
      <w:r>
        <w:rPr>
          <w:rFonts w:ascii="Times New Roman"/>
          <w:b w:val="false"/>
          <w:i w:val="false"/>
          <w:color w:val="000000"/>
          <w:sz w:val="28"/>
        </w:rPr>
        <w:t>
      "Шығыстардың сипаттамасы" және "Бюджеттiк сыныптаманың коды" жолдарының деректемелерінен Шарт жасасу мәнi мен нөмiрiнiң;
</w:t>
      </w:r>
      <w:r>
        <w:br/>
      </w:r>
      <w:r>
        <w:rPr>
          <w:rFonts w:ascii="Times New Roman"/>
          <w:b w:val="false"/>
          <w:i w:val="false"/>
          <w:color w:val="000000"/>
          <w:sz w:val="28"/>
        </w:rPr>
        <w:t>
      "Бюджеттің түрі", "Қаржыландыру көзi" және "Бюджеттік сыныптаманың коды" жолдарының деректемелері мен Шарт бойынша бюджеттiк бағдарлама атауының;
</w:t>
      </w:r>
      <w:r>
        <w:br/>
      </w:r>
      <w:r>
        <w:rPr>
          <w:rFonts w:ascii="Times New Roman"/>
          <w:b w:val="false"/>
          <w:i w:val="false"/>
          <w:color w:val="000000"/>
          <w:sz w:val="28"/>
        </w:rPr>
        <w:t>
      "Барлығы" жолындағы сомамен Шарт бойынша ақшалай мiндеттемелер мөлшерінің;
</w:t>
      </w:r>
      <w:r>
        <w:br/>
      </w:r>
      <w:r>
        <w:rPr>
          <w:rFonts w:ascii="Times New Roman"/>
          <w:b w:val="false"/>
          <w:i w:val="false"/>
          <w:color w:val="000000"/>
          <w:sz w:val="28"/>
        </w:rPr>
        <w:t>
      "Берушінiң атауы және мекен-жайы" жолының деректемелерімен Шарт бойынша бюджет қаражатын берушінің немесе алушының толық атауы мен мекен-жайының;
</w:t>
      </w:r>
      <w:r>
        <w:br/>
      </w:r>
      <w:r>
        <w:rPr>
          <w:rFonts w:ascii="Times New Roman"/>
          <w:b w:val="false"/>
          <w:i w:val="false"/>
          <w:color w:val="000000"/>
          <w:sz w:val="28"/>
        </w:rPr>
        <w:t>
      "Тауарлардың (жұмыстар мен қызметтердің) атауы" жолының деректемелерiмен Шарт бойынша тауарлардың (жұмыстар мен қызметтердiң) атауының;
</w:t>
      </w:r>
      <w:r>
        <w:br/>
      </w:r>
      <w:r>
        <w:rPr>
          <w:rFonts w:ascii="Times New Roman"/>
          <w:b w:val="false"/>
          <w:i w:val="false"/>
          <w:color w:val="000000"/>
          <w:sz w:val="28"/>
        </w:rPr>
        <w:t>
      "Саны" және "Бағасы" жолдарының деректемелерімен Шарт бойынша орындалатын жұмыстардың және қызметтердiң бiрлігi үшін сан (заттай) және құн түріндегi көлемiнің;
</w:t>
      </w:r>
      <w:r>
        <w:br/>
      </w:r>
      <w:r>
        <w:rPr>
          <w:rFonts w:ascii="Times New Roman"/>
          <w:b w:val="false"/>
          <w:i w:val="false"/>
          <w:color w:val="000000"/>
          <w:sz w:val="28"/>
        </w:rPr>
        <w:t>
      "Сомасы" жолының деректемелерімен Шарт бойынша орындалатын жұмыстардың құн түріндегі көлемiнiң;
</w:t>
      </w:r>
      <w:r>
        <w:br/>
      </w:r>
      <w:r>
        <w:rPr>
          <w:rFonts w:ascii="Times New Roman"/>
          <w:b w:val="false"/>
          <w:i w:val="false"/>
          <w:color w:val="000000"/>
          <w:sz w:val="28"/>
        </w:rPr>
        <w:t>
      "Төлемдер кестесі" бөлiмiнiң "Төлеу күні" жолының деректемелерiмен Шарт бойынша міндеттемелерді орындау мерзімдерi мен төлеу кестесiнiң;
</w:t>
      </w:r>
      <w:r>
        <w:br/>
      </w:r>
      <w:r>
        <w:rPr>
          <w:rFonts w:ascii="Times New Roman"/>
          <w:b w:val="false"/>
          <w:i w:val="false"/>
          <w:color w:val="000000"/>
          <w:sz w:val="28"/>
        </w:rPr>
        <w:t>
      Тауарларға (жұмыстар мен қызметтерге) ақы төлеу схемасы мен шарттарының, бұдан басқа, "Төлемдер кeстeci" бөлiмiнің "Негiздемелiк құжат" жолының деректемелерiмен Шарт бойынша тауарларды (орындалған жұмыстар мен көрсетілген қызметтерді) беру актiсiнің мiндетті түрде жасалуын көздейтiн шарттарының;
</w:t>
      </w:r>
      <w:r>
        <w:br/>
      </w:r>
      <w:r>
        <w:rPr>
          <w:rFonts w:ascii="Times New Roman"/>
          <w:b w:val="false"/>
          <w:i w:val="false"/>
          <w:color w:val="000000"/>
          <w:sz w:val="28"/>
        </w:rPr>
        <w:t>
      "Басшының қолы" бөлiмiнiң деректемелерiмен бiрiншi басшының (ол уәкілеттік берген тұлғаның) және бас бухгалтердiң (уәкiлеттi тұлғаның) қолдарының үлгілерi мен мемлекеттiк мекеменiң мөрi бедерiнiң және мемлекеттік мекеме атынан Шартқа қол қойған тұлғаның деректерi мен Шарттағы мөр бедерiнiң;
</w:t>
      </w:r>
      <w:r>
        <w:br/>
      </w:r>
      <w:r>
        <w:rPr>
          <w:rFonts w:ascii="Times New Roman"/>
          <w:b w:val="false"/>
          <w:i w:val="false"/>
          <w:color w:val="000000"/>
          <w:sz w:val="28"/>
        </w:rPr>
        <w:t>
      берiлген рұқсаттар немесе олардың қалдық сомасымен Шарт сомасының сәйкестiгiн тексередi.
</w:t>
      </w:r>
      <w:r>
        <w:br/>
      </w:r>
      <w:r>
        <w:rPr>
          <w:rFonts w:ascii="Times New Roman"/>
          <w:b w:val="false"/>
          <w:i w:val="false"/>
          <w:color w:val="000000"/>
          <w:sz w:val="28"/>
        </w:rPr>
        <w:t>
      Бұдан басқа, үшінші топтың мiндеттемелерiн тiркеу кезiнде берушінi жүргiзуге мемлекеттiк мекеменiң Өтінімi негiзінде қалыптасқан Қазынашылық комитетiнiң деректерiмен берушілер туралы деректердiң сәйкестігі тексерiледi.
</w:t>
      </w:r>
      <w:r>
        <w:br/>
      </w:r>
      <w:r>
        <w:rPr>
          <w:rFonts w:ascii="Times New Roman"/>
          <w:b w:val="false"/>
          <w:i w:val="false"/>
          <w:color w:val="000000"/>
          <w:sz w:val="28"/>
        </w:rPr>
        <w:t>
      Егер жоғарыда санамаланған шарттардың бipeуi орындалмаса, онда аумақтық қазынашылық органы Өтінiмдi қайтару себебiн көрсете отырып, қатені жою үшiн орындамастан мемлекеттiк мекемеге қайтарады.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105-тармақ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106. Аумақтық қазынашылық органдары осы Ереженiң 105-тармағында санамаланған шарттарды мемлекеттiк мекеме сақтаған кезде Мiндеттемелердi тiркеуге арналған өтінімдi қабылдайды және оның негізiнде Хабарлама (Тапсырыс) қалыптастырады.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106-тармақ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107. Хабарламаны (Тапсырысты) қалыптастыру мемлекеттiк мекемелердiң мiндеттемелерiн тiркеудің екiншi сатысы болып табылады. Мемлекеттiк мекемелердiң Өтiнiмдерi негiзiнде Хабарлама (Тапсырыс) қалыптастырылады. 
</w:t>
      </w:r>
      <w:r>
        <w:br/>
      </w:r>
      <w:r>
        <w:rPr>
          <w:rFonts w:ascii="Times New Roman"/>
          <w:b w:val="false"/>
          <w:i w:val="false"/>
          <w:color w:val="000000"/>
          <w:sz w:val="28"/>
        </w:rPr>
        <w:t>
      108. Хабарлама (Тапсырыс) республикалық бюджет туралы заңның және ағымдағы қаржы жылына арналған жергiлiктi бюджеттердi бекiту туралы мәслихаттардың шешімдерiнің шеңберінде және бюджеттiк бағдарламаның паспортына, мiндеттемелер мен төлемдер жөнiндегi қаржыландырудың егжей-тегжейлi жоспарына, берілген рұқсаттарға және Қазақстан Республикасының Азаматтық Кодексiне сәйкес қабылданатын мемлекеттік мекемелердiң мiндеттемелерiн тiркеудi растайтын құжат болып табылады. 
</w:t>
      </w:r>
      <w:r>
        <w:br/>
      </w:r>
      <w:r>
        <w:rPr>
          <w:rFonts w:ascii="Times New Roman"/>
          <w:b w:val="false"/>
          <w:i w:val="false"/>
          <w:color w:val="000000"/>
          <w:sz w:val="28"/>
        </w:rPr>
        <w:t>
      109. Мемлекеттiк мекеме осы Ереженiң 85-1-тармағында көзделген құжаттарды аумақтық қазынашылық органына берген сәттен бастап үш жұмыс күні ішінде аумақтық қазынашылық органы 12-1, 12-2, 12-3, 12-4-қосымшаларға сәйкес нысандар бойынша төрт данада тауарларды (жұмыстарды, қызметтердi) берушінің немесе бюджет қаражатын алушының атауын, CTH-iн және ЖБК-сiн көрсете отырып Хабарлама (Тапсырыс) қалыптастырды.
</w:t>
      </w:r>
      <w:r>
        <w:br/>
      </w:r>
      <w:r>
        <w:rPr>
          <w:rFonts w:ascii="Times New Roman"/>
          <w:b w:val="false"/>
          <w:i w:val="false"/>
          <w:color w:val="000000"/>
          <w:sz w:val="28"/>
        </w:rPr>
        <w:t>
      Барлық даналарға аумақтық қазынашылық органының жауапты орындаушысы бұрыштама қояды, оның бiрiншi басшысы күнiн көрсете отырып қол қояды және мөрмен расталады. 12-4-қосымшаға сәйкес нысан бойынша Хабарламаның (Тапсырыстың) төртiншi данасы және шарттың көшiрмесi аумақтық қазынашылық органында қалады, бiрiншi, екiншi, үшiншi даналары 12-1, 12-2, 12-3-қосымшаларға сәйкес нысандар бойынша мемлекеттiк мекемеге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109-тармақ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109-тармақ жаңа редакцияда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110. Хабарламаның (Тапсырыстың) алынған даналарына мемлекеттік мекеменiң бiрiншi басшысы және бас бухгалтер қол қояды және мемлекеттiк мекеменiң мөрiмен расталады.
</w:t>
      </w:r>
      <w:r>
        <w:br/>
      </w:r>
      <w:r>
        <w:rPr>
          <w:rFonts w:ascii="Times New Roman"/>
          <w:b w:val="false"/>
          <w:i w:val="false"/>
          <w:color w:val="000000"/>
          <w:sz w:val="28"/>
        </w:rPr>
        <w:t>
      Мемлекеттiк мекеме Хабарламаның (Тапсырыстың) бiрiншi және екiншi даналарын 12-1, 12-2-қосымшаларға сәйкес нысандар бойынша тауарларды (жұмыстар мен қызметтерді) тиiстi берушіге немесе бюджет қаражатын алушыға бередi.
</w:t>
      </w:r>
      <w:r>
        <w:br/>
      </w:r>
      <w:r>
        <w:rPr>
          <w:rFonts w:ascii="Times New Roman"/>
          <w:b w:val="false"/>
          <w:i w:val="false"/>
          <w:color w:val="000000"/>
          <w:sz w:val="28"/>
        </w:rPr>
        <w:t>
      Егер Хабарламаның (Тапсырыстың) сомасы үш миллионнан асатын болса, онда Хабарламаның (Тапсырыстың) бiрiншi данасын 12-1-қосымшаға сәйкес нысан бойынша тауарларды (жұмыстарды, қызметтердi) беруші немесе бюджет қаражатын алушы екiншi деңгейдегi банкке немесе оның банктік шоты ашылған банктік операциялардың жекелеген түрлерін жүзеге асыратын ұйымға бередi.
</w:t>
      </w:r>
      <w:r>
        <w:br/>
      </w:r>
      <w:r>
        <w:rPr>
          <w:rFonts w:ascii="Times New Roman"/>
          <w:b w:val="false"/>
          <w:i w:val="false"/>
          <w:color w:val="000000"/>
          <w:sz w:val="28"/>
        </w:rPr>
        <w:t>
      Мемлекеттiк мекемелер ақы төлеуге шотты қалыптастыру кезiнде "төлемнiң тағайындалуы" деген бағанда оның негізiнде ақшаны аудару жүзеге асырылатын құжаттың атауынан, нөмiрi мен күнiнен басқа, Хабарламаның (Тапсырыстың) нөмiрi мен күнін, сондай-ақ төлемнiң "ағымдағы" немесе "түпкі" мәртебесiн көрсетедi.
</w:t>
      </w:r>
      <w:r>
        <w:br/>
      </w:r>
      <w:r>
        <w:rPr>
          <w:rFonts w:ascii="Times New Roman"/>
          <w:b w:val="false"/>
          <w:i w:val="false"/>
          <w:color w:val="000000"/>
          <w:sz w:val="28"/>
        </w:rPr>
        <w:t>
      Хабарламаның (Тапсырыстың) екiншi данасын тауарларды (жұмыстар мен қызметтердi) берушi немесе бюджет қаражатын алушы 12-2-қосымшаға сәйкес нысан бойынша тауарларды түпкі беру (жұмыстарды орындау және қызметтердi көрсету) кезiнде басшының қолын қойып және бюджет қаралатын берушінің немесе алушының мөрiн басып, мемлекеттік мекемеге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110-тармақ жаңа редакцияда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110-тармаққа өзгеріс енгізілді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111-тармақ алып тасталды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112. Хабарламаларды (Тапсырысттарды) мемлекеттiк мекемелердiң міндеттемелері және тауарларды (жұмыстар мен қызметтердi) түпкi төлеу кезiндегi төлемдер жөнiндегi қаржыландыру жоспарын орындау бойынша бухгалтерлiк есептi жүргiзу үшiн пайдаланады.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112-тармақ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11-тарау. Төлемдердi ұлттық және шетел валютасында ақы төлеудiң қолма-қол емес және қолма-қол түрiнде жүзеге асыру рәсімдерi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113. Бюджет қаражатының есебiнен, осы Ережеде айтылған ақылы қызметтерден, демеушiлiк және қайырымдылық көмектен түсетiн қаражаттың және депозиттiк қаражаттың есебiнен төлемдердi ақы төлеудiң қолма-қол емес және қолма-қол түрiнде жүзеге асыру рәсiмдерi Ақы төлеуге шоттары және төлем құжаттарын қалыптастыру мен бекiтудi қамтиды.
</w:t>
      </w:r>
      <w:r>
        <w:br/>
      </w:r>
      <w:r>
        <w:rPr>
          <w:rFonts w:ascii="Times New Roman"/>
          <w:b w:val="false"/>
          <w:i w:val="false"/>
          <w:color w:val="000000"/>
          <w:sz w:val="28"/>
        </w:rPr>
        <w:t>
      114. Ақы төлеуге шот - мемлекеттiк мекемелер қабылдаған және қазынашылық органдары тiркеген мiндеттемелердiң орындалғанын растайтын құжат, оның негiзінде қазынашылық органдары ақы төлеудiң қолма-қол емес және қолма-қол түрiнде төлемдердi жүзеге асырады. 
</w:t>
      </w:r>
      <w:r>
        <w:br/>
      </w:r>
      <w:r>
        <w:rPr>
          <w:rFonts w:ascii="Times New Roman"/>
          <w:b w:val="false"/>
          <w:i w:val="false"/>
          <w:color w:val="000000"/>
          <w:sz w:val="28"/>
        </w:rPr>
        <w:t>
      Мемлекеттiк мекеме - ақшаны жiберушi - Ақы төлеуге шотты белгiленген нысанның бланкілерінде Қазақстан Республикасының заңнамасына сәйкес төлемнiң негiздiлiгiн растайтын тиiстi құжаттарды міндеттi қоса бере отырып, екi данада Қазынашылықтың аумақтық органдарына ұсынады. 
</w:t>
      </w:r>
      <w:r>
        <w:br/>
      </w:r>
      <w:r>
        <w:rPr>
          <w:rFonts w:ascii="Times New Roman"/>
          <w:b w:val="false"/>
          <w:i w:val="false"/>
          <w:color w:val="000000"/>
          <w:sz w:val="28"/>
        </w:rPr>
        <w:t>
      Ақы төлеуге шот қолдар мен мөр бедерiнің үлгiлерiне сәйкес мемлекеттiк мекеменiң уәкiлеттi органдарының және оның мөр бедерiн қамтуы тиiс. 
</w:t>
      </w:r>
      <w:r>
        <w:br/>
      </w:r>
      <w:r>
        <w:rPr>
          <w:rFonts w:ascii="Times New Roman"/>
          <w:b w:val="false"/>
          <w:i w:val="false"/>
          <w:color w:val="000000"/>
          <w:sz w:val="28"/>
        </w:rPr>
        <w:t>
      Ақы төлеуге шотты онда көрсетiлген күнiнен он күнтiзбелiк күн iшiнде қазынашылық органдары қабылдауы мүмкiн. &lt;*&gt;
</w:t>
      </w:r>
      <w:r>
        <w:br/>
      </w:r>
      <w:r>
        <w:rPr>
          <w:rFonts w:ascii="Times New Roman"/>
          <w:b w:val="false"/>
          <w:i w:val="false"/>
          <w:color w:val="000000"/>
          <w:sz w:val="28"/>
        </w:rPr>
        <w:t>
      Ақы төлеуге шот мемлекеттiк мекеме оны аумақтық қазынашылық органына ұсынған күннен бастап үш жұмыс күні iшiнде орындалады. &lt;*&gt;
</w:t>
      </w:r>
      <w:r>
        <w:br/>
      </w:r>
      <w:r>
        <w:rPr>
          <w:rFonts w:ascii="Times New Roman"/>
          <w:b w:val="false"/>
          <w:i w:val="false"/>
          <w:color w:val="000000"/>
          <w:sz w:val="28"/>
        </w:rPr>
        <w:t>
      Ақы төлеуге ағымдағы шот - бұл алдын ала төлеудi қоса алғанда, мемлекеттік мекемелердiң тиiстi мiндеттемесiн аралық төлеудi жүзеге асыру үшін қалыптастырылатын ақы төлеуге шот.
</w:t>
      </w:r>
      <w:r>
        <w:br/>
      </w:r>
      <w:r>
        <w:rPr>
          <w:rFonts w:ascii="Times New Roman"/>
          <w:b w:val="false"/>
          <w:i w:val="false"/>
          <w:color w:val="000000"/>
          <w:sz w:val="28"/>
        </w:rPr>
        <w:t>
      Ақы төлеуге түпкi шот - бұл мемлекеттiк мекеменiң тиiстi мiндеттемесiн түпкi төлеудi жүзеге асыру үшiн қалыптастырылатын ақы төлеуге шот.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114-тармақ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114-тармаққа өзгеріс енгізілді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115. Ақы төлеуге шотты мынадай құжаттардың: 
</w:t>
      </w:r>
      <w:r>
        <w:br/>
      </w:r>
      <w:r>
        <w:rPr>
          <w:rFonts w:ascii="Times New Roman"/>
          <w:b w:val="false"/>
          <w:i w:val="false"/>
          <w:color w:val="000000"/>
          <w:sz w:val="28"/>
        </w:rPr>
        <w:t>
      мiндеттемелердің бiрiншi тобы үшiн Қаржы министрлiгi белгiлеген нысандар бойынша мемлекеттiк мекеменiң төлем және есеп-төлем ведомостерінің; 
</w:t>
      </w:r>
      <w:r>
        <w:br/>
      </w:r>
      <w:r>
        <w:rPr>
          <w:rFonts w:ascii="Times New Roman"/>
          <w:b w:val="false"/>
          <w:i w:val="false"/>
          <w:color w:val="000000"/>
          <w:sz w:val="28"/>
        </w:rPr>
        <w:t>
      бюджеттiк бағдарламалар әкімшілерінің стипендияларды, мемлекеттiк білім және студенттік несиелердi аударуын қоспағанда, бюджет қаражатын алушының шот-фактурасының және міндеттемелердің үшiншi тобы үшiн орындалған жұмыстар актiсiнiң; 
</w:t>
      </w:r>
      <w:r>
        <w:br/>
      </w:r>
      <w:r>
        <w:rPr>
          <w:rFonts w:ascii="Times New Roman"/>
          <w:b w:val="false"/>
          <w:i w:val="false"/>
          <w:color w:val="000000"/>
          <w:sz w:val="28"/>
        </w:rPr>
        <w:t>
      кредитордың банк-заемшылардың қаражатын алуға арналған өтінiмi; 
</w:t>
      </w:r>
      <w:r>
        <w:br/>
      </w:r>
      <w:r>
        <w:rPr>
          <w:rFonts w:ascii="Times New Roman"/>
          <w:b w:val="false"/>
          <w:i w:val="false"/>
          <w:color w:val="000000"/>
          <w:sz w:val="28"/>
        </w:rPr>
        <w:t>
      міндеттемелердiң төртiншi тобы үшін заем туралы шарттың (келiсiмнің) ережелерiне сәйкес республикадан тыс жерде ашылған банктiк шоттар арқылы тауарлар (жұмыстар, қызметтер) үшiн ақы төлеу қажет болған жағдайда, кредит шотынан көшiрменің; 
</w:t>
      </w:r>
      <w:r>
        <w:br/>
      </w:r>
      <w:r>
        <w:rPr>
          <w:rFonts w:ascii="Times New Roman"/>
          <w:b w:val="false"/>
          <w:i w:val="false"/>
          <w:color w:val="000000"/>
          <w:sz w:val="28"/>
        </w:rPr>
        <w:t>
      мiндеттемелердiң төртiншi тобы үшiн тауарларға (жұмыстарға, қызметтерге) ақы төлеу кезiнде заем туралы шарттың (келiсiмнiң) ережелерiне сәйкес Қазақстан Республикасының екiншi деңгейдегi банктерiнде ашылған банк шоттары арқылы тауарларға (жұмыстар мен қызметтерге) ақы төлеу қажет болған жағдайда инвестициялық жобаның арнайы шотынан көшiрменің; 
</w:t>
      </w:r>
      <w:r>
        <w:br/>
      </w:r>
      <w:r>
        <w:rPr>
          <w:rFonts w:ascii="Times New Roman"/>
          <w:b w:val="false"/>
          <w:i w:val="false"/>
          <w:color w:val="000000"/>
          <w:sz w:val="28"/>
        </w:rPr>
        <w:t>
      оны ұсынған жағдайда, инкассалық өкiмнiң; 
</w:t>
      </w:r>
      <w:r>
        <w:br/>
      </w:r>
      <w:r>
        <w:rPr>
          <w:rFonts w:ascii="Times New Roman"/>
          <w:b w:val="false"/>
          <w:i w:val="false"/>
          <w:color w:val="000000"/>
          <w:sz w:val="28"/>
        </w:rPr>
        <w:t>
      қолма-қол ақы төлеу нысаны болған кезде төлемдердi жүзеге асыру үшін чектердің негiзінде белгiленген 13-қосымшаға сәйкес нысан бойынша ұлттық валютада мемлекеттiк мекемелер қалыптастырады.
</w:t>
      </w:r>
      <w:r>
        <w:br/>
      </w:r>
      <w:r>
        <w:rPr>
          <w:rFonts w:ascii="Times New Roman"/>
          <w:b w:val="false"/>
          <w:i w:val="false"/>
          <w:color w:val="000000"/>
          <w:sz w:val="28"/>
        </w:rPr>
        <w:t>
      116. Ақы төлеуге шоттарда мiндеттi тәртiппен мынадай деректемелер көрсетіледi:
</w:t>
      </w:r>
      <w:r>
        <w:br/>
      </w:r>
      <w:r>
        <w:rPr>
          <w:rFonts w:ascii="Times New Roman"/>
          <w:b w:val="false"/>
          <w:i w:val="false"/>
          <w:color w:val="000000"/>
          <w:sz w:val="28"/>
        </w:rPr>
        <w:t>
      ақы төлеуге шоттың нөмiрi;
</w:t>
      </w:r>
      <w:r>
        <w:br/>
      </w:r>
      <w:r>
        <w:rPr>
          <w:rFonts w:ascii="Times New Roman"/>
          <w:b w:val="false"/>
          <w:i w:val="false"/>
          <w:color w:val="000000"/>
          <w:sz w:val="28"/>
        </w:rPr>
        <w:t>
      Қазақстан Республикасының Бiрыңғай бюджеттiк сыныптамасы бойынша мемлекеттiк мекеменiң коды, ҚҰБ белгілеген ақшаны жіберушiнің коды, салық төлеушiнiң толық атауы және СТН;
</w:t>
      </w:r>
      <w:r>
        <w:br/>
      </w:r>
      <w:r>
        <w:rPr>
          <w:rFonts w:ascii="Times New Roman"/>
          <w:b w:val="false"/>
          <w:i w:val="false"/>
          <w:color w:val="000000"/>
          <w:sz w:val="28"/>
        </w:rPr>
        <w:t>
      мемлекеттiк мекемеге есеп-кассалық қызмет көрсетудi жүзеге асыратын қазынашылық органының атауы;
</w:t>
      </w:r>
      <w:r>
        <w:br/>
      </w:r>
      <w:r>
        <w:rPr>
          <w:rFonts w:ascii="Times New Roman"/>
          <w:b w:val="false"/>
          <w:i w:val="false"/>
          <w:color w:val="000000"/>
          <w:sz w:val="28"/>
        </w:rPr>
        <w:t>
      қаржыландыру көзi:
</w:t>
      </w:r>
      <w:r>
        <w:br/>
      </w:r>
      <w:r>
        <w:rPr>
          <w:rFonts w:ascii="Times New Roman"/>
          <w:b w:val="false"/>
          <w:i w:val="false"/>
          <w:color w:val="000000"/>
          <w:sz w:val="28"/>
        </w:rPr>
        <w:t>
      1 - үкiметтік сыртқы заемдардың қаражатынан басқа, бюджеттің есебінен,
</w:t>
      </w:r>
      <w:r>
        <w:br/>
      </w:r>
      <w:r>
        <w:rPr>
          <w:rFonts w:ascii="Times New Roman"/>
          <w:b w:val="false"/>
          <w:i w:val="false"/>
          <w:color w:val="000000"/>
          <w:sz w:val="28"/>
        </w:rPr>
        <w:t>
      2 - үкiметтiк сыртқы заемдардың есебiнен;
</w:t>
      </w:r>
      <w:r>
        <w:br/>
      </w:r>
      <w:r>
        <w:rPr>
          <w:rFonts w:ascii="Times New Roman"/>
          <w:b w:val="false"/>
          <w:i w:val="false"/>
          <w:color w:val="000000"/>
          <w:sz w:val="28"/>
        </w:rPr>
        <w:t>
      3 - ақылы қызметтерден түсетін қаражаттың есебiнен,
</w:t>
      </w:r>
      <w:r>
        <w:br/>
      </w:r>
      <w:r>
        <w:rPr>
          <w:rFonts w:ascii="Times New Roman"/>
          <w:b w:val="false"/>
          <w:i w:val="false"/>
          <w:color w:val="000000"/>
          <w:sz w:val="28"/>
        </w:rPr>
        <w:t>
      4 - демеушiлiк және қайырымдылық көмектен түсетiн қаражаттың есебінен,
</w:t>
      </w:r>
      <w:r>
        <w:br/>
      </w:r>
      <w:r>
        <w:rPr>
          <w:rFonts w:ascii="Times New Roman"/>
          <w:b w:val="false"/>
          <w:i w:val="false"/>
          <w:color w:val="000000"/>
          <w:sz w:val="28"/>
        </w:rPr>
        <w:t>
      5 - депозиттiк қаражаттың есебiнен,
</w:t>
      </w:r>
      <w:r>
        <w:br/>
      </w:r>
      <w:r>
        <w:rPr>
          <w:rFonts w:ascii="Times New Roman"/>
          <w:b w:val="false"/>
          <w:i w:val="false"/>
          <w:color w:val="000000"/>
          <w:sz w:val="28"/>
        </w:rPr>
        <w:t>
      8 - ерекше шығыстардың есебінен,
</w:t>
      </w:r>
      <w:r>
        <w:br/>
      </w:r>
      <w:r>
        <w:rPr>
          <w:rFonts w:ascii="Times New Roman"/>
          <w:b w:val="false"/>
          <w:i w:val="false"/>
          <w:color w:val="000000"/>
          <w:sz w:val="28"/>
        </w:rPr>
        <w:t>
      S - есептік кезеңде бюджеттік бағдарламалардың шығыстарына жұмсалатын бюджет қаражатының есебiнен,
</w:t>
      </w:r>
      <w:r>
        <w:br/>
      </w:r>
      <w:r>
        <w:rPr>
          <w:rFonts w:ascii="Times New Roman"/>
          <w:b w:val="false"/>
          <w:i w:val="false"/>
          <w:color w:val="000000"/>
          <w:sz w:val="28"/>
        </w:rPr>
        <w:t>
      І - Қаржы министрлiгiнiң Қазынашылық жүйесiнде ашылған аккредитивтiң есебінен;
</w:t>
      </w:r>
      <w:r>
        <w:br/>
      </w:r>
      <w:r>
        <w:rPr>
          <w:rFonts w:ascii="Times New Roman"/>
          <w:b w:val="false"/>
          <w:i w:val="false"/>
          <w:color w:val="000000"/>
          <w:sz w:val="28"/>
        </w:rPr>
        <w:t>
      санат:
</w:t>
      </w:r>
      <w:r>
        <w:br/>
      </w:r>
      <w:r>
        <w:rPr>
          <w:rFonts w:ascii="Times New Roman"/>
          <w:b w:val="false"/>
          <w:i w:val="false"/>
          <w:color w:val="000000"/>
          <w:sz w:val="28"/>
        </w:rPr>
        <w:t>
      01 - республикалық бюджет,
</w:t>
      </w:r>
      <w:r>
        <w:br/>
      </w:r>
      <w:r>
        <w:rPr>
          <w:rFonts w:ascii="Times New Roman"/>
          <w:b w:val="false"/>
          <w:i w:val="false"/>
          <w:color w:val="000000"/>
          <w:sz w:val="28"/>
        </w:rPr>
        <w:t>
      02 - облыстық бюджет және Астана және Алматы қалаларының бюджеттерi,
</w:t>
      </w:r>
      <w:r>
        <w:br/>
      </w:r>
      <w:r>
        <w:rPr>
          <w:rFonts w:ascii="Times New Roman"/>
          <w:b w:val="false"/>
          <w:i w:val="false"/>
          <w:color w:val="000000"/>
          <w:sz w:val="28"/>
        </w:rPr>
        <w:t>
      03 - аудандық (қалалық) бюджет,
</w:t>
      </w:r>
      <w:r>
        <w:br/>
      </w:r>
      <w:r>
        <w:rPr>
          <w:rFonts w:ascii="Times New Roman"/>
          <w:b w:val="false"/>
          <w:i w:val="false"/>
          <w:color w:val="000000"/>
          <w:sz w:val="28"/>
        </w:rPr>
        <w:t>
      05 - арнайы;
</w:t>
      </w:r>
      <w:r>
        <w:br/>
      </w:r>
      <w:r>
        <w:rPr>
          <w:rFonts w:ascii="Times New Roman"/>
          <w:b w:val="false"/>
          <w:i w:val="false"/>
          <w:color w:val="000000"/>
          <w:sz w:val="28"/>
        </w:rPr>
        <w:t>
      Бiрыңғай бюджеттiк сыныптаманың кодында мыналар:
</w:t>
      </w:r>
      <w:r>
        <w:br/>
      </w:r>
      <w:r>
        <w:rPr>
          <w:rFonts w:ascii="Times New Roman"/>
          <w:b w:val="false"/>
          <w:i w:val="false"/>
          <w:color w:val="000000"/>
          <w:sz w:val="28"/>
        </w:rPr>
        <w:t>
      бюджеттiк бағдарлама әкiмшiсiнің коды (үш белгi),
</w:t>
      </w:r>
      <w:r>
        <w:br/>
      </w:r>
      <w:r>
        <w:rPr>
          <w:rFonts w:ascii="Times New Roman"/>
          <w:b w:val="false"/>
          <w:i w:val="false"/>
          <w:color w:val="000000"/>
          <w:sz w:val="28"/>
        </w:rPr>
        <w:t>
      бюджеттiк бағдарламаның коды (үш белгi),
</w:t>
      </w:r>
      <w:r>
        <w:br/>
      </w:r>
      <w:r>
        <w:rPr>
          <w:rFonts w:ascii="Times New Roman"/>
          <w:b w:val="false"/>
          <w:i w:val="false"/>
          <w:color w:val="000000"/>
          <w:sz w:val="28"/>
        </w:rPr>
        <w:t>
      бюджеттiк кiшi бағдарламаның коды (үш белгi),
</w:t>
      </w:r>
      <w:r>
        <w:br/>
      </w:r>
      <w:r>
        <w:rPr>
          <w:rFonts w:ascii="Times New Roman"/>
          <w:b w:val="false"/>
          <w:i w:val="false"/>
          <w:color w:val="000000"/>
          <w:sz w:val="28"/>
        </w:rPr>
        <w:t>
      бюджет қаражатының есебiнен төлемдердi жүзеге асыру үшiн - шығыстардың экономикалық сыныптамасы ерекшелiгiнiң коды (үш белгi), 
</w:t>
      </w:r>
      <w:r>
        <w:br/>
      </w:r>
      <w:r>
        <w:rPr>
          <w:rFonts w:ascii="Times New Roman"/>
          <w:b w:val="false"/>
          <w:i w:val="false"/>
          <w:color w:val="000000"/>
          <w:sz w:val="28"/>
        </w:rPr>
        <w:t>
      немесе ақылы қызметтерден түсетiн қаражаттың есебiнен төлемдердi жүзеге асыру кезiнде: 
</w:t>
      </w:r>
      <w:r>
        <w:br/>
      </w:r>
      <w:r>
        <w:rPr>
          <w:rFonts w:ascii="Times New Roman"/>
          <w:b w:val="false"/>
          <w:i w:val="false"/>
          <w:color w:val="000000"/>
          <w:sz w:val="28"/>
        </w:rPr>
        <w:t>
      ақылы қызметтер түрiнiң коды (екi белгi); 
</w:t>
      </w:r>
      <w:r>
        <w:br/>
      </w:r>
      <w:r>
        <w:rPr>
          <w:rFonts w:ascii="Times New Roman"/>
          <w:b w:val="false"/>
          <w:i w:val="false"/>
          <w:color w:val="000000"/>
          <w:sz w:val="28"/>
        </w:rPr>
        <w:t>
      тиiстi Өтiнiм нөмiрлерi және күндерi; &lt;*&gt;
</w:t>
      </w:r>
      <w:r>
        <w:br/>
      </w:r>
      <w:r>
        <w:rPr>
          <w:rFonts w:ascii="Times New Roman"/>
          <w:b w:val="false"/>
          <w:i w:val="false"/>
          <w:color w:val="000000"/>
          <w:sz w:val="28"/>
        </w:rPr>
        <w:t>
      берушiнің толық атауы, ҚҰБ белгiлеген бенефициардың коды, салық төлеушiнiң тiркеу нөмiрi; 
</w:t>
      </w:r>
      <w:r>
        <w:br/>
      </w:r>
      <w:r>
        <w:rPr>
          <w:rFonts w:ascii="Times New Roman"/>
          <w:b w:val="false"/>
          <w:i w:val="false"/>
          <w:color w:val="000000"/>
          <w:sz w:val="28"/>
        </w:rPr>
        <w:t>
      банктiң атауы және коды (банктiк сәйкестендiру коды), банк шотының коды (жеке сәйкестендiру коды), делдал банктiң (банктiк сәйкестендiру коды) және делдалдың банктiк шотының коды (жеке сәйкестендiру коды); 
</w:t>
      </w:r>
      <w:r>
        <w:br/>
      </w:r>
      <w:r>
        <w:rPr>
          <w:rFonts w:ascii="Times New Roman"/>
          <w:b w:val="false"/>
          <w:i w:val="false"/>
          <w:color w:val="000000"/>
          <w:sz w:val="28"/>
        </w:rPr>
        <w:t>
      Бiрыңғай бюджеттiк 
</w:t>
      </w:r>
      <w:r>
        <w:rPr>
          <w:rFonts w:ascii="Times New Roman"/>
          <w:b w:val="false"/>
          <w:i w:val="false"/>
          <w:color w:val="000000"/>
          <w:sz w:val="28"/>
        </w:rPr>
        <w:t xml:space="preserve"> сыныптама </w:t>
      </w:r>
      <w:r>
        <w:rPr>
          <w:rFonts w:ascii="Times New Roman"/>
          <w:b w:val="false"/>
          <w:i w:val="false"/>
          <w:color w:val="000000"/>
          <w:sz w:val="28"/>
        </w:rPr>
        <w:t>
 шығыстарының жiктеу коды;
</w:t>
      </w:r>
      <w:r>
        <w:br/>
      </w:r>
      <w:r>
        <w:rPr>
          <w:rFonts w:ascii="Times New Roman"/>
          <w:b w:val="false"/>
          <w:i w:val="false"/>
          <w:color w:val="000000"/>
          <w:sz w:val="28"/>
        </w:rPr>
        <w:t>
      ҚҰБ бекiткен Бiрыңғай төлемдi тағайындаудың 
</w:t>
      </w:r>
      <w:r>
        <w:rPr>
          <w:rFonts w:ascii="Times New Roman"/>
          <w:b w:val="false"/>
          <w:i w:val="false"/>
          <w:color w:val="000000"/>
          <w:sz w:val="28"/>
        </w:rPr>
        <w:t xml:space="preserve"> сыныптаушысына </w:t>
      </w:r>
      <w:r>
        <w:rPr>
          <w:rFonts w:ascii="Times New Roman"/>
          <w:b w:val="false"/>
          <w:i w:val="false"/>
          <w:color w:val="000000"/>
          <w:sz w:val="28"/>
        </w:rPr>
        <w:t>
 сәйкес төлемдi тағайындаудың коды;
</w:t>
      </w:r>
      <w:r>
        <w:br/>
      </w:r>
      <w:r>
        <w:rPr>
          <w:rFonts w:ascii="Times New Roman"/>
          <w:b w:val="false"/>
          <w:i w:val="false"/>
          <w:color w:val="000000"/>
          <w:sz w:val="28"/>
        </w:rPr>
        <w:t>
      тиiстi Хабарлама бойынша соңғысы төлеген ақы төлеуге шоттың нөмiрi мен күнi;&lt;*&gt;
</w:t>
      </w:r>
      <w:r>
        <w:br/>
      </w:r>
      <w:r>
        <w:rPr>
          <w:rFonts w:ascii="Times New Roman"/>
          <w:b w:val="false"/>
          <w:i w:val="false"/>
          <w:color w:val="000000"/>
          <w:sz w:val="28"/>
        </w:rPr>
        <w:t>
      тауардың (жұмыстардың, қызметтердiң) атауы;
</w:t>
      </w:r>
      <w:r>
        <w:br/>
      </w:r>
      <w:r>
        <w:rPr>
          <w:rFonts w:ascii="Times New Roman"/>
          <w:b w:val="false"/>
          <w:i w:val="false"/>
          <w:color w:val="000000"/>
          <w:sz w:val="28"/>
        </w:rPr>
        <w:t>
      тауарларды (жұмыстарды, қызметтердi) өлшем бiрлiктерi;
</w:t>
      </w:r>
      <w:r>
        <w:br/>
      </w:r>
      <w:r>
        <w:rPr>
          <w:rFonts w:ascii="Times New Roman"/>
          <w:b w:val="false"/>
          <w:i w:val="false"/>
          <w:color w:val="000000"/>
          <w:sz w:val="28"/>
        </w:rPr>
        <w:t>
      Хабарламаға (Тапсырысқа) сәйкес тауардың әрбiр түрiнiң (жұмыстың, қызметтің) саны, бiр бiрлiгi үшiн немесе тауарлардың (жұмыстар мен қызметтердiң) тобы үшiн бағасы, тауардың (жұмыстың, қызметтің) әрбiр түрi бойынша немесе тауарлардың (жұмыстар мен қызметтердiң) әрбiр тобы бойынша теңгедегi құны және ағымдағы және түпкi төлемнің сомалары көрсетіледi.&lt;*&gt;
</w:t>
      </w:r>
      <w:r>
        <w:br/>
      </w:r>
      <w:r>
        <w:rPr>
          <w:rFonts w:ascii="Times New Roman"/>
          <w:b w:val="false"/>
          <w:i w:val="false"/>
          <w:color w:val="000000"/>
          <w:sz w:val="28"/>
        </w:rPr>
        <w:t>
      Ақы төлеуге шоттың "Тауардың (жұмыстың және қызметтiң) атауы" алаңында қосымша мыналар:
</w:t>
      </w:r>
      <w:r>
        <w:br/>
      </w:r>
      <w:r>
        <w:rPr>
          <w:rFonts w:ascii="Times New Roman"/>
          <w:b w:val="false"/>
          <w:i w:val="false"/>
          <w:color w:val="000000"/>
          <w:sz w:val="28"/>
        </w:rPr>
        <w:t>
      төлемдi жүргiзу үшiн негiз болып табылатын құжаттың түрi (орындалған жұмыстардың кесiмі, шот-фактура, чек, инкассалық өкiм және т.с.с.);
</w:t>
      </w:r>
      <w:r>
        <w:br/>
      </w:r>
      <w:r>
        <w:rPr>
          <w:rFonts w:ascii="Times New Roman"/>
          <w:b w:val="false"/>
          <w:i w:val="false"/>
          <w:color w:val="000000"/>
          <w:sz w:val="28"/>
        </w:rPr>
        <w:t>
      төлем жүргiзу үшін негiз болып табылатын құжаттың атауы; &lt;*&gt;
</w:t>
      </w:r>
      <w:r>
        <w:br/>
      </w:r>
      <w:r>
        <w:rPr>
          <w:rFonts w:ascii="Times New Roman"/>
          <w:b w:val="false"/>
          <w:i w:val="false"/>
          <w:color w:val="000000"/>
          <w:sz w:val="28"/>
        </w:rPr>
        <w:t>
      төлемдi жүзеге асырудың мақсаты көрсетiледi.
</w:t>
      </w:r>
      <w:r>
        <w:br/>
      </w:r>
      <w:r>
        <w:rPr>
          <w:rFonts w:ascii="Times New Roman"/>
          <w:b w:val="false"/>
          <w:i w:val="false"/>
          <w:color w:val="000000"/>
          <w:sz w:val="28"/>
        </w:rPr>
        <w:t>
      Ақы төлеуге шоттың "Қазынашылық жүргіздi" алаңында төлемдi жүзеге асырудың күнi, ал мемлекеттiк (үкiметтiк) сыртқы заемның қаражаты есебiнен операцияны жүргiзген жағдайда - қаражатты несие шотынан алу көрсетiледi. &lt;*&gt;
</w:t>
      </w:r>
      <w:r>
        <w:br/>
      </w:r>
      <w:r>
        <w:rPr>
          <w:rFonts w:ascii="Times New Roman"/>
          <w:b w:val="false"/>
          <w:i w:val="false"/>
          <w:color w:val="000000"/>
          <w:sz w:val="28"/>
        </w:rPr>
        <w:t>
      Ақы төлеуге көрсетiлген шығыстардың бюджеттiк жiктелiмiнiң коды Өтiнiмде және Хабарламада (Тапсырыста) көрсетілген шығыстардың бюджеттiк жіктелiмiнiң кодына ұқсас болуы тиiс, ақы төлеуге шотта көрсетілген төлемдi iске асыру мақсаты бюджет шығыстарының экономикалық ерекшелiгi құрылымы шығыстарының тiзбесiне сәйкес келуi тиiс.
</w:t>
      </w:r>
      <w:r>
        <w:br/>
      </w:r>
      <w:r>
        <w:rPr>
          <w:rFonts w:ascii="Times New Roman"/>
          <w:b w:val="false"/>
          <w:i w:val="false"/>
          <w:color w:val="000000"/>
          <w:sz w:val="28"/>
        </w:rPr>
        <w:t>
      Төлемнiң тағайындауында міндетті түрде мемлекеттiк мекеме мен бюджет қаражатын алушы арасындағы Шарттың және мемлекеттiк мекеменiң Хабарламасының (Тапсырысының) нөмiрлерi мен күнi, сондай-ақ "ағымдағы" немесе "түпкi" түрінде ақы төлеуге шоттың мәртебесi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116-тармаққа өзгеріс енгізілді - ҚР Үкіметінің 2003.08.14.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2004.03.15.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117. Ақы төлеуге шотта төлемдердi шетел валютасында жүзеге асыру үшiн тауардың (жұмыстар мен қызметтердiң) әрбiр түрiнiң бiрлiгi үшiн немесе тауарлардың (жұмыстар мен қызметтердiң) тобы үшiн бағасы, ондағы құны және жалпы сомасы төлем күнiне Қазақстан Республикасының заңнамасында белгiленген тәртiппен анықталған валюта айырбасының рыноктық бағамы бойынша ұлттық валютаға қайта есептеледi.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117-тармақ өзгерді - ҚР Үкіметінің 2003.08.14.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118. Ақы төлеуге шотта бюджетке түсетiн түсiмдердi және мiндеттi зейнетақы жарналарын жинақтаушы зейнетақы қорына аудару бойынша сома тұтастай теңгеде көрсетіледi, тиындармен түпкi есеп айырысу жылына бiр рет желтоқсан айында жүргiзiледi. 
</w:t>
      </w:r>
      <w:r>
        <w:br/>
      </w:r>
      <w:r>
        <w:rPr>
          <w:rFonts w:ascii="Times New Roman"/>
          <w:b w:val="false"/>
          <w:i w:val="false"/>
          <w:color w:val="000000"/>
          <w:sz w:val="28"/>
        </w:rPr>
        <w:t>
      119. Барлық топтардың тіркелген мiндеттемелерi бойынша төлемдердi жүзеге асыру үшін мемлекеттік мекеме Ақы төлеуге шотты, шығыстардың бюджеттiк сыныптамасының нөмiрi, күнi, коды, сомасы көрсетiлген, мемлекеттiк мекеме басшысының қолы қойылған және мөрi басылған Ақы төлеуге шоттардың тiзiлiмiн Қаржы министрлiгiнiң органдарын ұсынады. &lt;*&gt;
</w:t>
      </w:r>
      <w:r>
        <w:br/>
      </w:r>
      <w:r>
        <w:rPr>
          <w:rFonts w:ascii="Times New Roman"/>
          <w:b w:val="false"/>
          <w:i w:val="false"/>
          <w:color w:val="000000"/>
          <w:sz w:val="28"/>
        </w:rPr>
        <w:t>
      Бұдан басқа, тауарларды беруге (жұмыстарды орындауға және қызметтердi көрсетуге) түпкі ақы төлеу кезiнде мемлекеттiк мекеме Қаржы министрлігінiң аумақтық қазынашылық органына, басшының қолын қойып және бюджет қаражатын берушiнiң немесе алушының мөрiн басып, 12-2-қосымшаға сәйкес нысан бойынша Хабарламаның (Тапсырыстың) екiншi данасын бередi. &lt;*&gt;
</w:t>
      </w:r>
      <w:r>
        <w:br/>
      </w:r>
      <w:r>
        <w:rPr>
          <w:rFonts w:ascii="Times New Roman"/>
          <w:b w:val="false"/>
          <w:i w:val="false"/>
          <w:color w:val="000000"/>
          <w:sz w:val="28"/>
        </w:rPr>
        <w:t>
      Жергілікті бюджеттердiң қаражаты есебiнен қаржыландырылатын мемлекеттiк мекеме Хабарламаның (Тапсырыстың) бiрiншi данасының көшірмесін тиiстi жергiлiктi бюджеттердiң атқарылуы жөнiндегі бухгалтерлік есепті жүргізу үшін жергiлiктi уәкілеттi органға  береді.&lt;*&gt;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119-тармаққа өзгеріс енгізілді - ҚР Үкіметінің 2003.08.14.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2004.03.15.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120. Бiрiншi топтың қабылданған міндеттемелерi бойынша төлемдердi жүзеге асыру үшiн Ақы төлеуге шотқа міндетті зейнетақы жарналарын жинақтаушы зейнетақы қорларына аудару үшiн - белгiленген тәртiппен екi данада Қазақстан Республикасы Үкiметiнiң қаулысына сәйкес қалыптастырылған мемлекеттiк мекемелер қызметкерлерiнің тізімі қоса берiледi. &lt;*&gt;
</w:t>
      </w:r>
      <w:r>
        <w:br/>
      </w:r>
      <w:r>
        <w:rPr>
          <w:rFonts w:ascii="Times New Roman"/>
          <w:b w:val="false"/>
          <w:i w:val="false"/>
          <w:color w:val="000000"/>
          <w:sz w:val="28"/>
        </w:rPr>
        <w:t>
      Жоғарыда санамаланған тiзiмдердiң жасалуының және қалыптастырылуының дұрыстығына мемлекеттiк мекеменің басшысы жауап бередi. 
</w:t>
      </w:r>
      <w:r>
        <w:br/>
      </w:r>
      <w:r>
        <w:rPr>
          <w:rFonts w:ascii="Times New Roman"/>
          <w:b w:val="false"/>
          <w:i w:val="false"/>
          <w:color w:val="000000"/>
          <w:sz w:val="28"/>
        </w:rPr>
        <w:t>
      Мiндеттi зейнетақы жарналарын жинақтаушы зейнетақы қорларына аудару жөніндегi тiзiмнің бiр данасында оның қабылданғандығы туралы қазынашылықтың аумақтық органы қызметкерлерiнiң белгiсi қойылады және мемлекеттiк мекемеге қайтарылады.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120-тармаққа өзгеріс енгізілді - ҚР Үкіметінің 2003.08.14.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121. Субсидияларды төлеудi жүзегe асыру үшiн бюджеттік бағдарламалардың әкiмшiлерi Қазынашылық органдарына Қазақстан Республикасының нормативтік құқықтық актiлерiмен белгiленген құжаттарды береді. &lt;*&gt;
</w:t>
      </w:r>
      <w:r>
        <w:br/>
      </w:r>
      <w:r>
        <w:rPr>
          <w:rFonts w:ascii="Times New Roman"/>
          <w:b w:val="false"/>
          <w:i w:val="false"/>
          <w:color w:val="000000"/>
          <w:sz w:val="28"/>
        </w:rPr>
        <w:t>
      Субсидияларды төлеу тәртiбiн Қазақстан Республикасының Үкiметi анықтайды. &lt;*&gt;
</w:t>
      </w:r>
      <w:r>
        <w:br/>
      </w:r>
      <w:r>
        <w:rPr>
          <w:rFonts w:ascii="Times New Roman"/>
          <w:b w:val="false"/>
          <w:i w:val="false"/>
          <w:color w:val="000000"/>
          <w:sz w:val="28"/>
        </w:rPr>
        <w:t>
      Заңды тұлғалардың шығындарын жабуға байланысты қабылданған мiндеттемелер бойынша төлемдердi жүзеге асыру үшiн бюджеттiк бағдарламалардың паспорттарына сәйкес Ақы төлеуге шотқа бюджеттiк бағдарламаны және кiшi бағдарламаны орындауға пайдаланылған жалпы сома туралы ақпарат, сондай-ақ заңды тұлғалардың кiрiстерi есебiнен бюджеттiк бағдарламаның және кiшi бағдарламаның жалпы құнын жабуға пайдаланылған сома туралы ақпарат қоса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122. Шетел валютасындағы төлемдердi жүзеге асыру үшiн мемлекеттiк мекемелер ақы төлеуге арналған шоттан басқа, 13-1 және 14-қосымшаларға сәйкес нысандар бойынша Шетел валютасын айырбастауға және аударуға өтiнiм бередi. &lt;*&gt; 
</w:t>
      </w:r>
      <w:r>
        <w:br/>
      </w:r>
      <w:r>
        <w:rPr>
          <w:rFonts w:ascii="Times New Roman"/>
          <w:b w:val="false"/>
          <w:i w:val="false"/>
          <w:color w:val="000000"/>
          <w:sz w:val="28"/>
        </w:rPr>
        <w:t>
      Шетел валютасында төлемдердi жүргiзу мемлекеттiк мекеменiң сыртқы экономикалық қызметiмен байланысты және бюджеттiк бағдарламаның паспортында сипатталған iс-шараларға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122-тармаққа өзгеріс енгізілді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123. Қазынашылық органдары Қаржы министрлiгi белгiлеген тәртiппен: 
</w:t>
      </w:r>
      <w:r>
        <w:br/>
      </w:r>
      <w:r>
        <w:rPr>
          <w:rFonts w:ascii="Times New Roman"/>
          <w:b w:val="false"/>
          <w:i w:val="false"/>
          <w:color w:val="000000"/>
          <w:sz w:val="28"/>
        </w:rPr>
        <w:t>
      мемлекеттік мекемелердің Ақы төлеуге шоттарының тiзілімiне сәйкес ақы төлеуге шотты қабылдайды, сол жақ жоғарғы бұрышына жауапты қабылдайтын қызметкер қол қояды, ағымдағы күндi көрсетедi және тиiсiнше мөртабан басады; &lt;*&gt;
</w:t>
      </w:r>
      <w:r>
        <w:br/>
      </w:r>
      <w:r>
        <w:rPr>
          <w:rFonts w:ascii="Times New Roman"/>
          <w:b w:val="false"/>
          <w:i w:val="false"/>
          <w:color w:val="000000"/>
          <w:sz w:val="28"/>
        </w:rPr>
        <w:t>
      "Тауардың (жұмыстар мен қызметтердiң) атауы" жолында нөмiрi көрсетілетін Хабарламаның (Тапсырыстың) деректерi бар шығыстардың бюджеттiк сыныптамасының кодтары бойынша ақы төлеуге шоттың деректерiн салыстырады; &lt;*&gt;
</w:t>
      </w:r>
      <w:r>
        <w:br/>
      </w:r>
      <w:r>
        <w:rPr>
          <w:rFonts w:ascii="Times New Roman"/>
          <w:b w:val="false"/>
          <w:i w:val="false"/>
          <w:color w:val="000000"/>
          <w:sz w:val="28"/>
        </w:rPr>
        <w:t>
      берушінің деректерiн тексередi; 
</w:t>
      </w:r>
      <w:r>
        <w:br/>
      </w:r>
      <w:r>
        <w:rPr>
          <w:rFonts w:ascii="Times New Roman"/>
          <w:b w:val="false"/>
          <w:i w:val="false"/>
          <w:color w:val="000000"/>
          <w:sz w:val="28"/>
        </w:rPr>
        <w:t>
      осы Ереженің 5-бөлiмiнiң 11-тармағында санамаланған мемлекеттiк мекемелер ұсынған құжаттарды тексередi. 
</w:t>
      </w:r>
      <w:r>
        <w:br/>
      </w:r>
      <w:r>
        <w:rPr>
          <w:rFonts w:ascii="Times New Roman"/>
          <w:b w:val="false"/>
          <w:i w:val="false"/>
          <w:color w:val="000000"/>
          <w:sz w:val="28"/>
        </w:rPr>
        <w:t>
      Алдын ала төлеу нысанында төлемдердi жүзеге асыру үшiн қазынашылық органдарына Ақы төлеуге шот қана ұсынылады. 
</w:t>
      </w:r>
      <w:r>
        <w:br/>
      </w:r>
      <w:r>
        <w:rPr>
          <w:rFonts w:ascii="Times New Roman"/>
          <w:b w:val="false"/>
          <w:i w:val="false"/>
          <w:color w:val="000000"/>
          <w:sz w:val="28"/>
        </w:rPr>
        <w:t>
      Белгiленген талаптарға сәйкес келген кезде ақы төлеуге шоттарды аумақтық қазынашылық органдары Ақы төлеуге шоттардың тізілімiне сәйкес мемлекеттiк мекемелерден оларды қабылдаған күннен бастап үш банктiк күн iшiнде орындайды. Осы нормалар сақталмаған жағдайда, жою үшiн қатесi көрсетіліп, аумақтық қазынашылық органының бiрiншi басшысының қолы қойылған хатымен ақы төлеуге шоттар мемлекеттік мекемеге қайтарылады.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123-тармаққа өзгеріс енгізілді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124. Ақылы қызметтерден, демеушiлiк және қайырымдылық көмектен түсетiн қаражаттың, депозиттiк қаражаттың есебiнен барлық топтардың қабылданған міндеттемелерi бойынша төлемдердi жүзеге асыру үшiн төлем құжаттары тиісті ҚБШ бос қалдықтардың шегiнде қазынашылықтың аумақтық органдарында, ал үкіметтік борышқа, республикалық бюджеттен несиелендіруге және ресми трансферттерге байланысты мiндеттемелер бойынша - Қазынашылық комитетінде қалыптастырылады. 
</w:t>
      </w:r>
      <w:r>
        <w:br/>
      </w:r>
      <w:r>
        <w:rPr>
          <w:rFonts w:ascii="Times New Roman"/>
          <w:b w:val="false"/>
          <w:i w:val="false"/>
          <w:color w:val="000000"/>
          <w:sz w:val="28"/>
        </w:rPr>
        <w:t>
      Тиiстi ҚБШ ақша жетпеген жағдайда қазынашылық органдары Қазақстан Республикасы Үкiметiнiң және жергiлiктi атқарушы органдардың шешімдерімен анықталған бюджет шығыстарының басым бағыттарына сәйкес немесе төлем құжаттары түсiмдерiнiң кезектiлiгi тәртiбiмен анықталған басымдықтарға сай төлемдердің пакеттерiн қалыптастырады. 
</w:t>
      </w:r>
      <w:r>
        <w:br/>
      </w:r>
      <w:r>
        <w:rPr>
          <w:rFonts w:ascii="Times New Roman"/>
          <w:b w:val="false"/>
          <w:i w:val="false"/>
          <w:color w:val="000000"/>
          <w:sz w:val="28"/>
        </w:rPr>
        <w:t>
      125. Қазынашылық комитетi қалыптастырылған төлемдердi оларға белгiленген тәртiппен тауар және заттай түрде бюджетке түсетiн түсiмдердiң есебiнен жүзеге асырылатын төлемдердi қоспағанда, ҚБШ-тен қаражатты бюджет қаражатын алушылардың тиiстi банк шоттарына аудару үшiн төлем жүйесiне жiбередi. 
</w:t>
      </w:r>
      <w:r>
        <w:br/>
      </w:r>
      <w:r>
        <w:rPr>
          <w:rFonts w:ascii="Times New Roman"/>
          <w:b w:val="false"/>
          <w:i w:val="false"/>
          <w:color w:val="000000"/>
          <w:sz w:val="28"/>
        </w:rPr>
        <w:t>
      126.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126-тармақ алып тасталды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127. Мемлекеттiк мекемелердің жалақысы бойынша және жинақтаушы зейнетақы қорларына мiндеттi зейнетақы жарналары бойынша төлемдердi жүргiзу кезiнде төлем құжатымен бiрге Қазақстан Республикасының төлем жүйесiне мемлекеттiк мекемелер қызметкерлерiнің тiзімi берiледi. 
</w:t>
      </w:r>
      <w:r>
        <w:br/>
      </w:r>
      <w:r>
        <w:rPr>
          <w:rFonts w:ascii="Times New Roman"/>
          <w:b w:val="false"/>
          <w:i w:val="false"/>
          <w:color w:val="000000"/>
          <w:sz w:val="28"/>
        </w:rPr>
        <w:t>
      128. Төлемдердi жүргiзгеннен және төлем жүйесi расталғаннан кейiн жүргiзiлген операциялар туралы ақпарат Шоттардың бiрыңғай стандартты жоспарына сәйкес тиiстi ҚБШ-да көрсетiледi. 
</w:t>
      </w:r>
      <w:r>
        <w:br/>
      </w:r>
      <w:r>
        <w:rPr>
          <w:rFonts w:ascii="Times New Roman"/>
          <w:b w:val="false"/>
          <w:i w:val="false"/>
          <w:color w:val="000000"/>
          <w:sz w:val="28"/>
        </w:rPr>
        <w:t>
      129. Келесi банк күнi төлем жүргiзу күнi көрсетiле отырып, Ақы төлеуге шоттың екiншi данасын және бiр күнде жүргiзiлген төлемдер бойынша қалыптастырылған есептердi қазынашылықтың аумақтық органының жауапты атқарушысының қолымен және мөртабанымен куәландырылады және мемлекеттiк мекемеге берiледi. 
</w:t>
      </w:r>
      <w:r>
        <w:br/>
      </w:r>
      <w:r>
        <w:rPr>
          <w:rFonts w:ascii="Times New Roman"/>
          <w:b w:val="false"/>
          <w:i w:val="false"/>
          <w:color w:val="000000"/>
          <w:sz w:val="28"/>
        </w:rPr>
        <w:t>
      Түпкi" мәртебесi бар ақы төлеуге шот жүргiзу кезiнде аумақтық қазынашылық органдары 12-3, 12-4-қосымшаларға сәйкес нысандар бойынша Хабарламаның (Тапсырыстың) қосымша даналарын қалыптастырады. 12-3-қосымшаға сәйкес нысан бойынша Хабарламаның (Тапсырыстың) бiр данасына аумақтық қазынашылық органының бiрiншi басшысы немесе ол уәкiлеттік берген тұлға қол қояды, мөрмен расталады, орындалған және қазынашылық органдарында тiркелген мемлекеттiк мекемелердiң мiндеттемелерiн есепке алуды жүргізу үшiн мемлекеттiк мекемеге берiледi. 12-4-қосымшаға сәйкес Хабарламаның (Тапсырыстың) екiншi данасы аумақтық қазынашылық органының жауапты орындаушысының қолымен және мөртабанымен расталады және мемлекеттiк мекемелердiң орындалған мiндеттемелерiн жабу үшін аумақтық қазынашылық органында қалады.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129-тармақ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130. Дұрыс жүргiзiлмеген төлемдердi қалпына келтiру және берушiлердiң мемлекеттiк мекемелерге ағымдағы жылдың дебиторлық берешегiн өтеуi (бұдан әрi - қалпына келтiру) бiр қаржы жылы шегiнде Қазақстан Республикасының Бiрыңғай бюджеттiк сыныптамасы шығыстардың бюджеттiк сыныптамасының тиiстi кодтары бойынша орындалмаған мiндеттемелердің сомасын арттыру және кассалық шығыстарды азайту жолымен жүзеге асырылады. &lt;*&gt;
</w:t>
      </w:r>
      <w:r>
        <w:br/>
      </w:r>
      <w:r>
        <w:rPr>
          <w:rFonts w:ascii="Times New Roman"/>
          <w:b w:val="false"/>
          <w:i w:val="false"/>
          <w:color w:val="000000"/>
          <w:sz w:val="28"/>
        </w:rPr>
        <w:t>
      Қалпына келтiруге арналған төлем құжатын қазынашылықтың аумақтық органы тиiстi мемлекеттiк мекемеге бередi. 
</w:t>
      </w:r>
      <w:r>
        <w:br/>
      </w:r>
      <w:r>
        <w:rPr>
          <w:rFonts w:ascii="Times New Roman"/>
          <w:b w:val="false"/>
          <w:i w:val="false"/>
          <w:color w:val="000000"/>
          <w:sz w:val="28"/>
        </w:rPr>
        <w:t>
      Бюджет шотына арналған қалпына келтiрудi жүзеге асыру үшiн мемлекеттік мекеме қалпына келтiруге арналған төлем құжатын алған күннен бастап 3 күннiң iшiнде қазынашылықтың аумақтық органына негiздемелiк-хатты әкелiп бередi.
</w:t>
      </w:r>
      <w:r>
        <w:br/>
      </w:r>
      <w:r>
        <w:rPr>
          <w:rFonts w:ascii="Times New Roman"/>
          <w:b w:val="false"/>
          <w:i w:val="false"/>
          <w:color w:val="000000"/>
          <w:sz w:val="28"/>
        </w:rPr>
        <w:t>
      Өткен жылдардың дебиторлық берешегiн өтеу сомасы Қаржы министрлiгi белгiлеген тәртiппен кiрiстердiң бюджеттiк сыныптамасының тиiстi коды бойынша бюджетке есептеледi.&lt;*&gt;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131. "Сайлауларды өткiзу" республикалық бюджеттiк бағдарламасы бойынша төлемдер Қаржы министрлiгi белгiлеген тәртіппен Қазақстан Республикасының заң актiлерiне сәйкес жүзеге асырылады. 
</w:t>
      </w:r>
      <w:r>
        <w:br/>
      </w:r>
      <w:r>
        <w:rPr>
          <w:rFonts w:ascii="Times New Roman"/>
          <w:b w:val="false"/>
          <w:i w:val="false"/>
          <w:color w:val="000000"/>
          <w:sz w:val="28"/>
        </w:rPr>
        <w:t>
      132. Қаржы министрлiгi және оның аумақтық органдары жүргiзiлетiн төлемдердiң сомалары тиiстi бюджеттiк бағдарлама, кiшi бағдарлама, ерекшелік бойынша қабылданған мiндеттемелерге сәйкес келмеген жағдайда мемлекеттiк мекемелердi қаржыландыруды тоқтатады. 
</w:t>
      </w:r>
      <w:r>
        <w:br/>
      </w:r>
      <w:r>
        <w:rPr>
          <w:rFonts w:ascii="Times New Roman"/>
          <w:b w:val="false"/>
          <w:i w:val="false"/>
          <w:color w:val="000000"/>
          <w:sz w:val="28"/>
        </w:rPr>
        <w:t>
      133. Мемлекеттiк мекемелердiң кассалары арқылы ақы төлеудiң қолма-қол түрiндегi төлемдер Қаржы министрлiгi белгiлеген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12-тарау. Инкассалық өкiмдердi орындау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134. Мемлекеттiк мекемелердiң шотынан олардың келiсiмiнсiз ақша алу Қазақстан Республикасының заң актiлерiнде көзделген негiздемелер бойынша кассалық өкiмдердi пайдалана отырып жүргізіледі.
</w:t>
      </w:r>
      <w:r>
        <w:br/>
      </w:r>
      <w:r>
        <w:rPr>
          <w:rFonts w:ascii="Times New Roman"/>
          <w:b w:val="false"/>
          <w:i w:val="false"/>
          <w:color w:val="000000"/>
          <w:sz w:val="28"/>
        </w:rPr>
        <w:t>
      Инкассалық өкiм салық қызметi және кеден органдарының инкассалық өкiмдердi беру жағдайларын қоспағанда, Қазақстан Республикасының заң актiлерiнде көзделген нормалардың негiзiнде атқарушы құжаттардың түпнұсқаларын не олардың көшiрмелерi қоса беріле отырып Қаржы министрлiгiнiң аумақтық органына ұсынылады. 
</w:t>
      </w:r>
      <w:r>
        <w:br/>
      </w:r>
      <w:r>
        <w:rPr>
          <w:rFonts w:ascii="Times New Roman"/>
          <w:b w:val="false"/>
          <w:i w:val="false"/>
          <w:color w:val="000000"/>
          <w:sz w:val="28"/>
        </w:rPr>
        <w:t>
      Инкассалық өкiмде төлем тағайындауы көрсетіледi және ақша жіберушінің келісімінсіз ақша алу құқығын көздейтiн заң актiсіне сілтеме жасалады. 
</w:t>
      </w:r>
      <w:r>
        <w:br/>
      </w:r>
      <w:r>
        <w:rPr>
          <w:rFonts w:ascii="Times New Roman"/>
          <w:b w:val="false"/>
          <w:i w:val="false"/>
          <w:color w:val="000000"/>
          <w:sz w:val="28"/>
        </w:rPr>
        <w:t>
      135. Ақшаны жiберушiнiң келiсiмiнсiз ақша алу үшiн инкассалық өкiм соттардың атқарушы парақтары немесе шешімдерi, үкiмдерi, анықтаулары және қаулылары бойынша берiлетiн атқарушы парақтарының немесе бұйрықтарының немесе ақшаны өндiрiп алу туралы сот бұйрығының негiзiнде көрсетiледi. 
</w:t>
      </w:r>
      <w:r>
        <w:br/>
      </w:r>
      <w:r>
        <w:rPr>
          <w:rFonts w:ascii="Times New Roman"/>
          <w:b w:val="false"/>
          <w:i w:val="false"/>
          <w:color w:val="000000"/>
          <w:sz w:val="28"/>
        </w:rPr>
        <w:t>
      136. Салық берешегiнiң сомасын өндiрiп алуға арналған инкассалық өкiм бiрiншi кезектегi тәртiппен және көрсетілген өкімдi алған күннен кейiнгi бiр операциялық күннен кешiктiрiлмей бюджеттік сыныптаманың тиiстi коды бойынша бөлiнген лимиттердiң қалдығы шегiнде орындалады. 
</w:t>
      </w:r>
      <w:r>
        <w:br/>
      </w:r>
      <w:r>
        <w:rPr>
          <w:rFonts w:ascii="Times New Roman"/>
          <w:b w:val="false"/>
          <w:i w:val="false"/>
          <w:color w:val="000000"/>
          <w:sz w:val="28"/>
        </w:rPr>
        <w:t>
      137. Мемлекеттiк мекемелерге қойылған талаптарды қанағаттандыруды ағымдағы қаржы жылына бөлiнген бюджет қаражатының есебiнен, сондай-ақ Қазақстан Республикасының қолданыстағы заңнамасына сәйкес инкассалық өкім қойылған шығыстардың сыныптамасының бағдарламасы, кіші бағдарламасы және бюджет шығыстарының экономикалық сыныптамасының 155 ерекшелiгi бойынша - атқару құжаттары бойынша, салық және кеден органдарының инкассалық өкiмдерi бойынша - шығыстардың бюджеттік сыныптамасының тиiстi кодтары бойынша ақылы қызметтерден мемлекеттiк мекемелер алатын қаражаттың есебiнен соңғысы жүргiзедi. 
</w:t>
      </w:r>
      <w:r>
        <w:br/>
      </w:r>
      <w:r>
        <w:rPr>
          <w:rFonts w:ascii="Times New Roman"/>
          <w:b w:val="false"/>
          <w:i w:val="false"/>
          <w:color w:val="000000"/>
          <w:sz w:val="28"/>
        </w:rPr>
        <w:t>
      138. Атқарушы құжаттар бойынша инкассалық өкiмдi алып Қаржы министрлiгiнiң аумақтық органдары үш банк күнi iшiнде атына өкiм қойылған мемлекеттiк мекеменi (бұдан әрi - Борышкер), ал соңғысы - өзінiң жоғары тұрған мекемесiн - бюджеттiк бағдарламалардың әкiмшiсiн (егер Борышкер бюджеттiк бағдарламаның әкiмшiсi болмаса) жазбаша хабардар етедi. 
</w:t>
      </w:r>
      <w:r>
        <w:br/>
      </w:r>
      <w:r>
        <w:rPr>
          <w:rFonts w:ascii="Times New Roman"/>
          <w:b w:val="false"/>
          <w:i w:val="false"/>
          <w:color w:val="000000"/>
          <w:sz w:val="28"/>
        </w:rPr>
        <w:t>
      Қабылданған мiндеттемелердi не бюджет шығыстары экономикалық сыныптамасының 155 ерекшелiгi бойынша ақылы қызметтердi көрсетуден түсетiн қаражатты шегере отырып берiлген рұқсаттар болған кезде Қаржы министрлiгiнiң аумақтық органдары Борышкердi хабардар еткен күннен бастап нұсқау ережелерiмен өзге мерзiм қойылмаса, нұсқау акцептiнен кейiнгi операциялық күннен кешiктiрмей өкiмдi орындайды. 
</w:t>
      </w:r>
      <w:r>
        <w:br/>
      </w:r>
      <w:r>
        <w:rPr>
          <w:rFonts w:ascii="Times New Roman"/>
          <w:b w:val="false"/>
          <w:i w:val="false"/>
          <w:color w:val="000000"/>
          <w:sz w:val="28"/>
        </w:rPr>
        <w:t>
      Болмаған жағдайда, бюджет шығыстары экономикалық сыныптамасының 155 ерекшелiгi бойынша бөлiнген рұқсаттарды шегере отырып жоспарлы сомалар (бұдан әрi - жоспардың қалдығы) болған кезде Қаржы министрлiгiнiң аумақтық органдары өкiмдi орындайды. 
</w:t>
      </w:r>
      <w:r>
        <w:br/>
      </w:r>
      <w:r>
        <w:rPr>
          <w:rFonts w:ascii="Times New Roman"/>
          <w:b w:val="false"/>
          <w:i w:val="false"/>
          <w:color w:val="000000"/>
          <w:sz w:val="28"/>
        </w:rPr>
        <w:t>
      155 ерекшелiк бойынша жоспарлы сомалар жетiспеген не жоқ болған жағдайда инкассалық өкімнiң атқарылуы шығыстардың экономикалық сыныптамасының осы ерекшелiгi бойынша мемлекеттік мекеменің мiндеттерi мен төлемдерi жөнiнде қаржыландыру жоспарларына өзгерiстер енгiзу жолымен мүмкiн болады. 
</w:t>
      </w:r>
      <w:r>
        <w:br/>
      </w:r>
      <w:r>
        <w:rPr>
          <w:rFonts w:ascii="Times New Roman"/>
          <w:b w:val="false"/>
          <w:i w:val="false"/>
          <w:color w:val="000000"/>
          <w:sz w:val="28"/>
        </w:rPr>
        <w:t>
      139. Үшiншi тұлғалар үшiн бюджетке түсетiн төлемдер бойынша салық органдарының инкассалық өкiмдерiн қабылдау тiркелген шарттар болған кезде ғана жүзеге асырылады. Үшiншi тұлғалар үшiн бюджетке түсетiн төлемдер бойынша салық органдарының инкассалық өкiмдерi бөлiнген лимиттер қалдығының (не ол болмаған жағдайда бөлiнген бюджет қаражатының) және оған шарт жасалған және мемлекеттiк мекеменiң дебитор алдындағы берешегi пайда болған шығыстардың тиiстi ерекшелiгi бойынша ақылы қызметтердің шоты бойынша бос қаражаттың және мемлекеттiк мекеменiң дебитормен салыстыру актiсiнiң шегінде орындалады.
</w:t>
      </w:r>
      <w:r>
        <w:br/>
      </w:r>
      <w:r>
        <w:rPr>
          <w:rFonts w:ascii="Times New Roman"/>
          <w:b w:val="false"/>
          <w:i w:val="false"/>
          <w:color w:val="000000"/>
          <w:sz w:val="28"/>
        </w:rPr>
        <w:t>
      139-1. Атқарушы құжаттар бойынша, салық және кеден органдарының инкассалық өкiмдерi аумақтық қазынашылық органдарында инкассалық өкiмдердi тiркеу журналына тiркеледі.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139-1-тармақпен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13-тарау. Мiндеттемелердi қабылдау және тiркеу және құпиялық грифi бар төлемдерi жүзеге асыру рәсімдерi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140. Өздерiне қаржыландырудың ерекше тәртiбi белгiленген мемлекеттiк органдардың міндеттемелерiн қабылдау мен төлемдердi жүзеге асыру Қаржы министрлiгi тиiстi мемлекеттiк органдармен бiрлесiп анықтаған тәртiпке сәйкес жүргiзіледi.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14-тарау. Бюджеттік алуларды аудару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141. Қазынашылықтың аумақтық органы күн сайын тиiсті бюджетке күн сайын түсетiн түсiмдер туралы ақпараттың негiзiнде 14-1-қосымшаға сәйкес нысан бойынша Бюджеттiк алулар туралы анықтаманы қалыптастырады және оны тиiстi жергiлiктi уәкiлеттi органға жеткiзедi.
</w:t>
      </w:r>
      <w:r>
        <w:br/>
      </w:r>
      <w:r>
        <w:rPr>
          <w:rFonts w:ascii="Times New Roman"/>
          <w:b w:val="false"/>
          <w:i w:val="false"/>
          <w:color w:val="000000"/>
          <w:sz w:val="28"/>
        </w:rPr>
        <w:t>
      Облыстың, Астана, Алматы қалаларының жергiлiктi уәкiлеттi органы күн сайын Облыстық бюджеттен, Астана, Алматы қалаларының бюджеттерінен республикалық бюджетке бюджеттік алулар туралы анықтаманың негiзiнде жергілiктi бюджеттердiң қаражаты есебiнен төлемдердi жүзеге асырғанға дейiн Қазынашылықтың аумақтық органына ақы төлеуге шот табыс етедi.
</w:t>
      </w:r>
      <w:r>
        <w:br/>
      </w:r>
      <w:r>
        <w:rPr>
          <w:rFonts w:ascii="Times New Roman"/>
          <w:b w:val="false"/>
          <w:i w:val="false"/>
          <w:color w:val="000000"/>
          <w:sz w:val="28"/>
        </w:rPr>
        <w:t>
      Бюджеттiк алулар республикалық бюджет туралы заңда және мiндеттемелер мен төлемдер бойынша қаржыландырудың жиынтық жоспарларына сәйкес бюджеттiк алуларды айлар бойынша бөлуде белгiленген соманың шегінде қаржы жылының iшiнде жүргiзіледi. Бiр айдың iшінде республикалық бюджетке аударуға жататын бюджеттiк алулар сомасы мiндеттемелер мен төлемдер бойынша қаржыландырудың жиынтық, жоспарында анықталған бюджеттiк алулардың сомасынан асқан жағдайда осы Ережеде белгiленген тәртiппен мiндеттемелер мен төлемдер бойынша қаржыландырудың жиынтық жоспарларына өзгерiстер енгiзiледi.
</w:t>
      </w:r>
      <w:r>
        <w:br/>
      </w:r>
      <w:r>
        <w:rPr>
          <w:rFonts w:ascii="Times New Roman"/>
          <w:b w:val="false"/>
          <w:i w:val="false"/>
          <w:color w:val="000000"/>
          <w:sz w:val="28"/>
        </w:rPr>
        <w:t>
      Тиiстi жергiлiктi бюджеттiң кiрiс бөлiгi жете атқарылмаған жағдайда республикалық бюджетке бюджеттiк алулар Экономика және бюджеттiк жоспарлау министрлiгiмен келiсiлген тиiстi бюджеттiң кiрiс бөлiгiнiң атқарылу процентiне тепе-тең жүргiзiледi.
</w:t>
      </w:r>
      <w:r>
        <w:br/>
      </w:r>
      <w:r>
        <w:rPr>
          <w:rFonts w:ascii="Times New Roman"/>
          <w:b w:val="false"/>
          <w:i w:val="false"/>
          <w:color w:val="000000"/>
          <w:sz w:val="28"/>
        </w:rPr>
        <w:t>
      Тиiстi жергiлiктi бюджеттiң ҚБШ қаражат және жергiлiктi бюджеттiң қаржыландырудың жиынтық жоспарында анықталған бюджеттiк алулар бойынша жоспарлы тағайындаулар болған кезде қаржы жылының ағымдағы айында бюджеттік алуларды республикалық бюджетке мерзiмiнен бұрын аударуға жол берiледi.
</w:t>
      </w:r>
      <w:r>
        <w:br/>
      </w:r>
      <w:r>
        <w:rPr>
          <w:rFonts w:ascii="Times New Roman"/>
          <w:b w:val="false"/>
          <w:i w:val="false"/>
          <w:color w:val="000000"/>
          <w:sz w:val="28"/>
        </w:rPr>
        <w:t>
      Ағымдағы қаржы жылында бюджеттiк алулар бойынша түпкi есеп айырысу ағымдағы қаржы жылының 31 желтоқсанындағы жағдай бойынша ағымдағы қаржы жылында тиiстi жергiлiктi бюджеттерге iс жүзiнде қалыптасқан түсiмдердi ескере отырып, есептiк кезеңде жүргiзiледi.&lt;*&gt;
</w:t>
      </w:r>
      <w:r>
        <w:br/>
      </w:r>
      <w:r>
        <w:rPr>
          <w:rFonts w:ascii="Times New Roman"/>
          <w:b w:val="false"/>
          <w:i w:val="false"/>
          <w:color w:val="000000"/>
          <w:sz w:val="28"/>
        </w:rPr>
        <w:t>
      Қазақстан Республикасы Қаржы министрлігі ай сайын бюджеттік алулардың жете төленбеген сомаларын айқындайды және үш күн мерзiмде оларды тиiстi аумақтық қазынашылық органдарына хабарлайды.
</w:t>
      </w:r>
      <w:r>
        <w:br/>
      </w:r>
      <w:r>
        <w:rPr>
          <w:rFonts w:ascii="Times New Roman"/>
          <w:b w:val="false"/>
          <w:i w:val="false"/>
          <w:color w:val="000000"/>
          <w:sz w:val="28"/>
        </w:rPr>
        <w:t>
      Аумақтық қазынашылық органдары Қазақстан Республикасы Қаржы министрлігінен өткен айдың соңындағы есеп айырысулар бойынша бюджеттiк алулардың жете төленбегені туралы ақпарат алғаннан кейiн ағымдағы күннің басында жете төленбеген соманы қоса алғанда, ағымдағы күн үшін аударуға жататын бюджеттік алулар туралы анықтама жасайды. Бұл ретте күн сайын ақы төлеуге шоттың сомасы ағымдағы күннің басында тиiстi жергіліктi бюджеттің қолма-қол ақшасының бақылау шотындағы қалдықтарының 50 пайызынан төмен болмауы тиіс. Өткен ай iшiнде жете төленбеген мөлшердi қалпына келтiргеннен кейін бюджеттік алулар дағдылы тәртiппен жүргiзіледi.
</w:t>
      </w:r>
      <w:r>
        <w:br/>
      </w:r>
      <w:r>
        <w:rPr>
          <w:rFonts w:ascii="Times New Roman"/>
          <w:b w:val="false"/>
          <w:i w:val="false"/>
          <w:color w:val="000000"/>
          <w:sz w:val="28"/>
        </w:rPr>
        <w:t>
      Аумақтық қазынашылық органдары тиiсті жергiлiктi уәкiлеттi орган қол қойған рұқсаттар мен аудандардың (қалалардың) бюджетiнен облыстық бюджетке бюджеттік алуларды аударуға арналған ақы төлеуге шоттардың негiзiнде аудандардың (қалалардың) бюджеттерiнен облыстық бюджеттерге берілетiн бюджеттік алулар бойынша қолданыстағы заңнамада көзделген рәсiмдердi орындайды.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141-тармақ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142. Бюджеттiк алулардың сомасын есептеу кезiнде бiр күннiң қорытындысы бойынша мыналардың:
</w:t>
      </w:r>
      <w:r>
        <w:br/>
      </w:r>
      <w:r>
        <w:rPr>
          <w:rFonts w:ascii="Times New Roman"/>
          <w:b w:val="false"/>
          <w:i w:val="false"/>
          <w:color w:val="000000"/>
          <w:sz w:val="28"/>
        </w:rPr>
        <w:t>
      жергiлiктi инвестициялық жобаларға берiлген кредиттep бойынша сыйақылардың (мүдделердiң);
</w:t>
      </w:r>
      <w:r>
        <w:br/>
      </w:r>
      <w:r>
        <w:rPr>
          <w:rFonts w:ascii="Times New Roman"/>
          <w:b w:val="false"/>
          <w:i w:val="false"/>
          <w:color w:val="000000"/>
          <w:sz w:val="28"/>
        </w:rPr>
        <w:t>
      бұрын жергiлiктi бюджеттен алынған пайдаланылмаған қаражаттың қайтарылуының түсiмi ескеріледi.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142-тармақ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142-1. Бюджеттiк алулардың толық және уақытылы аударылуын бақылауды аумақтық қазынашылық органдары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142-1-тармақпен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15-тарау. Мемлекеттiк мекемелердiң кассалары арқылы қолма-қол ақшаны пайдалану рәсімдерi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143. Қаржы министрлiгi мемлекеттiк мекемелердің кассалары арқылы қолма-қол ақшаны пайдалану үшiн:
</w:t>
      </w:r>
      <w:r>
        <w:br/>
      </w:r>
      <w:r>
        <w:rPr>
          <w:rFonts w:ascii="Times New Roman"/>
          <w:b w:val="false"/>
          <w:i w:val="false"/>
          <w:color w:val="000000"/>
          <w:sz w:val="28"/>
        </w:rPr>
        <w:t>
      тиiстi шектеумен қолма-қол ақшаны пайдалана отырып, төлем жүргiзу рұқсат етiлетiн шығыстардың экономикалық сыныптамасы ерекшеліктерінің тiзбесiн;
</w:t>
      </w:r>
      <w:r>
        <w:br/>
      </w:r>
      <w:r>
        <w:rPr>
          <w:rFonts w:ascii="Times New Roman"/>
          <w:b w:val="false"/>
          <w:i w:val="false"/>
          <w:color w:val="000000"/>
          <w:sz w:val="28"/>
        </w:rPr>
        <w:t>
      қолма-қол ақшаны алуға шектеу қойылмайтын шығыстардың экономикалық сыныптамасы ерекшелiктерiнiң тiзбесiн;
</w:t>
      </w:r>
      <w:r>
        <w:br/>
      </w:r>
      <w:r>
        <w:rPr>
          <w:rFonts w:ascii="Times New Roman"/>
          <w:b w:val="false"/>
          <w:i w:val="false"/>
          <w:color w:val="000000"/>
          <w:sz w:val="28"/>
        </w:rPr>
        <w:t>
      қолма-қол ақшаны қабылдау, беру және кассалық құжаттарды ресімдеу тәртiбiн;
</w:t>
      </w:r>
      <w:r>
        <w:br/>
      </w:r>
      <w:r>
        <w:rPr>
          <w:rFonts w:ascii="Times New Roman"/>
          <w:b w:val="false"/>
          <w:i w:val="false"/>
          <w:color w:val="000000"/>
          <w:sz w:val="28"/>
        </w:rPr>
        <w:t>
      мемлекеттiк мекемелердің кассасындағы қолма-қол ақша қалдығының лимитiн;
</w:t>
      </w:r>
      <w:r>
        <w:br/>
      </w:r>
      <w:r>
        <w:rPr>
          <w:rFonts w:ascii="Times New Roman"/>
          <w:b w:val="false"/>
          <w:i w:val="false"/>
          <w:color w:val="000000"/>
          <w:sz w:val="28"/>
        </w:rPr>
        <w:t>
      қолма-қол ақшаның кассада сақталу мерзiмiн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16-тарау. Мемлекеттiк мекемелердiң қызметкерлерiне және стипендиаттарға жалақы, стипендия және басқа ақша төлемдерiн төлеудiң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144. Алушыларға жалақы, стипендиялар және басқа ақшалай төлемдердi (бұдан әрi - ақшалай төлемдер) төлеудi алушы олардың сомаларын салымдар бойынша дербес шоттарына немесе карт-шоттарға есептеу жолымен алушының таңдауы бойынша екіншi деңгейдегi банк немесе банк операцияларының жекелеген түрлерiн жүзеге асыратын ұйымдар арқылы жүзеге асырады.
</w:t>
      </w:r>
      <w:r>
        <w:br/>
      </w:r>
      <w:r>
        <w:rPr>
          <w:rFonts w:ascii="Times New Roman"/>
          <w:b w:val="false"/>
          <w:i w:val="false"/>
          <w:color w:val="000000"/>
          <w:sz w:val="28"/>
        </w:rPr>
        <w:t>
      Мемлекеттік мекемелер ағымдағы айдың 25-і күніне дейiн қызметкерлердiң жалақысын есептеудi жүзеге асырады, ал қаржы жылының соңғы айында - 20-сы күніне дейiн жалақының есептелген сомасына арналған ақы төлеуге шоттарды жасайды және ағымдағы ай аяқталғанға дейiнгі үш жұмыс күнінің iшiнде оларды аумақтық қазынашылық органдарына ұсынады.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144-тармақ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145. Ақшалай төлемдердi алушы Банк/Агентпен салымдар бойынша дербес шоттарына немесе карт-шоттарға есептеу жолымен оған тиесiлi соманы төлеу жөнiнде шарт жасайды. 
</w:t>
      </w:r>
      <w:r>
        <w:br/>
      </w:r>
      <w:r>
        <w:rPr>
          <w:rFonts w:ascii="Times New Roman"/>
          <w:b w:val="false"/>
          <w:i w:val="false"/>
          <w:color w:val="000000"/>
          <w:sz w:val="28"/>
        </w:rPr>
        <w:t>
      Шарт екі данада жасалады, оның бiреуi алушыда қалады, ал екiншiсi Банк/Агентте қалады. 
</w:t>
      </w:r>
      <w:r>
        <w:br/>
      </w:r>
      <w:r>
        <w:rPr>
          <w:rFonts w:ascii="Times New Roman"/>
          <w:b w:val="false"/>
          <w:i w:val="false"/>
          <w:color w:val="000000"/>
          <w:sz w:val="28"/>
        </w:rPr>
        <w:t>
      Банк/Агент жалақыны, стипендияны алушыға қызметтердi ұсыну жөніндегі жұмыстарды ұйымдастыру тәртiбiн, сондай-ақ Банк/Агенттiң карточкаларын пайдалану тәртiбiн толық түсiндiредi. 
</w:t>
      </w:r>
      <w:r>
        <w:br/>
      </w:r>
      <w:r>
        <w:rPr>
          <w:rFonts w:ascii="Times New Roman"/>
          <w:b w:val="false"/>
          <w:i w:val="false"/>
          <w:color w:val="000000"/>
          <w:sz w:val="28"/>
        </w:rPr>
        <w:t>
      Банк/Агенттің ақшалай төлемдердi және басқа ақшалай төлемдердi салымдар бойынша дербес шоттарына немесе алушылардың карт-шоттарына есепке алу жөнiндегi қаржылық қызметтерi мемлекеттiк бюджеттен төленедi. 
</w:t>
      </w:r>
      <w:r>
        <w:br/>
      </w:r>
      <w:r>
        <w:rPr>
          <w:rFonts w:ascii="Times New Roman"/>
          <w:b w:val="false"/>
          <w:i w:val="false"/>
          <w:color w:val="000000"/>
          <w:sz w:val="28"/>
        </w:rPr>
        <w:t>
      146. Алушы Банк/Агентте ашылған салымдар бойынша дербес шотының нөмірлерін немесе карт-шоттардың нөмiрлерiн, Шарттың нөмiрлерiн және күнiн және Банк/Агенттiң деректемелерiн көрсете отырып, тиесiлi ақшалай төлемдердiң сомаларын аударуға өтiнiш ұсынады. 
</w:t>
      </w:r>
      <w:r>
        <w:br/>
      </w:r>
      <w:r>
        <w:rPr>
          <w:rFonts w:ascii="Times New Roman"/>
          <w:b w:val="false"/>
          <w:i w:val="false"/>
          <w:color w:val="000000"/>
          <w:sz w:val="28"/>
        </w:rPr>
        <w:t>
      147. Мемлекеттiк мекеме Қаржы министрлiгi белгiлеген тәртiппен алушыларға қызмет көрсету бойынша әрбiр Банк/Агентпен Агенттiк келiсiм жасасады және оған қол қою құқығы бар лауазымды тұлғалар қолдарының үлгiлерi және мөр бедерi бар құжатты ұсынады. 
</w:t>
      </w:r>
      <w:r>
        <w:br/>
      </w:r>
      <w:r>
        <w:rPr>
          <w:rFonts w:ascii="Times New Roman"/>
          <w:b w:val="false"/>
          <w:i w:val="false"/>
          <w:color w:val="000000"/>
          <w:sz w:val="28"/>
        </w:rPr>
        <w:t>
      148. Мемлекеттiк мекеменiң басшысы ақша алушыларды жалақыны, стипендияларды салымдар бойынша дербес шоттарына немесе карт-шоттарына аудару туралы ақпараттандыратын жауапты тұлғаларды анықтайды. 
</w:t>
      </w:r>
      <w:r>
        <w:br/>
      </w:r>
      <w:r>
        <w:rPr>
          <w:rFonts w:ascii="Times New Roman"/>
          <w:b w:val="false"/>
          <w:i w:val="false"/>
          <w:color w:val="000000"/>
          <w:sz w:val="28"/>
        </w:rPr>
        <w:t>
      149. Алушыларға қызмет көрсету жөнiндегi агенттiк келiсiм жасасқаннан кейiн мемлекеттiк мекеме Банк/Агенттермен келісiлген нысан бойынша ақшалай төлемдердің тиесілi сомасын салымдар бойынша дербес шоттарға немесе карт-шоттарға есепке алу үшін өтiнiш берген өз қызметкерлерінің тізімдерін қалыптастырады. 
</w:t>
      </w:r>
      <w:r>
        <w:br/>
      </w:r>
      <w:r>
        <w:rPr>
          <w:rFonts w:ascii="Times New Roman"/>
          <w:b w:val="false"/>
          <w:i w:val="false"/>
          <w:color w:val="000000"/>
          <w:sz w:val="28"/>
        </w:rPr>
        <w:t>
      150. Ақшалай төлемдердi салымдар бойынша дербес шоттарға немесе карт-шоттарға аудару тәртiбiн Қаржы министрлiгi белгiлейдi.
</w:t>
      </w:r>
      <w:r>
        <w:br/>
      </w:r>
      <w:r>
        <w:rPr>
          <w:rFonts w:ascii="Times New Roman"/>
          <w:b w:val="false"/>
          <w:i w:val="false"/>
          <w:color w:val="000000"/>
          <w:sz w:val="28"/>
        </w:rPr>
        <w:t>
      150-1. Аумақтық қазынашылық органының басшысы бекiткен және аумақтық қазынашылық органының әрбiр жауапты орындаушысына жеке жасалған мемлекеттiк мекемелерге қызмет көрсету кестесiне сәйкес аумақтық қазынашылық органдары жалақы төлеу жөнiндегi операцияларды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150-1-тармақпен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17-тарау. Үкiметтiк сыртқы заемдардың қаражаты есебiнен қаржы операцияларын жүзеге асыру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151. Үкiметтiк сыртқы заемдардың қаражаты есебiнен қаржы операцияларын жүзеге асыру тәртiбiн сипаттау үшiн мынадай ұғымдар пайдаланылады:
</w:t>
      </w:r>
      <w:r>
        <w:br/>
      </w:r>
      <w:r>
        <w:rPr>
          <w:rFonts w:ascii="Times New Roman"/>
          <w:b w:val="false"/>
          <w:i w:val="false"/>
          <w:color w:val="000000"/>
          <w:sz w:val="28"/>
        </w:rPr>
        <w:t>
      несие шоты - заем туралы шарттың (келiсiмнiң) ережелерiне сәйкес Қазақстан Республикасының Yкiметi заемының сомасы көрсетiлетiн шот, оның есебiне Қазақстан Республикасының Үкiметi инвестициялық жобаны қаржыландыру мақсатында үкiметтiк сыртқы заемның қаражатын алуға құқылы; 
</w:t>
      </w:r>
      <w:r>
        <w:br/>
      </w:r>
      <w:r>
        <w:rPr>
          <w:rFonts w:ascii="Times New Roman"/>
          <w:b w:val="false"/>
          <w:i w:val="false"/>
          <w:color w:val="000000"/>
          <w:sz w:val="28"/>
        </w:rPr>
        <w:t>
      уәкілеттi банк - Қазақстан Республикасының екiншi деңгейдегi банкі, онда инвестициялық жобаның арнайы шотына қызмет көрсетiледi; 
</w:t>
      </w:r>
      <w:r>
        <w:br/>
      </w:r>
      <w:r>
        <w:rPr>
          <w:rFonts w:ascii="Times New Roman"/>
          <w:b w:val="false"/>
          <w:i w:val="false"/>
          <w:color w:val="000000"/>
          <w:sz w:val="28"/>
        </w:rPr>
        <w:t>
      шетелдiк несие берушiнің арнайы міндеттемесi - заем туралы шарт (келiсiм) шеңберiнде жасалған келiсiм-шарттың ережелерiн орындау үшiн бюджеттік бағдарламаның әкiмшiсi осы банкте ашқан аккредитивтi қамтамасыз ету мақсатында заем туралы шарттың (келiсiмнің) талаптарына сәйкес екiншi деңгейдегi банкке берiлетiн шетелдік несие берушiнің кепілдігi. 
</w:t>
      </w:r>
      <w:r>
        <w:br/>
      </w:r>
      <w:r>
        <w:rPr>
          <w:rFonts w:ascii="Times New Roman"/>
          <w:b w:val="false"/>
          <w:i w:val="false"/>
          <w:color w:val="000000"/>
          <w:sz w:val="28"/>
        </w:rPr>
        <w:t>
      152. Несие шотынан үкiметтiк сыртқы заемдардың есебiнен қаржы операцияларын нысан бойынша және заем туралы шартта (келiсiмде) көзделген қаржы рәсiмдерiне сәйкес, сондай-ақ осы ережеге сәйкес шетелдiк несие берушiнiң атына жiберілген қаражатты алуға арналған өтiнiмдердiң негiзінде бюджеттiк бағдарламаның әкiмшiсi жүзеге асырады. Бұл ретте үкiметтiк сыртқы заемдардың қаражатын бюджеттік бағдарламаның әкімшiсi тиiстi заем туралы шартта (келiсiмде) көзделмеген мақсаттарға ала алмайды. 
</w:t>
      </w:r>
      <w:r>
        <w:br/>
      </w:r>
      <w:r>
        <w:rPr>
          <w:rFonts w:ascii="Times New Roman"/>
          <w:b w:val="false"/>
          <w:i w:val="false"/>
          <w:color w:val="000000"/>
          <w:sz w:val="28"/>
        </w:rPr>
        <w:t>
      153. Несие шотынан қарыз алуға арналған өтiнiмдерге қолдардың екi топтары бұрыштама қояды, онда бiрiншi тобы Қаржы министрлiгiне, ал қолдардың екiншi тобы бюджеттiк бағдарламаның әкiмшiсiне бекiтiлген. Бұл ретте қолдардың бiрiншi тобының мәртебесi бюджеттiк бағдарламалардың шеңберiнде үкiметтiк сыртқы заемы қаражатының пайдаланылуын реттеумен және олардың мақсатты пайдаланылуын бақылаумен, қолдардың екiншi тобының мәртебесi - Қазақстан Республикасының заңнамасына сәйкес олардың мақсатты пайдаланылуына толық жауап берумен анықталады. 
</w:t>
      </w:r>
      <w:r>
        <w:br/>
      </w:r>
      <w:r>
        <w:rPr>
          <w:rFonts w:ascii="Times New Roman"/>
          <w:b w:val="false"/>
          <w:i w:val="false"/>
          <w:color w:val="000000"/>
          <w:sz w:val="28"/>
        </w:rPr>
        <w:t>
      154. Бiрiншi топтың қолын алу үшiн несие шотынан үкiметтiк сыртқы заем қаражатын алуға өтiнiмде бюджеттiк бағдарламаның әкiмшiсi қаражатты алуға өтiнiммен бiрге Қаржы министрлiгiне: 
</w:t>
      </w:r>
      <w:r>
        <w:br/>
      </w:r>
      <w:r>
        <w:rPr>
          <w:rFonts w:ascii="Times New Roman"/>
          <w:b w:val="false"/>
          <w:i w:val="false"/>
          <w:color w:val="000000"/>
          <w:sz w:val="28"/>
        </w:rPr>
        <w:t>
      төлемнiң тағайындалуын көрсете отырып iлеспе хатты; 
</w:t>
      </w:r>
      <w:r>
        <w:br/>
      </w:r>
      <w:r>
        <w:rPr>
          <w:rFonts w:ascii="Times New Roman"/>
          <w:b w:val="false"/>
          <w:i w:val="false"/>
          <w:color w:val="000000"/>
          <w:sz w:val="28"/>
        </w:rPr>
        <w:t>
      заем туралы шарт (келiсiм) шеңберiнде жасалған келiсiм-шарттар бойынша төлемдердi жүргiзген жағдайда құжаттардың көшiрмесін, олардың негiзiнде осы келiсім-шарттарға сәйкес ақы төлеу жүргiзiледi, олар бойынша бастапқы ақы төлеудi жүргiзу кезiнде осы келiсiм-шарттардың көшiрмесiн, сондай-ақ егер бұл заем туралы шарт (келiсiм) бойынша ресiмдерде көзделсе келiсiм-шарттарды жасасуға шетелдік несие берушiнiң ресми мақұлдауының көшiрмесiн; 
</w:t>
      </w:r>
      <w:r>
        <w:br/>
      </w:r>
      <w:r>
        <w:rPr>
          <w:rFonts w:ascii="Times New Roman"/>
          <w:b w:val="false"/>
          <w:i w:val="false"/>
          <w:color w:val="000000"/>
          <w:sz w:val="28"/>
        </w:rPr>
        <w:t>
      келiсiм-шарттар жасамастан жүргiзiлетiн шығыстар бойынша бiр жолғы төлемдердi жүргізген жағдайда бастапқы құжаттардың көшiрмелерiн (шот-фактуралар, үстеме, кiрiс кассалық ордерлерi, түбiртектер, қолхаттар және т.с.с.); 
</w:t>
      </w:r>
      <w:r>
        <w:br/>
      </w:r>
      <w:r>
        <w:rPr>
          <w:rFonts w:ascii="Times New Roman"/>
          <w:b w:val="false"/>
          <w:i w:val="false"/>
          <w:color w:val="000000"/>
          <w:sz w:val="28"/>
        </w:rPr>
        <w:t>
      заем туралы шарт (келiсiм) бойынша қабылданған қаржы ресiмдерiне сәйкес шетелдiк несие берушiге беруге міндеттi құжаттардың көшiрмелерiн; 
</w:t>
      </w:r>
      <w:r>
        <w:br/>
      </w:r>
      <w:r>
        <w:rPr>
          <w:rFonts w:ascii="Times New Roman"/>
          <w:b w:val="false"/>
          <w:i w:val="false"/>
          <w:color w:val="000000"/>
          <w:sz w:val="28"/>
        </w:rPr>
        <w:t>
      15-қосымшаға сәйкес белгiленген нысан бойынша берiлген рұқсаттар туралы анықтаманы; 
</w:t>
      </w:r>
      <w:r>
        <w:br/>
      </w:r>
      <w:r>
        <w:rPr>
          <w:rFonts w:ascii="Times New Roman"/>
          <w:b w:val="false"/>
          <w:i w:val="false"/>
          <w:color w:val="000000"/>
          <w:sz w:val="28"/>
        </w:rPr>
        <w:t>
      Қаржы министрлiгiнiң сұрау салуы бойынша есеп беретiн сомалар жөнiндегi қосымша ақпаратты табыс етедi. 
</w:t>
      </w:r>
      <w:r>
        <w:br/>
      </w:r>
      <w:r>
        <w:rPr>
          <w:rFonts w:ascii="Times New Roman"/>
          <w:b w:val="false"/>
          <w:i w:val="false"/>
          <w:color w:val="000000"/>
          <w:sz w:val="28"/>
        </w:rPr>
        <w:t>
      155. Қаржы министрлiгi 10 күннiң iшiнде несие шотынан үкіметтік сыртқы заемның қаражатын алуға арналған өтiнімнiң заемдар туралы шарттардың (келiсiмдердiң) талаптарына, сондай-ақ бюджеттiк бағдарламаның әкiмшiсiне бөлiнген тиiстi кезеңге арналған рұқсатқа сәйкестiгiн тексередi, қол қояды және шетелдік несие берушiге беру үшiн оны бюджеттiк бағдарламаның әкімшiсiне қайтарады. 
</w:t>
      </w:r>
      <w:r>
        <w:br/>
      </w:r>
      <w:r>
        <w:rPr>
          <w:rFonts w:ascii="Times New Roman"/>
          <w:b w:val="false"/>
          <w:i w:val="false"/>
          <w:color w:val="000000"/>
          <w:sz w:val="28"/>
        </w:rPr>
        <w:t>
      156. Егер уәкiлеттi банкте ашылған аккредитив арқылы үкiметтiк сыртқы заемдардың қаражаты есебiнен қаржы операцияларын жүзеге асыру үшiн шетелдiк несие берушiнiң арнайы мiндеттемесiн алу қажет болған жағдайда, бюджеттiк бағдарламаның әкiмшiсi Қаржы министрлiгiне заем туралы шартта (келiсiмде) көзделген қаржы ресiмдерiне сәйкес нысан бойынша арнайы міндеттеме алуға өтінімдi табыс етедi. 
</w:t>
      </w:r>
      <w:r>
        <w:br/>
      </w:r>
      <w:r>
        <w:rPr>
          <w:rFonts w:ascii="Times New Roman"/>
          <w:b w:val="false"/>
          <w:i w:val="false"/>
          <w:color w:val="000000"/>
          <w:sz w:val="28"/>
        </w:rPr>
        <w:t>
      157. Шетелдiк несие берушiнің арнайы мiндеттемелерiн алуға арналған өтiнiмге бюджеттiк бағдарлама әкiмшiсiнiң Қаржы министрлiгiне мынадай құжаттарды: 
</w:t>
      </w:r>
      <w:r>
        <w:br/>
      </w:r>
      <w:r>
        <w:rPr>
          <w:rFonts w:ascii="Times New Roman"/>
          <w:b w:val="false"/>
          <w:i w:val="false"/>
          <w:color w:val="000000"/>
          <w:sz w:val="28"/>
        </w:rPr>
        <w:t>
      жүргiзiлген аккредитивтi операцияның тағайындалуын көрсете отырып ілеспе хатты; 
</w:t>
      </w:r>
      <w:r>
        <w:br/>
      </w:r>
      <w:r>
        <w:rPr>
          <w:rFonts w:ascii="Times New Roman"/>
          <w:b w:val="false"/>
          <w:i w:val="false"/>
          <w:color w:val="000000"/>
          <w:sz w:val="28"/>
        </w:rPr>
        <w:t>
      заем туралы шарттың (келiсiмнің) шеңберiнде жасалған келiсім-шарттың көшiрмесiн, оған сәйкес ақы төлеу аккредитив арқылы жүргiзiлуi тиiс; 
</w:t>
      </w:r>
      <w:r>
        <w:br/>
      </w:r>
      <w:r>
        <w:rPr>
          <w:rFonts w:ascii="Times New Roman"/>
          <w:b w:val="false"/>
          <w:i w:val="false"/>
          <w:color w:val="000000"/>
          <w:sz w:val="28"/>
        </w:rPr>
        <w:t>
      келiсім-шартты жасасуға арналған шетелдiк несие берушiнiң ресми мақұлдауының көшiрмесiн; 
</w:t>
      </w:r>
      <w:r>
        <w:br/>
      </w:r>
      <w:r>
        <w:rPr>
          <w:rFonts w:ascii="Times New Roman"/>
          <w:b w:val="false"/>
          <w:i w:val="false"/>
          <w:color w:val="000000"/>
          <w:sz w:val="28"/>
        </w:rPr>
        <w:t>
      уәкілеттi банкте ашылған аккредитивтiң көшiрмесiн; 
</w:t>
      </w:r>
      <w:r>
        <w:br/>
      </w:r>
      <w:r>
        <w:rPr>
          <w:rFonts w:ascii="Times New Roman"/>
          <w:b w:val="false"/>
          <w:i w:val="false"/>
          <w:color w:val="000000"/>
          <w:sz w:val="28"/>
        </w:rPr>
        <w:t>
      заем туралы шарт (келiсiм) бойынша қабылданған қаржы ресурстарына сәйкес шетелдiк несие берушiге ұсынуға мiндеттi өзге құжаттардың көшірмелерін; 
</w:t>
      </w:r>
      <w:r>
        <w:br/>
      </w:r>
      <w:r>
        <w:rPr>
          <w:rFonts w:ascii="Times New Roman"/>
          <w:b w:val="false"/>
          <w:i w:val="false"/>
          <w:color w:val="000000"/>
          <w:sz w:val="28"/>
        </w:rPr>
        <w:t>
      және Қаржы министрлiгiнiң сұрауы бойынша қосымша ақпаратты ұсынуымен ғана осы Ереженің 153-155-тармақтарына сәйкес ұқсас тәртiппен бұрыштама қойылады. 
</w:t>
      </w:r>
      <w:r>
        <w:br/>
      </w:r>
      <w:r>
        <w:rPr>
          <w:rFonts w:ascii="Times New Roman"/>
          <w:b w:val="false"/>
          <w:i w:val="false"/>
          <w:color w:val="000000"/>
          <w:sz w:val="28"/>
        </w:rPr>
        <w:t>
      158. Несие шотынан аванс беру қаражаты ретiнде үкiметтiк сыртқы заемдар қаражатының түсуi жөнiндегi операцияны және бұл қаражатты кейіннен жұмсауды Қазақстан Республикасының заңдарында белгiленген тәртiппен бюджеттiк бағдарламаның әкімшiсi жүзеге асырады. 
</w:t>
      </w:r>
      <w:r>
        <w:br/>
      </w:r>
      <w:r>
        <w:rPr>
          <w:rFonts w:ascii="Times New Roman"/>
          <w:b w:val="false"/>
          <w:i w:val="false"/>
          <w:color w:val="000000"/>
          <w:sz w:val="28"/>
        </w:rPr>
        <w:t>
      159. Егер: 
</w:t>
      </w:r>
      <w:r>
        <w:br/>
      </w:r>
      <w:r>
        <w:rPr>
          <w:rFonts w:ascii="Times New Roman"/>
          <w:b w:val="false"/>
          <w:i w:val="false"/>
          <w:color w:val="000000"/>
          <w:sz w:val="28"/>
        </w:rPr>
        <w:t>
      жүргiзілетiн қаржы операциясы заем туралы шарттың (келiсiмнiң) немесе заем туралы шарттың (келiсiмнің) шеңберiнде жасалған келiсiм-шарттың ережелерiне қайшы келген; 
</w:t>
      </w:r>
      <w:r>
        <w:br/>
      </w:r>
      <w:r>
        <w:rPr>
          <w:rFonts w:ascii="Times New Roman"/>
          <w:b w:val="false"/>
          <w:i w:val="false"/>
          <w:color w:val="000000"/>
          <w:sz w:val="28"/>
        </w:rPr>
        <w:t>
      тиiстi рұқсатпен республикалық және жергiлiктi бюджеттiк бағдарламалардың әкiмшiлерi үшiн бекiтiлген лимиттер жоқ болған немесе аз болған; 
</w:t>
      </w:r>
      <w:r>
        <w:br/>
      </w:r>
      <w:r>
        <w:rPr>
          <w:rFonts w:ascii="Times New Roman"/>
          <w:b w:val="false"/>
          <w:i w:val="false"/>
          <w:color w:val="000000"/>
          <w:sz w:val="28"/>
        </w:rPr>
        <w:t>
      бюджеттік бағдарлама әкiмшiсi Қазақстан Республикасының заңдарында немесе заем туралы шартта (келiсiмде) көзделген тиiстi ережелер мен ресімдерді бұзған; 
</w:t>
      </w:r>
      <w:r>
        <w:br/>
      </w:r>
      <w:r>
        <w:rPr>
          <w:rFonts w:ascii="Times New Roman"/>
          <w:b w:val="false"/>
          <w:i w:val="false"/>
          <w:color w:val="000000"/>
          <w:sz w:val="28"/>
        </w:rPr>
        <w:t>
      бюджеттiк бағдарламалар әкімшілерi оларды жойғанға дейiн жүргiзiлетiн қаржы операциялары жөнiндегi құжаттарда сәйкессiздiктер мен қателер бар болған жағдайда несие шотынан қаражатты алуға арналған немесе 153-155 және 157-тармақтарға сәйкес қол қою үшiн бюджеттiк бағдарлама әкiмшiсiнің ұсынған шетелдiк несие берушiнiң арнайы мiндеттемесiн алуға арналған өтiнiмдi Қаржы министрлiгi қабылдамауға құқылы. 
</w:t>
      </w:r>
      <w:r>
        <w:br/>
      </w:r>
      <w:r>
        <w:rPr>
          <w:rFonts w:ascii="Times New Roman"/>
          <w:b w:val="false"/>
          <w:i w:val="false"/>
          <w:color w:val="000000"/>
          <w:sz w:val="28"/>
        </w:rPr>
        <w:t>
      Бұдан басқа, Қаржы министрлiгi жоғарыда аталған жағдайларда несие шотынан қаражат алуға арналған өтiнiмге тиiстi түзетулер енгiзуге немесе бюджеттiк бағдарламалар әкімшiсiнен түзетулер енгiзудi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17-1-тарау. Ресми трансферттерді төмен тұрған бюджеттерге беру рәсімдері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17-1-тараумен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159-1. Қазақстан Республикасы Үкіметі мен жергілікті атқарушы органдар резервiнiң қаражатын қоса алғанда, ресми трансферттердi тиісті бюджеттiк бағдарламаның әкімшісi белгiленген тәртiппен бекiтілген төлемдер бойынша қаржыландыру жоспарына және Қазақстан Республикасының Үкiметi немесе жергiлiктi атқарушы орган бекіткен актіге сәйкес трансферттердiң жалпы сомасын төмен тұрған бюджеттерге бөлу арқылы төмен тұрған бюджеттерге аударады.
</w:t>
      </w:r>
      <w:r>
        <w:br/>
      </w:r>
      <w:r>
        <w:rPr>
          <w:rFonts w:ascii="Times New Roman"/>
          <w:b w:val="false"/>
          <w:i w:val="false"/>
          <w:color w:val="000000"/>
          <w:sz w:val="28"/>
        </w:rPr>
        <w:t>
      Аудару ақы төлеуге шот негізiнде және төлем мақсатын белгiлеу үшiн Бiрыңғай бюджеттік сыныптаманың "Жоғары тұрған мемлекеттік басқару органдарынан алынатын трансферттер" кiрiстерiнің 4-санаттағы, 02-сыныптағы кодтарын қолдана отырып, Қазақстан Республикасы Қаржы министрлігі беретiн деректемелер бойынша жүргізіледi.
</w:t>
      </w:r>
      <w:r>
        <w:br/>
      </w:r>
      <w:r>
        <w:rPr>
          <w:rFonts w:ascii="Times New Roman"/>
          <w:b w:val="false"/>
          <w:i w:val="false"/>
          <w:color w:val="000000"/>
          <w:sz w:val="28"/>
        </w:rPr>
        <w:t>
      159-2. Субвенцияларды және олардың есебiнен төмен тұрған бюджет бағдарламаларының әкімшiсi олардың бiрiншi және екiншi топтарына жататын шығыстарды жүзеге асыратын басқа да трансферттердi аудару жоғары тұрған бюджет бағдарламалары әкiмшiсінің ақы төлеуге шоты негiзiнде жүргізіледi. Олардың есебiнен төмен тұрған бюджет бағдарламаларының әкiмшiсi үшiншi топқа жататын шығыстарды жүзеге асыратын мақсатты инвестициялық трансферттердi аударуды төмен тұрған бюджет бағдарламалары әкiмшiсiнің төлемнiң негiздiлігін растайтын тиiсті құжаттардың көшiрмелерiн мiндеттi түрде қоса бере отырып, ақы төлеуге шот негiзiнде де жоғары тұрған бюджет бағдарламаларының әкiмшісi жүргізеді.
</w:t>
      </w:r>
      <w:r>
        <w:br/>
      </w:r>
      <w:r>
        <w:rPr>
          <w:rFonts w:ascii="Times New Roman"/>
          <w:b w:val="false"/>
          <w:i w:val="false"/>
          <w:color w:val="000000"/>
          <w:sz w:val="28"/>
        </w:rPr>
        <w:t>
      159-3. Жоғары тұрған бюджет бағдарламалары әкiмшiсi трансферттерiнiң есебiнен iске асырылатын жергілiктi бюджеттік бағдарламалар бойынша төмен тұрған бюджет бағдарламалары әкiмшілерiнiң шығыстары осы Ережемен белгiленген тәртiппен бiрiнші, екiншi және үшіншi топтардың шығыстары үшiн олардың бiрiне тиістілігіне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18-тарау. Қазақстан Республикасы Yкіметiнiң және жергiлiктi атқарушы органдардың несиелердi беру жөнiндегi ресімдерi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160. Осы бюджеттердің қарыз алуы болып табылатын республикалық бюджеттен жергiлiкті бюджеттердi бюджеттiк несиелендiру "Қазақстан Республикасының үкiметтiк қарыз алуын және жергiлiктi атқарушы органдардың қарыз алуын жүзеге асыру ережесi туралы" Қазақстан Республикасы Үкiметiнiң 2000 жылғы 8 маусымдағы N 
</w:t>
      </w:r>
      <w:r>
        <w:rPr>
          <w:rFonts w:ascii="Times New Roman"/>
          <w:b w:val="false"/>
          <w:i w:val="false"/>
          <w:color w:val="000000"/>
          <w:sz w:val="28"/>
        </w:rPr>
        <w:t xml:space="preserve"> 874 </w:t>
      </w:r>
      <w:r>
        <w:rPr>
          <w:rFonts w:ascii="Times New Roman"/>
          <w:b w:val="false"/>
          <w:i w:val="false"/>
          <w:color w:val="000000"/>
          <w:sz w:val="28"/>
        </w:rPr>
        <w:t>
 және Қазақстан Республикасының Үкiметi резервiнiң қаражатын пайдалану ережесiн бекiту туралы" 1999 жылғы 18 қыркүйектегi N 
</w:t>
      </w:r>
      <w:r>
        <w:rPr>
          <w:rFonts w:ascii="Times New Roman"/>
          <w:b w:val="false"/>
          <w:i w:val="false"/>
          <w:color w:val="000000"/>
          <w:sz w:val="28"/>
        </w:rPr>
        <w:t xml:space="preserve"> 1408 </w:t>
      </w:r>
      <w:r>
        <w:rPr>
          <w:rFonts w:ascii="Times New Roman"/>
          <w:b w:val="false"/>
          <w:i w:val="false"/>
          <w:color w:val="000000"/>
          <w:sz w:val="28"/>
        </w:rPr>
        <w:t>
 қаулыларымен сәйкес анықталады.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160-1. Даму Банкiнiң бюджеттiк кредит беру тәртiбi мен шарты "Қазақстанның Даму Банкi туралы" Қазақстан Республикасының 2001 жылғы 25 сәуiрдегi Заңына, Қазақстан Республикасы Үкiметiнiң 2001 жылғы 12 қыркүйектегi N 
</w:t>
      </w:r>
      <w:r>
        <w:rPr>
          <w:rFonts w:ascii="Times New Roman"/>
          <w:b w:val="false"/>
          <w:i w:val="false"/>
          <w:color w:val="000000"/>
          <w:sz w:val="28"/>
        </w:rPr>
        <w:t xml:space="preserve"> 1187 </w:t>
      </w:r>
      <w:r>
        <w:rPr>
          <w:rFonts w:ascii="Times New Roman"/>
          <w:b w:val="false"/>
          <w:i w:val="false"/>
          <w:color w:val="000000"/>
          <w:sz w:val="28"/>
        </w:rPr>
        <w:t>
 қаулысымен бекiтiлген Даму Банкiнiң Кредит саясаты туралы меморандумына және осы ережеге сәйкес Қазақстан Республикасының Үкiметiнiң немесе жергiлiкті атқарушы органның шешiмi негiзiнде анықталады.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160-1-тармақпен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161. Бюджеттiк несиелендiрудің мiндеттi шарты несие берушiнің мүддесiн қорғауды қамтамасыз ету, несие тәуекелiнiң туындауын барынша болдырмау болып табылады. 
</w:t>
      </w:r>
      <w:r>
        <w:br/>
      </w:r>
      <w:r>
        <w:rPr>
          <w:rFonts w:ascii="Times New Roman"/>
          <w:b w:val="false"/>
          <w:i w:val="false"/>
          <w:color w:val="000000"/>
          <w:sz w:val="28"/>
        </w:rPr>
        <w:t>
      Берiлген бюджеттiк несиелердiң талап етiлетін тиiмдiлiгiне және республикалық және жергiлiктi бюджеттiк бағдарламаларды (бұдан әрi - тиiстi бюджеттiк бағдарламаларды) iске асыру кезiнде олардың уақытылы қайтарылуына қол жеткiзу мақсатында, банк-заемшыға қойылатын мәселелердi шешумен қатар нақтылы бюджеттік бағдарламалардың сипатына тәуелдi несие берушінiң талаптары: 
</w:t>
      </w:r>
      <w:r>
        <w:br/>
      </w:r>
      <w:r>
        <w:rPr>
          <w:rFonts w:ascii="Times New Roman"/>
          <w:b w:val="false"/>
          <w:i w:val="false"/>
          <w:color w:val="000000"/>
          <w:sz w:val="28"/>
        </w:rPr>
        <w:t>
      түпкi заемшыларды бюджеттiк несиелендiру кезiнде банк-заемшылардың тиiстi кiрiстердi алу мүмкiндiгi мәселелерiн шешудi қарайды.
</w:t>
      </w:r>
      <w:r>
        <w:br/>
      </w:r>
      <w:r>
        <w:rPr>
          <w:rFonts w:ascii="Times New Roman"/>
          <w:b w:val="false"/>
          <w:i w:val="false"/>
          <w:color w:val="000000"/>
          <w:sz w:val="28"/>
        </w:rPr>
        <w:t>
      Қарыз алушы-банктерге түпкi қарыз алушыларға бюджеттiк кредит беру нәтижесiнде туындаған операциялық шығыстарды бюджет кредитiнiң есебiнен өтеу жүргiзілмейдi.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162. Республикалық және жергiлiктi бюджеттерде көзделген бюджеттік несиелендiрудің негiзгi бағыттары: 
</w:t>
      </w:r>
      <w:r>
        <w:br/>
      </w:r>
      <w:r>
        <w:rPr>
          <w:rFonts w:ascii="Times New Roman"/>
          <w:b w:val="false"/>
          <w:i w:val="false"/>
          <w:color w:val="000000"/>
          <w:sz w:val="28"/>
        </w:rPr>
        <w:t>
      республикалық және жергілiктi жобаларды iске асыру; 
</w:t>
      </w:r>
      <w:r>
        <w:br/>
      </w:r>
      <w:r>
        <w:rPr>
          <w:rFonts w:ascii="Times New Roman"/>
          <w:b w:val="false"/>
          <w:i w:val="false"/>
          <w:color w:val="000000"/>
          <w:sz w:val="28"/>
        </w:rPr>
        <w:t>
      экономиканың салаларын мемлекеттiк қаржылай қолдау; 
</w:t>
      </w:r>
      <w:r>
        <w:br/>
      </w:r>
      <w:r>
        <w:rPr>
          <w:rFonts w:ascii="Times New Roman"/>
          <w:b w:val="false"/>
          <w:i w:val="false"/>
          <w:color w:val="000000"/>
          <w:sz w:val="28"/>
        </w:rPr>
        <w:t>
      шағын кәсiпкерлiкті аймақтық қолдау бағдарламасын орындау болып табылады. 
</w:t>
      </w:r>
      <w:r>
        <w:br/>
      </w:r>
      <w:r>
        <w:rPr>
          <w:rFonts w:ascii="Times New Roman"/>
          <w:b w:val="false"/>
          <w:i w:val="false"/>
          <w:color w:val="000000"/>
          <w:sz w:val="28"/>
        </w:rPr>
        <w:t>
      163. Нысан бойынша берiлген бюджеттiк несие: 
</w:t>
      </w:r>
      <w:r>
        <w:br/>
      </w:r>
      <w:r>
        <w:rPr>
          <w:rFonts w:ascii="Times New Roman"/>
          <w:b w:val="false"/>
          <w:i w:val="false"/>
          <w:color w:val="000000"/>
          <w:sz w:val="28"/>
        </w:rPr>
        <w:t>
      барлық бюджеттiк несиенің сомасын заемшының шотына бiржолғы аудару арқылы ұсынылатын мерзiмнен тыс несие не оның төлем құжаттарын бiржолғы төлеу; 
</w:t>
      </w:r>
      <w:r>
        <w:br/>
      </w:r>
      <w:r>
        <w:rPr>
          <w:rFonts w:ascii="Times New Roman"/>
          <w:b w:val="false"/>
          <w:i w:val="false"/>
          <w:color w:val="000000"/>
          <w:sz w:val="28"/>
        </w:rPr>
        <w:t>
      несиелік желiлер - аудару кестесiне сәйкес заемшының шотына бюджеттік несие сомасын кезеңдiк аудару арқылы берiлетін несие не оның төлем құжаттарын бiржолғы төлеу болып бөлiнедi. 
</w:t>
      </w:r>
      <w:r>
        <w:br/>
      </w:r>
      <w:r>
        <w:rPr>
          <w:rFonts w:ascii="Times New Roman"/>
          <w:b w:val="false"/>
          <w:i w:val="false"/>
          <w:color w:val="000000"/>
          <w:sz w:val="28"/>
        </w:rPr>
        <w:t>
      Бюджеттiк несиелендiру кезінде несие берушi мен банк-заемшы заң актiлерiне және Қазақстан Республикасы Үкiметiнің шешiмдерiне сәйкес несиелердi берудің басқа да нысандарын пайдалана алады. 
</w:t>
      </w:r>
      <w:r>
        <w:br/>
      </w:r>
      <w:r>
        <w:rPr>
          <w:rFonts w:ascii="Times New Roman"/>
          <w:b w:val="false"/>
          <w:i w:val="false"/>
          <w:color w:val="000000"/>
          <w:sz w:val="28"/>
        </w:rPr>
        <w:t>
      164. Мерзiмдерiне байланысты бюджеттiк несиелердi беру: 
</w:t>
      </w:r>
      <w:r>
        <w:br/>
      </w:r>
      <w:r>
        <w:rPr>
          <w:rFonts w:ascii="Times New Roman"/>
          <w:b w:val="false"/>
          <w:i w:val="false"/>
          <w:color w:val="000000"/>
          <w:sz w:val="28"/>
        </w:rPr>
        <w:t>
      қысқа мерзiмдi - 1 жылға дейінгi мерзімдi несие; 
</w:t>
      </w:r>
      <w:r>
        <w:br/>
      </w:r>
      <w:r>
        <w:rPr>
          <w:rFonts w:ascii="Times New Roman"/>
          <w:b w:val="false"/>
          <w:i w:val="false"/>
          <w:color w:val="000000"/>
          <w:sz w:val="28"/>
        </w:rPr>
        <w:t>
      орта мерзiмдi - 1 жылдан жоғары, бiрақ 3 жылдан артық емес мерзімдегi несие; 
</w:t>
      </w:r>
      <w:r>
        <w:br/>
      </w:r>
      <w:r>
        <w:rPr>
          <w:rFonts w:ascii="Times New Roman"/>
          <w:b w:val="false"/>
          <w:i w:val="false"/>
          <w:color w:val="000000"/>
          <w:sz w:val="28"/>
        </w:rPr>
        <w:t>
      ұзақ мерзiмдi - 3 жылдан жоғары мерзiмдегi несие болып бөлiнедi.
</w:t>
      </w:r>
      <w:r>
        <w:br/>
      </w:r>
      <w:r>
        <w:rPr>
          <w:rFonts w:ascii="Times New Roman"/>
          <w:b w:val="false"/>
          <w:i w:val="false"/>
          <w:color w:val="000000"/>
          <w:sz w:val="28"/>
        </w:rPr>
        <w:t>
      164-1. Ұлттық валютадағы сыйақы ставкасы өтеуге дейiн бюджет кредитiнiң мерзiмiне тең мерзiммен Қаржы министрлiгi эмиссиялаған ұлттық валютадағы мемлекеттiк орта мерзiмдi индекстелмейтiн бағалы қағаздар бойынша бағалы қағаздардың ұйымдасқан қайталама рыногындағы операциялардың нәтижелерi бойынша алдағы тоқсанда қалыптасқан кiрiстiлiктiң орта өлшемдiк ставкасына тең болып белгіленедi.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164-1-тармақпен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164-2. Шетел валютасындағы сыйақы ставкасы өтеуге дейiн бюджет кредитiнiң мерзiмiне тең мерзiммен Қаржы министрлiгi эмиссиялаған ұлттық валютадағы мемлекеттiк орта мерзiмдi индекстелмейтiн бағалы қағаздар бойынша бағалы қағаздардың ұйымдасқан қайталама рыногындағы операциялардың нәтижелерi бойынша алдағы тоқсанда қалыптасқан кiрiстiлiктiң орта өлшемдiк ставкасына тең болып белгiленедi.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164-2-тармақпен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164-3. Қазақстан Республикасы Президентiнiң 2002 жылғы 5 шiлдедегi N 889 Жарлығымен бекiтiлген Қазақстан Республикасының 2003-2005 жылдарға арналған мемлекеттiк аграрлық азық-түлiк бағдарламасы шеңберiнде жүзеге асырылатын бюджеттiк кредит беру кезiндегi сыйақы ставкасының мөлшерi Қазақстан Республикасы Үкiметiнiң шешiмiмен анықталады.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164-3-тармақпен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164-4. Қазақстан Республикасының азаматтарына кредит беру кезiнде сыйақы ставкасының мөлшерi 164-1, 164-2-тармақтарға сәйкес анықталатын тиiстi валютадағы сыйақы ставкасының 0,5 (нөл бүтiн оннан бec) есебiнен аспауы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164-4-тармақпен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164-5. Түпкi қарыз алушы үшiн сыйақы ставкасының мөлшерi 164-1, 164-2-тармақтарға сәйкес анықталатын тиiстi валютадағы сыйақы ставкасының 1,5 (бiр бүтiн оннан бec) есебiнен аспауы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164-5-тармақпен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164-6. Егер Қаржы министрлiгi эмиссиялаған бағалы қағаздардың ұйымдастырылған қайталама рыногындағы операциялар ағымдағы кезеңде жүргiзiлмеген жағдайда, сыйақы ставкасы өткен кезеңдегi тиiстi валютадағы сыйақы ставкасына тең белгiленедi.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164-6-тармақпен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165. Бағдарламалар әкiмшiлерi тиiстi бюджеттердi қабылдағаннан кейiн екi айдан аспайтын мерзiмде қарыз алушы-банктердi анықтауға үмiткерлерге қойылатын талаптар анықталады. &lt;*&gt;
</w:t>
      </w:r>
      <w:r>
        <w:br/>
      </w:r>
      <w:r>
        <w:rPr>
          <w:rFonts w:ascii="Times New Roman"/>
          <w:b w:val="false"/>
          <w:i w:val="false"/>
          <w:color w:val="000000"/>
          <w:sz w:val="28"/>
        </w:rPr>
        <w:t>
      Қарыз алушы-банктердi анықтауға үмiткерлерге қойылатын негiзгi талаптарға: 
</w:t>
      </w:r>
      <w:r>
        <w:br/>
      </w:r>
      <w:r>
        <w:rPr>
          <w:rFonts w:ascii="Times New Roman"/>
          <w:b w:val="false"/>
          <w:i w:val="false"/>
          <w:color w:val="000000"/>
          <w:sz w:val="28"/>
        </w:rPr>
        <w:t>
      бұған дейiн республикалық және/немесе жергiлiктi бюджеттердiң есебiнен алынған несиелер бойынша берешектердiң болмауы; 
</w:t>
      </w:r>
      <w:r>
        <w:br/>
      </w:r>
      <w:r>
        <w:rPr>
          <w:rFonts w:ascii="Times New Roman"/>
          <w:b w:val="false"/>
          <w:i w:val="false"/>
          <w:color w:val="000000"/>
          <w:sz w:val="28"/>
        </w:rPr>
        <w:t>
      конкурс өткiзiлген күннен кейiнгi соңғы үш ай iшiнде Қазақстан Республикасы Ұлттық Банкiнiң пруденциялық нормативтерiн сақтау; 
</w:t>
      </w:r>
      <w:r>
        <w:br/>
      </w:r>
      <w:r>
        <w:rPr>
          <w:rFonts w:ascii="Times New Roman"/>
          <w:b w:val="false"/>
          <w:i w:val="false"/>
          <w:color w:val="000000"/>
          <w:sz w:val="28"/>
        </w:rPr>
        <w:t>
      Қазақстан Республикасы Ұлттық Банкi белгiлеген жарғылық және меншiктi капиталдардың ең аз мөлшерiнiң лимиттерiн сақтау; 
</w:t>
      </w:r>
      <w:r>
        <w:br/>
      </w:r>
      <w:r>
        <w:rPr>
          <w:rFonts w:ascii="Times New Roman"/>
          <w:b w:val="false"/>
          <w:i w:val="false"/>
          <w:color w:val="000000"/>
          <w:sz w:val="28"/>
        </w:rPr>
        <w:t>
      бюджеттiк несиелердi уақытылы қайтару бойынша тиiстi қамтамасыз етудің бар болуы; 
</w:t>
      </w:r>
      <w:r>
        <w:br/>
      </w:r>
      <w:r>
        <w:rPr>
          <w:rFonts w:ascii="Times New Roman"/>
          <w:b w:val="false"/>
          <w:i w:val="false"/>
          <w:color w:val="000000"/>
          <w:sz w:val="28"/>
        </w:rPr>
        <w:t>
      қажет болған жағдайда филиалдық желiнiң және/немесе корреспонденттік желінің бар болуы; 
</w:t>
      </w:r>
      <w:r>
        <w:br/>
      </w:r>
      <w:r>
        <w:rPr>
          <w:rFonts w:ascii="Times New Roman"/>
          <w:b w:val="false"/>
          <w:i w:val="false"/>
          <w:color w:val="000000"/>
          <w:sz w:val="28"/>
        </w:rPr>
        <w:t>
      қажет болған жағдайда ақпараттарды берудiң халықаралық электрондық жүйесiнiң (SРRINТ, SWIFТ, REUTER) бар болуы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165-тармақ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166. Бағдарламалардың әкiмшiлерi екiншi деңгейдегi банктер мен банктiк операциялардың жекелеген түрлерiн жүзеге асыруға арналған Қазақстан Республикасы Ұлттық Банкi берген лицензиясы бар ұйымдар (бұдан әрi - банктер-қатысушылар) бойынша сұрауды бұрын республикалық және/немесе жергiлiктi бюджеттердiң ақшасы есебiнен алынған кредиттер бойынша берешектiң және бюджеттiк кредиттердi уақытылы қайтару жөнiндегi тиiстi қамтамасыз етудiң болуы жөнiндегi талаптарды қоспағанда, нақтылы бюджеттік бағдарламаларды iске асыру шеңберiнде несиелердi алу үшiн олардың арасында конкурс өткiзу үшiн негiзгi талаптарды қоса Қазақстан Республикасының Ұлттық Банкiне жолдайды.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166-тармақ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167. Қазақстан Республикасының Ұлттық Банкi бес мерзiмдiк күн iшiнде конкурсқа қатысу үшiн белгiленген талаптарға сәйкес банктердiң-қатысушылардың тiзбесiн даярлайды және бағдарламалардың әкiмшілеріне жолдайды. 
</w:t>
      </w:r>
      <w:r>
        <w:br/>
      </w:r>
      <w:r>
        <w:rPr>
          <w:rFonts w:ascii="Times New Roman"/>
          <w:b w:val="false"/>
          <w:i w:val="false"/>
          <w:color w:val="000000"/>
          <w:sz w:val="28"/>
        </w:rPr>
        <w:t>
      Қаржы министрлiгi және/немесе жергiлiктi атқарушы органдар бағдарламалар әкiмшiлерiнiң сұрау салулары бойынша бұрын республикалық және/немесе жергiлiктi бюджеттердiң ақшасы есебiнен алынған кредиттер бойынша қарыз алушы-банктердi анықтауға үмiткерлер берешегiнiң бар-жоғы туралы ақпаратты жiбередi.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168. Бағдарламалардың әкiмшiлерi тiзбеге сәйкес өтiнiш білдiрген мерзiмiн көрсете отырып нақтылы бюджеттiк бағдарламаларды iске асыру шеңберiнде олардың несиелердi алуы үшiн Қазақстан Республикасы Ұлттық Банкiнiң оң қорытындысы бар банктер-қатысушылар арасында конкурс жариялайды. 
</w:t>
      </w:r>
      <w:r>
        <w:br/>
      </w:r>
      <w:r>
        <w:rPr>
          <w:rFonts w:ascii="Times New Roman"/>
          <w:b w:val="false"/>
          <w:i w:val="false"/>
          <w:color w:val="000000"/>
          <w:sz w:val="28"/>
        </w:rPr>
        <w:t>
      169. Бағдарламалардың әкiмшiлерi белгiлеген конкурс өткiзу мерзiмiнде банктер-қатысушылар конкурстың шарттарына сәйкестiгiн растайтын және бюджеттiк несиелердi алудың шарттары мен нақтылы бюджеттiк бағдарламаларды iске асыру шеңберiнде түпкi заемшыға олардың несие беруiн жүзеге асыру бойынша ұсыныстары бар құжаттарды қоса конкурсқа қатысу үшiн өтініш бередi. 
</w:t>
      </w:r>
      <w:r>
        <w:br/>
      </w:r>
      <w:r>
        <w:rPr>
          <w:rFonts w:ascii="Times New Roman"/>
          <w:b w:val="false"/>
          <w:i w:val="false"/>
          <w:color w:val="000000"/>
          <w:sz w:val="28"/>
        </w:rPr>
        <w:t>
      170. Конкурсқа қатысуға жiберiлген банктер-қатысушылардың ішiнен банк-заемшылардың құжаттарын қарау және iріктеу үшiн бағдарламалардың әкiмшiлерi конкурстық комиссия құрады. 
</w:t>
      </w:r>
      <w:r>
        <w:br/>
      </w:r>
      <w:r>
        <w:rPr>
          <w:rFonts w:ascii="Times New Roman"/>
          <w:b w:val="false"/>
          <w:i w:val="false"/>
          <w:color w:val="000000"/>
          <w:sz w:val="28"/>
        </w:rPr>
        <w:t>
      Бюджеттiк бағдарламалардың орындалуын және бюджеттiк қаражаттың үнемделуiн қамтамасыз ететiн жеткiлікті несиелендіру мақсатында конкурстық комиссия банктер-қатысушылардың өтiнiштерiн қарайды және оларды: 
</w:t>
      </w:r>
      <w:r>
        <w:br/>
      </w:r>
      <w:r>
        <w:rPr>
          <w:rFonts w:ascii="Times New Roman"/>
          <w:b w:val="false"/>
          <w:i w:val="false"/>
          <w:color w:val="000000"/>
          <w:sz w:val="28"/>
        </w:rPr>
        <w:t>
      түпкi қарыз алушылардың бюджеттiк несиелендiруге байланысты шығыстарының ең аз деңгейiне; &lt;*&gt;
</w:t>
      </w:r>
      <w:r>
        <w:br/>
      </w:r>
      <w:r>
        <w:rPr>
          <w:rFonts w:ascii="Times New Roman"/>
          <w:b w:val="false"/>
          <w:i w:val="false"/>
          <w:color w:val="000000"/>
          <w:sz w:val="28"/>
        </w:rPr>
        <w:t>
      қамтамасыз ету сапасына (көлемiне, нысанына, өтiмдiлiгiне); 
</w:t>
      </w:r>
      <w:r>
        <w:br/>
      </w:r>
      <w:r>
        <w:rPr>
          <w:rFonts w:ascii="Times New Roman"/>
          <w:b w:val="false"/>
          <w:i w:val="false"/>
          <w:color w:val="000000"/>
          <w:sz w:val="28"/>
        </w:rPr>
        <w:t>
      банктердің қарыз ақша портфелiнiң сапасына; 
</w:t>
      </w:r>
      <w:r>
        <w:br/>
      </w:r>
      <w:r>
        <w:rPr>
          <w:rFonts w:ascii="Times New Roman"/>
          <w:b w:val="false"/>
          <w:i w:val="false"/>
          <w:color w:val="000000"/>
          <w:sz w:val="28"/>
        </w:rPr>
        <w:t>
      банктердің меншік капиталдарының көлемiне; 
</w:t>
      </w:r>
      <w:r>
        <w:br/>
      </w:r>
      <w:r>
        <w:rPr>
          <w:rFonts w:ascii="Times New Roman"/>
          <w:b w:val="false"/>
          <w:i w:val="false"/>
          <w:color w:val="000000"/>
          <w:sz w:val="28"/>
        </w:rPr>
        <w:t>
      банктердің несиелендiру саласындағы жұмыс тәжiрибесiне негiздей отырып iрiктейдi.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171. Конкурстың қорытындылары бойынша бағдарламалардың әкiмшiлерi белгіленген тәртiппен Қазақстан Республикасы Үкiметiнің немесе жергiлiктi атқарушы органның тиiстi шешімдерiне жобалар енгiзедi. Несие берушiлер нақтылы бюджеттiк бағдарламаларды iске асыруға банк-заемшылар, олардың қатысу шарттары мен дәрежелерi анықталатын түпкiлiктi шешiм қабылдайды. 
</w:t>
      </w:r>
      <w:r>
        <w:br/>
      </w:r>
      <w:r>
        <w:rPr>
          <w:rFonts w:ascii="Times New Roman"/>
          <w:b w:val="false"/>
          <w:i w:val="false"/>
          <w:color w:val="000000"/>
          <w:sz w:val="28"/>
        </w:rPr>
        <w:t>
      172. Қазақстан Республикасы Үкiметiнiң немесе жергiлiктi атқарушы органның оң шешiм қабылдауы негiзiнде, қажет болған жағдайда бағдарламалардың әкiмшiлерiнiң қатысуымен банк-заемшылармен бiрлесе отырып несиелiк шарттарды және оларға байланысты құжаттарды (кепiл, кепiлдiк туралы шарт, төлемдердiң кестесi және басқалар) жасасуды жүргiзедi. 
</w:t>
      </w:r>
      <w:r>
        <w:br/>
      </w:r>
      <w:r>
        <w:rPr>
          <w:rFonts w:ascii="Times New Roman"/>
          <w:b w:val="false"/>
          <w:i w:val="false"/>
          <w:color w:val="000000"/>
          <w:sz w:val="28"/>
        </w:rPr>
        <w:t>
      Несие берушi терiс шешiм қабылдаған жағдайда бағдарламалардың әкiмшiлерi қайта конкурс өткiзудi ұйымдастырады. 
</w:t>
      </w:r>
      <w:r>
        <w:br/>
      </w:r>
      <w:r>
        <w:rPr>
          <w:rFonts w:ascii="Times New Roman"/>
          <w:b w:val="false"/>
          <w:i w:val="false"/>
          <w:color w:val="000000"/>
          <w:sz w:val="28"/>
        </w:rPr>
        <w:t>
      173. Жасасқан күннен бастап үш күндiк мерзiмде: 
</w:t>
      </w:r>
      <w:r>
        <w:br/>
      </w:r>
      <w:r>
        <w:rPr>
          <w:rFonts w:ascii="Times New Roman"/>
          <w:b w:val="false"/>
          <w:i w:val="false"/>
          <w:color w:val="000000"/>
          <w:sz w:val="28"/>
        </w:rPr>
        <w:t>
      республикалық бюджет қаражаты есебiнен бюджеттiк несиелер бойынша Қазақстан Республикасының Қаржы министрлiгiмен; 
</w:t>
      </w:r>
      <w:r>
        <w:br/>
      </w:r>
      <w:r>
        <w:rPr>
          <w:rFonts w:ascii="Times New Roman"/>
          <w:b w:val="false"/>
          <w:i w:val="false"/>
          <w:color w:val="000000"/>
          <w:sz w:val="28"/>
        </w:rPr>
        <w:t>
      жергiлiктi бюджеттердiң қаражаты есебiнен бюджеттiк несиелер бойынша жергiлiктi атқарушы органдармен жасасқан несиелiк шарттар тiркеуге жатады. 
</w:t>
      </w:r>
      <w:r>
        <w:br/>
      </w:r>
      <w:r>
        <w:rPr>
          <w:rFonts w:ascii="Times New Roman"/>
          <w:b w:val="false"/>
          <w:i w:val="false"/>
          <w:color w:val="000000"/>
          <w:sz w:val="28"/>
        </w:rPr>
        <w:t>
      174. Несиелiк шарттар тiркелгеннен және несие берушi мен банк-заемшы арасындағы міндеттемелер тiркелгеннен кейiн несие берушi банктердің-заемшылардың қаражатын алуға арналған өтінім және 11-қосымшаға сәйкес нысан бойынша бюджеттiк бағдарламалар әкiмшiсiнің өтiнімi және 12-1, 12-2-қосымшаларға сәйкес нысан бойынша қабылданған мiндеттемелерге арналған Хабарлама (Тапсырыс) негiзiнде және осы Ереженiң 11-тарауында сипатталған тәртiппен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174-тармақ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175. Тараптардың бюджеттiк несиелендiру кезiнде туындаған барлық даулары мен пiкiр қайшылықтары жасасқан несиелiк шарттардың талаптарымен және Қазақстан Республикасының заңдарына сәйкес шешіледі. 
</w:t>
      </w:r>
      <w:r>
        <w:br/>
      </w:r>
      <w:r>
        <w:rPr>
          <w:rFonts w:ascii="Times New Roman"/>
          <w:b w:val="false"/>
          <w:i w:val="false"/>
          <w:color w:val="000000"/>
          <w:sz w:val="28"/>
        </w:rPr>
        <w:t>
      176. Несиелiк ресурстардан түпкi заемшылардың бюджеттiк несиелерiн банк-заемшыларға беру қолданылып жүрген заңдарға, несие берушiмен жасасқан несиелiк шарттарға және банк-заемшының iшкi несиелiк саясатына сәйкес жүзеге асырылады. 
</w:t>
      </w:r>
      <w:r>
        <w:br/>
      </w:r>
      <w:r>
        <w:rPr>
          <w:rFonts w:ascii="Times New Roman"/>
          <w:b w:val="false"/>
          <w:i w:val="false"/>
          <w:color w:val="000000"/>
          <w:sz w:val="28"/>
        </w:rPr>
        <w:t>
      177. Банк-заемшы түпкi заемшының несиелiк ұсыныстарына: түпкi заемшының төлем қабiлетiне және өтелмеген бюджеттiк несие тәуекелiнің дәрежесiне талдау, жобаның экономикалық тиiмдiлiгiне, техникалық-экономикалық және қаржылық көрсеткiштерiне талдау, көздердің бар-жоғын және несиенi өтеудiң қамтамасыз етiлуiне тексеру жүргiзу арқылы сараптама жүргiзедi. 
</w:t>
      </w:r>
      <w:r>
        <w:br/>
      </w:r>
      <w:r>
        <w:rPr>
          <w:rFonts w:ascii="Times New Roman"/>
          <w:b w:val="false"/>
          <w:i w:val="false"/>
          <w:color w:val="000000"/>
          <w:sz w:val="28"/>
        </w:rPr>
        <w:t>
      178. Бағдарламалар әкiмшілерiнің келiсiмi бойынша банк-заемшылардың несиелiк ұсыныстарының сараптамасы нәтижесінде түпкi заемшыны несиелендiру туралы шешiм қабылданады, олармен несиелiк шарттар және бюджеттiк несиелерге байланысты басқа құжаттар жасасады. 
</w:t>
      </w:r>
      <w:r>
        <w:br/>
      </w:r>
      <w:r>
        <w:rPr>
          <w:rFonts w:ascii="Times New Roman"/>
          <w:b w:val="false"/>
          <w:i w:val="false"/>
          <w:color w:val="000000"/>
          <w:sz w:val="28"/>
        </w:rPr>
        <w:t>
      179. Несиелiк шарттар және оларға байланысты құжаттар жасасқаннан кейiн банк-заемшылар түпкi заемшының атына қарыз ақша шотын ашады, оған несиелiк шарттарға сәйкес бюджеттiк несиелердің сомасы есептеледi. Көрсетiлген шоттан түпкi заемшының есеп шотына ақшаны аудару арқылы несиелердi беру жүргiзiледi. 
</w:t>
      </w:r>
      <w:r>
        <w:br/>
      </w:r>
      <w:r>
        <w:rPr>
          <w:rFonts w:ascii="Times New Roman"/>
          <w:b w:val="false"/>
          <w:i w:val="false"/>
          <w:color w:val="000000"/>
          <w:sz w:val="28"/>
        </w:rPr>
        <w:t>
      180. Негiзгi борышты өтеудi және есептелген сыйақыны төлеудi жасасқан несиелiк шартқа сәйкес заемшы жүзеге асырады. 
</w:t>
      </w:r>
      <w:r>
        <w:br/>
      </w:r>
      <w:r>
        <w:rPr>
          <w:rFonts w:ascii="Times New Roman"/>
          <w:b w:val="false"/>
          <w:i w:val="false"/>
          <w:color w:val="000000"/>
          <w:sz w:val="28"/>
        </w:rPr>
        <w:t>
      Бұл орайда, төлемдердің мынадай кезегi белгiленедi: 
</w:t>
      </w:r>
      <w:r>
        <w:br/>
      </w:r>
      <w:r>
        <w:rPr>
          <w:rFonts w:ascii="Times New Roman"/>
          <w:b w:val="false"/>
          <w:i w:val="false"/>
          <w:color w:val="000000"/>
          <w:sz w:val="28"/>
        </w:rPr>
        <w:t>
      есептелген айыппұлдар мен өсiмдер; 
</w:t>
      </w:r>
      <w:r>
        <w:br/>
      </w:r>
      <w:r>
        <w:rPr>
          <w:rFonts w:ascii="Times New Roman"/>
          <w:b w:val="false"/>
          <w:i w:val="false"/>
          <w:color w:val="000000"/>
          <w:sz w:val="28"/>
        </w:rPr>
        <w:t>
      есептелген сыйақылар; 
</w:t>
      </w:r>
      <w:r>
        <w:br/>
      </w:r>
      <w:r>
        <w:rPr>
          <w:rFonts w:ascii="Times New Roman"/>
          <w:b w:val="false"/>
          <w:i w:val="false"/>
          <w:color w:val="000000"/>
          <w:sz w:val="28"/>
        </w:rPr>
        <w:t>
      негiзгi борышты өтеу.
</w:t>
      </w:r>
      <w:r>
        <w:br/>
      </w:r>
      <w:r>
        <w:rPr>
          <w:rFonts w:ascii="Times New Roman"/>
          <w:b w:val="false"/>
          <w:i w:val="false"/>
          <w:color w:val="000000"/>
          <w:sz w:val="28"/>
        </w:rPr>
        <w:t>
      180-1. Бюджеттiк кредиттiң негiзгi борышының жеңілдiктi кезеңiнiң ұзақтығы қарыз алушы мен бюджеттiк бағдарлама әкiмшiсiнiң тиiстi есептеулерiмен расталады. Бұл ретте жеңілдiктi кезеңнiң ұзақтығы кредит мерзiмi ұзақтығының 1/3 (үштен бiрi) аспауы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180-1-тармақпен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180-2. Бюджеттiк кредиттi пайдаланғаны үшiн сыйақы есептеу тиiстi шарттарға қол қойған күннен бастап бюджеттік кредиттi құрылымдау кезiнде бюджеттiк кредиттiң қаражатын бюджеттiк бағдарлама әкiмшiсiнің шотынан қарыз алушының шотына аударған күннен бастап жүзеге асырылады. Кассалық алшақтықты жабуға берiлген кредиттердi қоспағанда, бюджеттiк кредит бойынша сыйақы төлеу бюджет кредитiн беру кестесiне сәйкес бiрiншi күнтiзбелiк күннен кешiктiрiлмей жүзеге асырылады.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180-2-тармақпен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181. Банк-заемшы несиелiк шарттың талаптарын бұзған жағдайда несие берушi несиелiк шартты мерзiмiнен тыс бұзуға және есептелген сыйақылармен және айыппұлдармен бiрге несиенiң iс жүзiндегi ұсынылған сомасын қайтаруға құқылы. 
</w:t>
      </w:r>
      <w:r>
        <w:br/>
      </w:r>
      <w:r>
        <w:rPr>
          <w:rFonts w:ascii="Times New Roman"/>
          <w:b w:val="false"/>
          <w:i w:val="false"/>
          <w:color w:val="000000"/>
          <w:sz w:val="28"/>
        </w:rPr>
        <w:t>
      182. Бюджеттiк кредиттi мақсатсыз пайдалану фактiлерi анықталған кезде кредит берушi Қаржы министрлiгi анықтайтын тәртiппен кредит шартында айтылған мөлшерде айыппұл сала отырып, заңсыз пайдаланылған кредит сомасын өндiрiп алуға құқылы.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182-тармақ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183. Заемшы несиелiк шартта белгiленген мерзiмде негiзгi борышты өтемеген және/немесе бюджеттiк несие бойынша сыйақыны төлемеген жағдайда жинақтаған берешектерге айыппұл проценттерi есептеледi. 
</w:t>
      </w:r>
      <w:r>
        <w:br/>
      </w:r>
      <w:r>
        <w:rPr>
          <w:rFonts w:ascii="Times New Roman"/>
          <w:b w:val="false"/>
          <w:i w:val="false"/>
          <w:color w:val="000000"/>
          <w:sz w:val="28"/>
        </w:rPr>
        <w:t>
      184. Бюджеттiк несие бойынша заемшының берешектерi пайда болған және несиелiк шарттың талаптарымен анықталған мерзiм iшiнде ол өтелмеген жағдайда республикалық және жергiлiктi бюджеттен берiлген несие бойынша Қазақстан Республикасы Қаржы министрлiгi және жергiлiктi атқарушы органы не банк-заемшы (түпкi заемшы жағдайында) берешектердi қайтаруды қамтамасыз ететiн мынадай: 
</w:t>
      </w:r>
      <w:r>
        <w:br/>
      </w:r>
      <w:r>
        <w:rPr>
          <w:rFonts w:ascii="Times New Roman"/>
          <w:b w:val="false"/>
          <w:i w:val="false"/>
          <w:color w:val="000000"/>
          <w:sz w:val="28"/>
        </w:rPr>
        <w:t>
      жергілiктi атқарушы органдардың жоғары тұрған бюджеттерге бұрын берiлген кредиттер бойынша негiзгi борышты өтегенге және мақсатына сай пайдаланылмаған қаражатты қайтарғанға дейiн қаржы жылының басындағы бюджет қаражатының бос қалдықтарын өзге мақсаттарға жұмсауына тыйым салу; &lt;*&gt;
</w:t>
      </w:r>
      <w:r>
        <w:br/>
      </w:r>
      <w:r>
        <w:rPr>
          <w:rFonts w:ascii="Times New Roman"/>
          <w:b w:val="false"/>
          <w:i w:val="false"/>
          <w:color w:val="000000"/>
          <w:sz w:val="28"/>
        </w:rPr>
        <w:t>
      заңдарда белгiленген тәртiппен заемшының берешектерiн өтеу жөнiндегi олардың міндеттемелерiн орындауы туралы құжаттарды гарантқа (алушыға) жiберу; 
</w:t>
      </w:r>
      <w:r>
        <w:br/>
      </w:r>
      <w:r>
        <w:rPr>
          <w:rFonts w:ascii="Times New Roman"/>
          <w:b w:val="false"/>
          <w:i w:val="false"/>
          <w:color w:val="000000"/>
          <w:sz w:val="28"/>
        </w:rPr>
        <w:t>
      қолданылып жүрген заңдарға сәйкес кепiл туралы шарттың негiзiнде заемшының салған мүлкiн сату; 
</w:t>
      </w:r>
      <w:r>
        <w:br/>
      </w:r>
      <w:r>
        <w:rPr>
          <w:rFonts w:ascii="Times New Roman"/>
          <w:b w:val="false"/>
          <w:i w:val="false"/>
          <w:color w:val="000000"/>
          <w:sz w:val="28"/>
        </w:rPr>
        <w:t>
      заемшы несие берушiнің не банк-заемшының пайдасына берген басқа тұлғаға заемшының талаптарын төлеуге ұсыну; 
</w:t>
      </w:r>
      <w:r>
        <w:br/>
      </w:r>
      <w:r>
        <w:rPr>
          <w:rFonts w:ascii="Times New Roman"/>
          <w:b w:val="false"/>
          <w:i w:val="false"/>
          <w:color w:val="000000"/>
          <w:sz w:val="28"/>
        </w:rPr>
        <w:t>
      Қазақстан Республикасының 1997 жылғы 21 қаңтардағы "Банкроттық туралы" 
</w:t>
      </w:r>
      <w:r>
        <w:rPr>
          <w:rFonts w:ascii="Times New Roman"/>
          <w:b w:val="false"/>
          <w:i w:val="false"/>
          <w:color w:val="000000"/>
          <w:sz w:val="28"/>
        </w:rPr>
        <w:t xml:space="preserve"> Заңына </w:t>
      </w:r>
      <w:r>
        <w:rPr>
          <w:rFonts w:ascii="Times New Roman"/>
          <w:b w:val="false"/>
          <w:i w:val="false"/>
          <w:color w:val="000000"/>
          <w:sz w:val="28"/>
        </w:rPr>
        <w:t>
 сәйкес соттың заемшыны банкрот деп жариялауға дейiн сот тәртiбіне өндiріп алу жүзеге асыру шараларын қолданады.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184-тармақ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185. Республикалық және жергiлiктi бюджет қаражаты есебiнен берiлген несие банк-заемшы тиiстi бюджетке негiзгi борыштың сомасын қайтару және сыйақыларды және айыппұлдарды қоса алғанда осы несиелерге байланысты басқа iлеспе төлемдердi толық көлемде төлеген жағдайда өтелген болып есептеледi. 
</w:t>
      </w:r>
      <w:r>
        <w:br/>
      </w:r>
      <w:r>
        <w:rPr>
          <w:rFonts w:ascii="Times New Roman"/>
          <w:b w:val="false"/>
          <w:i w:val="false"/>
          <w:color w:val="000000"/>
          <w:sz w:val="28"/>
        </w:rPr>
        <w:t>
      186. Республикалық және жергiлiктi бюджеттердiң қаражаты есебiнен берiлген несиелердi қайта құрудағы өзгерiстер: 
</w:t>
      </w:r>
      <w:r>
        <w:br/>
      </w:r>
      <w:r>
        <w:rPr>
          <w:rFonts w:ascii="Times New Roman"/>
          <w:b w:val="false"/>
          <w:i w:val="false"/>
          <w:color w:val="000000"/>
          <w:sz w:val="28"/>
        </w:rPr>
        <w:t>
      сыйақылардың ставкалары; 
</w:t>
      </w:r>
      <w:r>
        <w:br/>
      </w:r>
      <w:r>
        <w:rPr>
          <w:rFonts w:ascii="Times New Roman"/>
          <w:b w:val="false"/>
          <w:i w:val="false"/>
          <w:color w:val="000000"/>
          <w:sz w:val="28"/>
        </w:rPr>
        <w:t>
      несиенi өтеудiң немесе кезектi төлемнiң мерзiмi; 
</w:t>
      </w:r>
      <w:r>
        <w:br/>
      </w:r>
      <w:r>
        <w:rPr>
          <w:rFonts w:ascii="Times New Roman"/>
          <w:b w:val="false"/>
          <w:i w:val="false"/>
          <w:color w:val="000000"/>
          <w:sz w:val="28"/>
        </w:rPr>
        <w:t>
      несие валютасы; 
</w:t>
      </w:r>
      <w:r>
        <w:br/>
      </w:r>
      <w:r>
        <w:rPr>
          <w:rFonts w:ascii="Times New Roman"/>
          <w:b w:val="false"/>
          <w:i w:val="false"/>
          <w:color w:val="000000"/>
          <w:sz w:val="28"/>
        </w:rPr>
        <w:t>
      Қазақстан Республикасы Үкiметiнің немесе тиiстi әкiмияттардың шешiмдерi негiзiнде жүзеге асырылады.
</w:t>
      </w:r>
      <w:r>
        <w:br/>
      </w:r>
      <w:r>
        <w:rPr>
          <w:rFonts w:ascii="Times New Roman"/>
          <w:b w:val="false"/>
          <w:i w:val="false"/>
          <w:color w:val="000000"/>
          <w:sz w:val="28"/>
        </w:rPr>
        <w:t>
      Кредиттi қайта құрылымдау кезiнде кредит берушi мен қарыз алушы арасында қайта құрылымдау туралы келiсiм (шарт) жасалады. 
</w:t>
      </w:r>
      <w:r>
        <w:br/>
      </w:r>
      <w:r>
        <w:rPr>
          <w:rFonts w:ascii="Times New Roman"/>
          <w:b w:val="false"/>
          <w:i w:val="false"/>
          <w:color w:val="000000"/>
          <w:sz w:val="28"/>
        </w:rPr>
        <w:t>
      Бұл ретте кредит беруші:
</w:t>
      </w:r>
      <w:r>
        <w:br/>
      </w:r>
      <w:r>
        <w:rPr>
          <w:rFonts w:ascii="Times New Roman"/>
          <w:b w:val="false"/>
          <w:i w:val="false"/>
          <w:color w:val="000000"/>
          <w:sz w:val="28"/>
        </w:rPr>
        <w:t>
      сыйақы ставкасын белгiлеудi осы Ереженiң 90-тармағына сәйкес жүзеге асырады. &lt;*&gt;
</w:t>
      </w:r>
      <w:r>
        <w:br/>
      </w:r>
      <w:r>
        <w:rPr>
          <w:rFonts w:ascii="Times New Roman"/>
          <w:b w:val="false"/>
          <w:i w:val="false"/>
          <w:color w:val="000000"/>
          <w:sz w:val="28"/>
        </w:rPr>
        <w:t>
      Бұл орайда, несиенi өтеудің немесе кезектi төлемнiң мерзiмiн өзгерту, сондай-ақ сыйақылардың ставкасы тиiстi қаржы жылына арналған республикалық бюджет туралы заңмен немесе жергiлiктi бюджет туралы мәслихат шешiмiмен бекiткен бюджеттің кiрiс бөлiгiнің мөлшерiне ықпал етпеуi тиiс.
</w:t>
      </w:r>
      <w:r>
        <w:br/>
      </w:r>
      <w:r>
        <w:rPr>
          <w:rFonts w:ascii="Times New Roman"/>
          <w:b w:val="false"/>
          <w:i w:val="false"/>
          <w:color w:val="000000"/>
          <w:sz w:val="28"/>
        </w:rPr>
        <w:t>
      186-1. Даму Банкiне берiлген кредиттердi қайта құрылымдау шарты Қазақстан Республикасы Үкiметiнiң немесе жергiлiктi атқарушы органның шешiмi негiзiнде анықталады.&lt;*&gt;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186-1-тармақпен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186-2. Даму Банкiн және Қазақстан Республикасының азаматтарын қоспағанда, қарыз алушыларға кредиттердi қайта құрылымдау кезiнде сыйақы ставкасы тиiстi валютада 164-1, 164-2-тармақтарға сәйкес анықталады.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186-2-тармақпен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187. Республикалық бюджет қаражаты есебiнен берiлген несиелердi қайта құру туралы шешiмдi "Республикалық бюджеттен, сондай-ақ Қазақстан Республикасының мемлекет берген кепiлдiгi бар, мемлекеттiк емес сыртқа заемдар шеңберiнде республикалық бюджеттен бөлiнген қаражаттан берiлген несиелердi қайтару және қайта құру жөнiндегi ведомствоаралық комиссия құру туралы" Қазақстан Республикасы Үкiметiнiң 1999 жылғы 21 маусымдағы N 813 
</w:t>
      </w:r>
      <w:r>
        <w:rPr>
          <w:rFonts w:ascii="Times New Roman"/>
          <w:b w:val="false"/>
          <w:i w:val="false"/>
          <w:color w:val="000000"/>
          <w:sz w:val="28"/>
        </w:rPr>
        <w:t xml:space="preserve"> қаулысына </w:t>
      </w:r>
      <w:r>
        <w:rPr>
          <w:rFonts w:ascii="Times New Roman"/>
          <w:b w:val="false"/>
          <w:i w:val="false"/>
          <w:color w:val="000000"/>
          <w:sz w:val="28"/>
        </w:rPr>
        <w:t>
 сәйкес құрылған Ведомствоаралық комиссияның ұсынысы негiзiнде Қазақстан Республикасының Үкiметi шешiм қабылдайды.
</w:t>
      </w:r>
      <w:r>
        <w:br/>
      </w:r>
      <w:r>
        <w:rPr>
          <w:rFonts w:ascii="Times New Roman"/>
          <w:b w:val="false"/>
          <w:i w:val="false"/>
          <w:color w:val="000000"/>
          <w:sz w:val="28"/>
        </w:rPr>
        <w:t>
      187-1. Бюджеттiк кредит беру туралы ақпаратты Қаржы және экономика және бюджеттiк жоспарлау министрлiктерi арасында келiсілген нысан бойынша және мерзiмде Экономика және бюджеттiк жоспарлау министрлiгiне Қаржы министрлiгi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187-1-тармақпен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19-тарау. Мемлекет кепiлдiк берген заемдар алған заңды тұлғалардың қаржылық, жағдайы және төлем қабiлетi мониторингiнiң ресiмдерi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Мемлекет кепілдiк берген заемдар алған заңды тұлғалардың қаржылық жағдайы мониторингiнiң ресiмдерi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188. Мемлекет кепiлдiк берген заемдар алған заңды тұлғалардың қаржылық жағдайы мониторингiнiң ресiмдерi Қазақстан Республикасының мемлекет кепiлдiк берген мемлекеттiк емес сыртқы заемдар алған заңды тұлғалардың қаржылық жағдайы мониторингiнің ақпараттық қамтамасыз етiлуiн және мониторингтi (бұдан әрi - мониторингі) жүзеге асырудың тәртiбiн анықтайды.
</w:t>
      </w:r>
      <w:r>
        <w:br/>
      </w:r>
      <w:r>
        <w:rPr>
          <w:rFonts w:ascii="Times New Roman"/>
          <w:b w:val="false"/>
          <w:i w:val="false"/>
          <w:color w:val="000000"/>
          <w:sz w:val="28"/>
        </w:rPr>
        <w:t>
      189. Мониторинг - мемлекет кепілдік берген заемдар алған заңды тұлғалардың қаржылық жағдайын анықтауға арналған іс-шараларын кешенi және Қаржы министрлiгi алған ақпараттардың жиынтығы. 
</w:t>
      </w:r>
      <w:r>
        <w:br/>
      </w:r>
      <w:r>
        <w:rPr>
          <w:rFonts w:ascii="Times New Roman"/>
          <w:b w:val="false"/>
          <w:i w:val="false"/>
          <w:color w:val="000000"/>
          <w:sz w:val="28"/>
        </w:rPr>
        <w:t>
      190. Мониторинг базалық талдаудан (заңды тұлғаның басшысы, қызметтердiң, салалардың түрлерi, бәсекелестiк және рынок, нормативтiк құқықтық орта туралы ақпарат) және қаржылық ақпараттан (қаржылық есептi, бизнес-жоспарды талдау) тұрады, сондай-ақ мониторингтi қамтамасыз ету жүйесі үшін ақпараттарды беру мақсатында мониторинг құрылуы тиiс. 
</w:t>
      </w:r>
      <w:r>
        <w:br/>
      </w:r>
      <w:r>
        <w:rPr>
          <w:rFonts w:ascii="Times New Roman"/>
          <w:b w:val="false"/>
          <w:i w:val="false"/>
          <w:color w:val="000000"/>
          <w:sz w:val="28"/>
        </w:rPr>
        <w:t>
      191. Мемлекет кепiлдiк берген заемдар алған барлық заңды тұлғалар мониторинг жасауға жатады. 
</w:t>
      </w:r>
      <w:r>
        <w:br/>
      </w:r>
      <w:r>
        <w:rPr>
          <w:rFonts w:ascii="Times New Roman"/>
          <w:b w:val="false"/>
          <w:i w:val="false"/>
          <w:color w:val="000000"/>
          <w:sz w:val="28"/>
        </w:rPr>
        <w:t>
      192. Заемшының қаржылық коэффициентiн талдау басқа заңды тұлғалар бойынша ұқсас көрсеткiштердi және салалар бойынша жалпы деректердi салыстыру арқылы жүргiзiледi. Қаржылық коэффициенттер заңды тұлғалардың қаржылық көрсеткiштерiнiң ара қатынасын бiлдiредi. Әрбiр коэффициент үшiн оңтайлы мән осы заңды тұлғаның басқа қаржылық коэффициенттерiн ескере отырып, заемшыға жататын салаға тәуелдi айқындалады. Талдауды жүргiзу үшiн негiзгi көрсеткiштердің екi тобы: 
</w:t>
      </w:r>
      <w:r>
        <w:br/>
      </w:r>
      <w:r>
        <w:rPr>
          <w:rFonts w:ascii="Times New Roman"/>
          <w:b w:val="false"/>
          <w:i w:val="false"/>
          <w:color w:val="000000"/>
          <w:sz w:val="28"/>
        </w:rPr>
        <w:t>
      табыстылық көрсеткiш; 
</w:t>
      </w:r>
      <w:r>
        <w:br/>
      </w:r>
      <w:r>
        <w:rPr>
          <w:rFonts w:ascii="Times New Roman"/>
          <w:b w:val="false"/>
          <w:i w:val="false"/>
          <w:color w:val="000000"/>
          <w:sz w:val="28"/>
        </w:rPr>
        <w:t>
      капиталға айналатын көрсеткiш пайдаланылады. 
</w:t>
      </w:r>
      <w:r>
        <w:br/>
      </w:r>
      <w:r>
        <w:rPr>
          <w:rFonts w:ascii="Times New Roman"/>
          <w:b w:val="false"/>
          <w:i w:val="false"/>
          <w:color w:val="000000"/>
          <w:sz w:val="28"/>
        </w:rPr>
        <w:t>
      193. Қаржылық коэффициенттер кәсiпорынның қаржылық жағдайының көрсеткiштерiне негiзделе отырып, тоқсан сайын есептеледi (кәсiпорын балансының баптары және табыстар мен залалдар туралы есеп). 
</w:t>
      </w:r>
      <w:r>
        <w:br/>
      </w:r>
      <w:r>
        <w:rPr>
          <w:rFonts w:ascii="Times New Roman"/>
          <w:b w:val="false"/>
          <w:i w:val="false"/>
          <w:color w:val="000000"/>
          <w:sz w:val="28"/>
        </w:rPr>
        <w:t>
      194. Мониторингтi iске асыру кезiнде мынадай қаржылық коэффициенттер: 
</w:t>
      </w:r>
      <w:r>
        <w:br/>
      </w:r>
      <w:r>
        <w:rPr>
          <w:rFonts w:ascii="Times New Roman"/>
          <w:b w:val="false"/>
          <w:i w:val="false"/>
          <w:color w:val="000000"/>
          <w:sz w:val="28"/>
        </w:rPr>
        <w:t>
      өтiмдiлiк коэффициентi - қысқа мерзiмдi мiндеттемелердiң көлемiне ақшалай қаражаттың және қысқа мерзiмдi дебиторлық берешектiң қатынасы; 
</w:t>
      </w:r>
      <w:r>
        <w:br/>
      </w:r>
      <w:r>
        <w:rPr>
          <w:rFonts w:ascii="Times New Roman"/>
          <w:b w:val="false"/>
          <w:i w:val="false"/>
          <w:color w:val="000000"/>
          <w:sz w:val="28"/>
        </w:rPr>
        <w:t>
      жабу коэффициентi - қысқа мерзiмдi мiндеттемелерге ағымдағы активтердiң қатынасы; 
</w:t>
      </w:r>
      <w:r>
        <w:br/>
      </w:r>
      <w:r>
        <w:rPr>
          <w:rFonts w:ascii="Times New Roman"/>
          <w:b w:val="false"/>
          <w:i w:val="false"/>
          <w:color w:val="000000"/>
          <w:sz w:val="28"/>
        </w:rPr>
        <w:t>
      заемдық және меншік қаражатының қатынасы - меншiк капиталының көлемiне ағымдағы міндеттемелердiң қатынасы; 
</w:t>
      </w:r>
      <w:r>
        <w:br/>
      </w:r>
      <w:r>
        <w:rPr>
          <w:rFonts w:ascii="Times New Roman"/>
          <w:b w:val="false"/>
          <w:i w:val="false"/>
          <w:color w:val="000000"/>
          <w:sz w:val="28"/>
        </w:rPr>
        <w:t>
      тарту коэффициентi - ағымдағы және ұзақ мерзiмдi активтердiң сомасына міндеттемелердің қатынасы; 
</w:t>
      </w:r>
      <w:r>
        <w:br/>
      </w:r>
      <w:r>
        <w:rPr>
          <w:rFonts w:ascii="Times New Roman"/>
          <w:b w:val="false"/>
          <w:i w:val="false"/>
          <w:color w:val="000000"/>
          <w:sz w:val="28"/>
        </w:rPr>
        <w:t>
      табыс нормасы - сату көлеміне салық салғанға дейiнгi жиынтық кірiстің қатынасы; 
</w:t>
      </w:r>
      <w:r>
        <w:br/>
      </w:r>
      <w:r>
        <w:rPr>
          <w:rFonts w:ascii="Times New Roman"/>
          <w:b w:val="false"/>
          <w:i w:val="false"/>
          <w:color w:val="000000"/>
          <w:sz w:val="28"/>
        </w:rPr>
        <w:t>
      меншiк капиталының рентабелдiлiк коэффициентi - меншiк капиталының көлемiне салық салғанға дейінгi жиынтық қатынасы; 
</w:t>
      </w:r>
      <w:r>
        <w:br/>
      </w:r>
      <w:r>
        <w:rPr>
          <w:rFonts w:ascii="Times New Roman"/>
          <w:b w:val="false"/>
          <w:i w:val="false"/>
          <w:color w:val="000000"/>
          <w:sz w:val="28"/>
        </w:rPr>
        <w:t>
      несиелiк берешектің айналымдық коэффициентi - несиелiк берешекке сату көлемiнің қатынасы; 
</w:t>
      </w:r>
      <w:r>
        <w:br/>
      </w:r>
      <w:r>
        <w:rPr>
          <w:rFonts w:ascii="Times New Roman"/>
          <w:b w:val="false"/>
          <w:i w:val="false"/>
          <w:color w:val="000000"/>
          <w:sz w:val="28"/>
        </w:rPr>
        <w:t>
      Қазақстан Республикасының Экономика және бюджеттiк жоспарлау министрлiгi мен Қаржы министрлiгiнiң қалауы бойынша басқа коэффициенттер назарға алынады.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194-тармақ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195. Қазақстан Республикасының Экономика және бюджеттiк жоспарлау министрлiгi мен Қаржы министрлiгi мониторингке жататын заңды тұлғалардың тiзiмдерiн анықтайды және оны Қазақстан Республикасының Статистика жөнiндегi агенттiгiне жiбередi.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195-тармақ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196. Қазақстан Республикасының Статистика жөнiндегi агенттiгi Қазақстан Республикасындағы шаруашылық жүргiзушi субъектiлердің шаруашылық қызметтерi туралы статистикалық есептi жасауды аяқтағаннан кейiн он күндiк мерзiм iшiнде, тiзiмде анықталған шаруашылық жүргiзушi субъектiлердің қаржылық жағдайының көрсеткiштерiн Қазақстан Республикасының Экономика және бюджеттiк жоспарлау министрлiгi мен Қаржы министрлiгiне тоқсан сайын ұсынады.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196-тармақ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197. Қажет болған жағдайларда Қазақстан Республикасының Экономика және бюджеттiк жоспарлау министрлiгi мен Қаржы министрлiгi мемлекет кепілдік берген заемдар бойынша міндеттемелерi бар шаруашылық жүргiзушi субъектілерден олардың қаржылық көрсеткiштерi туралы қосымша ақпараттарды сұрауға құқылы.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198. Қазақстан Республикасының Экономика және бюджеттiк жоспарлау министрлiгi мен Қаржы министрлiгi ұсынылған көрсеткiштердің негiзiнде анықталған қаржылық коэффициенттердi осы шаруашылық жүргiзушi субъектiлердің өткен кезеңдегi ұқсас коэффициентiмен, басқа шаруашылық жүргiзушi субъектiлердiң ұқсас профилдi қызметтерiмен және осы коэффициенттердің жалпы қабылданған нормаларымен салыстыру арқылы шаруашылық жүргiзушi субъектiлердің төлем қабiлеттерiне сараптама жүргiзедi.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198-тармақ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199. Қазақстан Республикасының Экономика және бюджеттiк жоспарлау министрлiгi мен Қаржы министрлiгi мемлекет кепiлдiк берген заемдар бойынша заемшы ретінде әрекет ететiн шаруашылық жүргiзушi субъектiлердің қаржылық жағдайы туралы Қазақстан Республикасының Үкiметiне тоқсан сайын ақпарат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199-тармақ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200. Ықтимал төлем қабiлетi дәрменсiз заемшы анықталған жағдайда Қазақстан Республикасының Экономика және бюджеттiк жоспарлау министрлiгi мен Қаржы министрлiгi бұл туралы Қазақстан Республикасының Yкiметiне хабарлайды және мемлекеттiк берген заемдар бойынша заемшының берешектерiн жабу үшiн республикалық бюджеттен қаражатты бөлудiң алдын алу бойынша заңдарда көзделген шараларды ұсынады.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 кепілдiк берген заемдар алған заңды тұлғалардың төлем қабiлетi мониторингiнің ресімдерi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Мына төмендегiлермен акцияларының бақылау пакетi мемлекетке тиесiлi, көрсетілген заңды тұлғалардың мемлекет берген кепiлдігі заемдарын тарту бойынша міндеттемелерiн атқару кезеңінде төлем қабілетi мониторингiн қамтамасыз ететiн, мемлекет берген кепiлдiгi бар заемдар алған және (немесе) үмiткер, жарғылық капиталына немесе акционерлiк қоғамға мемлекеттiң жүз проценттiк қатысуы бар заңды тұлғаларға қойылатын қосымша талаптар анықталады.
</w:t>
      </w:r>
      <w:r>
        <w:br/>
      </w:r>
      <w:r>
        <w:rPr>
          <w:rFonts w:ascii="Times New Roman"/>
          <w:b w:val="false"/>
          <w:i w:val="false"/>
          <w:color w:val="000000"/>
          <w:sz w:val="28"/>
        </w:rPr>
        <w:t>
      202. Осы параграфта пайдаланылатын ұғымдар мыналарды білдiредi:
</w:t>
      </w:r>
      <w:r>
        <w:br/>
      </w:r>
      <w:r>
        <w:rPr>
          <w:rFonts w:ascii="Times New Roman"/>
          <w:b w:val="false"/>
          <w:i w:val="false"/>
          <w:color w:val="000000"/>
          <w:sz w:val="28"/>
        </w:rPr>
        <w:t>
      жарғылық капиталында мемлекет берген кепілдiгi бар заемшы - мемлекет кепілдiк берген заемдар алған, бақылау пакетi мемлекетке тиесiлi, жарғылық капиталына немесе акционерлiк қоғамға мемлекеттiң жүз проценттiк қатысуы бар заңды тұлғалар; 
</w:t>
      </w:r>
      <w:r>
        <w:br/>
      </w:r>
      <w:r>
        <w:rPr>
          <w:rFonts w:ascii="Times New Roman"/>
          <w:b w:val="false"/>
          <w:i w:val="false"/>
          <w:color w:val="000000"/>
          <w:sz w:val="28"/>
        </w:rPr>
        <w:t>
      мемлекет кепiлдiк берген заемдар бойынша күтiлетiн төлемдердi қамтамасыз ету жүйесi - Қаржы министрлiгiнің келiсiмi бойынша жарғылық капиталына мемлекеттің жүз проценттiк қатысуы бар заемшылардың шартты салымның арнаулы шотын, сондай-ақ резервтiк шотын құруы не белгiленген мерзімде олардан алынатын соманы мемлекеттiк емес заем бойынша заемшы төлемеген жағдайда оларға Қазақстан Республикасының екiншi деңгейдегi банктерiнің не шетел банктерiнiң кепілдерiн беру; 
</w:t>
      </w:r>
      <w:r>
        <w:br/>
      </w:r>
      <w:r>
        <w:rPr>
          <w:rFonts w:ascii="Times New Roman"/>
          <w:b w:val="false"/>
          <w:i w:val="false"/>
          <w:color w:val="000000"/>
          <w:sz w:val="28"/>
        </w:rPr>
        <w:t>
      шартты салымның арнаулы шоты (қызмет көрсету шоты) - банк-агентте ашылған және Қазақстан Республикасының мемлекет берген кепiлдігiмен тартылған, мемлекеттiк емес заемдар бойынша күтiлетiн төлемдердi өтеудi қамтамасыз ету үшiн ғана арналған шартты салымның арнаулы шотындағы ақшаның бөлiгiн кезең-кезеңде төлеу арқылы жарғылық капиталға мемлекеттің қатысуы бар заемшылардың мiндеттi жинақтауы; 
</w:t>
      </w:r>
      <w:r>
        <w:br/>
      </w:r>
      <w:r>
        <w:rPr>
          <w:rFonts w:ascii="Times New Roman"/>
          <w:b w:val="false"/>
          <w:i w:val="false"/>
          <w:color w:val="000000"/>
          <w:sz w:val="28"/>
        </w:rPr>
        <w:t>
      резерв шоты (депозиттi шот) - заем туралы шартқа (келiсiмге) сәйкес қызмет көрсету шотынан кезектi төлемдердi төлеу үшін банк-агент жарғылық, капиталында мемлекет берген кепiлдiгi бар заемшылар ашқан Қаржы министрлiгiнiң бақылауындағы шот. Резерв шотының жинақтаушы ақшасының сомасы есептелген проценттермен (сыйақылармен), сондай-ақ заем туралы шартқа (келiсiмге) сәйкес өзге төлемдермен негiзгi борыштың күтiлетiн төлемдерiнен 110 (жүз он) процент мөлшерiнде белгiленедi. Резерв шотының ақшасын қалыптастырудың және пайдаланудың шарттарын Қаржы министрлiгi тағайындайды; 
</w:t>
      </w:r>
      <w:r>
        <w:br/>
      </w:r>
      <w:r>
        <w:rPr>
          <w:rFonts w:ascii="Times New Roman"/>
          <w:b w:val="false"/>
          <w:i w:val="false"/>
          <w:color w:val="000000"/>
          <w:sz w:val="28"/>
        </w:rPr>
        <w:t>
      банк-агент - мемлекет берген кепілдіктен тартылған мемлекеттiк емес сыртқы заемдарға қызмет көрсететiн екіншi деңгейдегі банк. Жарғылық капиталға мемлекеттiң қатысуы бар заемшылар Қаржы министрлiгi мен ҚҰБ анықтайтын екiншi деңгейдегi банктердiң тiзбесiнен банк-агенттi таңдайды; 
</w:t>
      </w:r>
      <w:r>
        <w:br/>
      </w:r>
      <w:r>
        <w:rPr>
          <w:rFonts w:ascii="Times New Roman"/>
          <w:b w:val="false"/>
          <w:i w:val="false"/>
          <w:color w:val="000000"/>
          <w:sz w:val="28"/>
        </w:rPr>
        <w:t>
      банк-кепiл - белгiленген мерзiмде олардан алынатын соманы мемлекеттiк емес заем бойынша заемшы төлемеген жағдайда берешектердi өтеуге кепілдiк беретiн Қазақстан Республикасының екiншi деңгейдегi банкi не шетел банкi. ҚҰБ ұсынған тiзбеден Қаржы министрлiгi Қазақстан Республикасының екiншi деңгейдегi банктерi ішінен банк-кепiлдi анықтайды. Жарғылық капиталында мемлекеттiң қатысуы бар, "Жоғары" деңгейден төмен емес, мерзiмнен тыс деген рейтингi бар шетел банктерiнiң iшiнен Қаржы министрлiгiнің келiсiмiмен заемшы банк-кепiлді анықтайды; 
</w:t>
      </w:r>
      <w:r>
        <w:br/>
      </w:r>
      <w:r>
        <w:rPr>
          <w:rFonts w:ascii="Times New Roman"/>
          <w:b w:val="false"/>
          <w:i w:val="false"/>
          <w:color w:val="000000"/>
          <w:sz w:val="28"/>
        </w:rPr>
        <w:t>
      жыл сайынғы бизнес-жоспар - табыс көздерiн көрсете отырып заемдардың күтiлетiн төлемдерi бойынша нақтылы сандарды қамтитын, күтiлетiн қаржы жылына арналған заемшы әзiрлейтiн бизнес-жоспар. 
</w:t>
      </w:r>
      <w:r>
        <w:br/>
      </w:r>
      <w:r>
        <w:rPr>
          <w:rFonts w:ascii="Times New Roman"/>
          <w:b w:val="false"/>
          <w:i w:val="false"/>
          <w:color w:val="000000"/>
          <w:sz w:val="28"/>
        </w:rPr>
        <w:t>
      203. Жарғылық капиталында мемлекеттiң қатысуы бар заемшыларға қойылатын қосымша талаптар Қаржы министрлiгiнiң жарғылық капиталда мемлекеттік қатысуы бар заемшылармен және мiндеттi түрде мыналарды қамтитын: 
</w:t>
      </w:r>
      <w:r>
        <w:br/>
      </w:r>
      <w:r>
        <w:rPr>
          <w:rFonts w:ascii="Times New Roman"/>
          <w:b w:val="false"/>
          <w:i w:val="false"/>
          <w:color w:val="000000"/>
          <w:sz w:val="28"/>
        </w:rPr>
        <w:t>
      1) мемлекет берген кепiлдiгi бар заемдар алуға арналған үмiткер, жарғылық капиталында мемлекеттiң қатысуы бар заемшының мiндеттемесi заем бойынша өзiнiң ағымдағы мiндеттемелерiн қамтамасыз ету үшiн қажеттi ақшаның кезеңдiк төлем сомаларының есебiнен жинақтауды жүргiзетiн; 
</w:t>
      </w:r>
      <w:r>
        <w:br/>
      </w:r>
      <w:r>
        <w:rPr>
          <w:rFonts w:ascii="Times New Roman"/>
          <w:b w:val="false"/>
          <w:i w:val="false"/>
          <w:color w:val="000000"/>
          <w:sz w:val="28"/>
        </w:rPr>
        <w:t>
      жарғылық капиталында мемлекеттік қатысуы бар заемшының заңдарда белгiленген тәртiппен банктiк, оның iшiнде ҚҰБ және екiншi деңгейдегi банктердегi шоттар туралы мәлiметтердi Қаржы министрлiгiне және банк-агентке ұсыну міндеттемесiн; 
</w:t>
      </w:r>
      <w:r>
        <w:br/>
      </w:r>
      <w:r>
        <w:rPr>
          <w:rFonts w:ascii="Times New Roman"/>
          <w:b w:val="false"/>
          <w:i w:val="false"/>
          <w:color w:val="000000"/>
          <w:sz w:val="28"/>
        </w:rPr>
        <w:t>
      жарғылық капиталында мемлекеттік қатысуы бар заемшының заемды толық өтегенге дейiнгi жыл сайынғы бизнес-жоспарын банк-агентке ұсыну мiндеттемесiн; 
</w:t>
      </w:r>
      <w:r>
        <w:br/>
      </w:r>
      <w:r>
        <w:rPr>
          <w:rFonts w:ascii="Times New Roman"/>
          <w:b w:val="false"/>
          <w:i w:val="false"/>
          <w:color w:val="000000"/>
          <w:sz w:val="28"/>
        </w:rPr>
        <w:t>
      2) Қаржы министрлiгi мен банк-агенттiң резерв шотындағы (депозиттi шотындағы) шартты салымның арнаулы шоттың есебiн жүргiзу, сондай-ақ екi данада акт жасай отырып ұсынылған құжаттарды кезең-кезеңде салыстыруды жүргiзу мiндеттемесiн; 
</w:t>
      </w:r>
      <w:r>
        <w:br/>
      </w:r>
      <w:r>
        <w:rPr>
          <w:rFonts w:ascii="Times New Roman"/>
          <w:b w:val="false"/>
          <w:i w:val="false"/>
          <w:color w:val="000000"/>
          <w:sz w:val="28"/>
        </w:rPr>
        <w:t>
      банк-агенттiң жарғылық капиталында мемлекеттiң қатысуы бар заемшының қаржы-экономикалық жағдайына талдау жүргiзу міндеттемесін; 
</w:t>
      </w:r>
      <w:r>
        <w:br/>
      </w:r>
      <w:r>
        <w:rPr>
          <w:rFonts w:ascii="Times New Roman"/>
          <w:b w:val="false"/>
          <w:i w:val="false"/>
          <w:color w:val="000000"/>
          <w:sz w:val="28"/>
        </w:rPr>
        <w:t>
      3) ҚҰБ және екiншi деңгейдегi банктерде ашылған, мемлекеттiң қатысуы бар заемшының банктiк шоттары туралы мәлiметтердi кезең-кезеңде ұсыну; 
</w:t>
      </w:r>
      <w:r>
        <w:br/>
      </w:r>
      <w:r>
        <w:rPr>
          <w:rFonts w:ascii="Times New Roman"/>
          <w:b w:val="false"/>
          <w:i w:val="false"/>
          <w:color w:val="000000"/>
          <w:sz w:val="28"/>
        </w:rPr>
        <w:t>
      шартты салымның арнаулы шотындағы ақшаны кезең-кезеңде жинақтау; 
</w:t>
      </w:r>
      <w:r>
        <w:br/>
      </w:r>
      <w:r>
        <w:rPr>
          <w:rFonts w:ascii="Times New Roman"/>
          <w:b w:val="false"/>
          <w:i w:val="false"/>
          <w:color w:val="000000"/>
          <w:sz w:val="28"/>
        </w:rPr>
        <w:t>
      жарғылық капиталында мемлекеттің қатысуы бар заемшының қаржылық есептiлiктiң үлгiлiк нысанын (бухгалтерлiк баланс, қаржы-шаруашылық қызметтердiң нәтижелерi туралы есеп) банк-агентке ай сайын ұсыну мiндеттемесiн; 
</w:t>
      </w:r>
      <w:r>
        <w:br/>
      </w:r>
      <w:r>
        <w:rPr>
          <w:rFonts w:ascii="Times New Roman"/>
          <w:b w:val="false"/>
          <w:i w:val="false"/>
          <w:color w:val="000000"/>
          <w:sz w:val="28"/>
        </w:rPr>
        <w:t>
      банк-агенттiң жарғылық капиталында мемлекеттiң қатысуы бар заемшының қаржылық жағдайына талдау жүргiзу және талдау қорытындылары бойынша Қаржы министрлiгiне ақпаратты ұсыну мiндеттемесiн; 
</w:t>
      </w:r>
      <w:r>
        <w:br/>
      </w:r>
      <w:r>
        <w:rPr>
          <w:rFonts w:ascii="Times New Roman"/>
          <w:b w:val="false"/>
          <w:i w:val="false"/>
          <w:color w:val="000000"/>
          <w:sz w:val="28"/>
        </w:rPr>
        <w:t>
      4) Iшкi несиелiк келiсiмдегi тиiстi мiндеттемелердi енгiзу арқылы Қаржы министрлiгiнің келiсiмiмен мемлекет кепiлдiк берген заемдар алған жарғылық капиталында мемлекеттiң қатысуы бар заемшы күтілетін төлемдердi қамтамасыз етудiң кез-келген мынадай жүйесін: 
</w:t>
      </w:r>
      <w:r>
        <w:br/>
      </w:r>
      <w:r>
        <w:rPr>
          <w:rFonts w:ascii="Times New Roman"/>
          <w:b w:val="false"/>
          <w:i w:val="false"/>
          <w:color w:val="000000"/>
          <w:sz w:val="28"/>
        </w:rPr>
        <w:t>
      1) резерв шотын (депозиттi шотты); 
</w:t>
      </w:r>
      <w:r>
        <w:br/>
      </w:r>
      <w:r>
        <w:rPr>
          <w:rFonts w:ascii="Times New Roman"/>
          <w:b w:val="false"/>
          <w:i w:val="false"/>
          <w:color w:val="000000"/>
          <w:sz w:val="28"/>
        </w:rPr>
        <w:t>
      2) несие берушiлерге кезектi төлемдердi өтеуге кепiлдiк беретiн банк-кепiл ұсынған кепiлдi таңдауға құқығы бар мемлекеттiк емес заемдар бойынша Қазақстан Республикасының мемлекет берген кепілдiктердi ұсыну шарттары туралы банк-агентпен келiсiм жасасуды қосатын мемлекет кепiлдiк берген заемдар бойынша күтiлетiн төлемдердi қамтамасыз ету жүйесiн қамтиды. 
</w:t>
      </w:r>
      <w:r>
        <w:br/>
      </w:r>
      <w:r>
        <w:rPr>
          <w:rFonts w:ascii="Times New Roman"/>
          <w:b w:val="false"/>
          <w:i w:val="false"/>
          <w:color w:val="000000"/>
          <w:sz w:val="28"/>
        </w:rPr>
        <w:t>
      Егер, резерв шотын (депозиттi шотын) пайдалануды қамтамасыз ету жүйесi анықталған жағдайда жарғылық капиталында мемлекеттің қатысуы бар заемшы шартты салымның арнаулы шотынан кезектi төлемдi жүргiзудің сақтандыру резервiн (резерв шотын) қамтамасыз ететiн алдын ала жинақтау қаражатын жүргiзудің сөзсiз мiндеттемесiн қабылдайды және мемлекет берген кепiлдiкпен берілген мемлекеттiк емес заем бойынша мемлекет берген кепілдікті толық кепiлдікпен қамтамасыз етудi, сондай-ақ кезектi төлемнің сомасына екiншi деңгейдегi банктiң ұсынатын алдын ала кепiлдiктi ұсынады. Банк-кепілдiң кепiлдікті ұсыну мерзімі мен шарттарын мемлекет берген кепілдiкпен берiлген мемлекеттiк емес заемды ұсынудың шарттарына тәуелдi Қаржы министрлiгi белгiлейдi. 
</w:t>
      </w:r>
      <w:r>
        <w:br/>
      </w:r>
      <w:r>
        <w:rPr>
          <w:rFonts w:ascii="Times New Roman"/>
          <w:b w:val="false"/>
          <w:i w:val="false"/>
          <w:color w:val="000000"/>
          <w:sz w:val="28"/>
        </w:rPr>
        <w:t>
      Банк-агент пен банк-кепілдің жарғылық капиталында мемлекеттiң қатысуы бар заемшымен Қаржы министрлiгi арасындағы жасасқан шартта екiншi деңгейдегi банктердiң кепiлдiктерiн ұсынуды қамтамасыз ету жүйесi анықталған жағдайда шартты салымның арнаулы шотында қаражат жоқ болған жағдайда мемлекет берген кепілдiкпен берілген мемлекеттік емес заем бойынша жарғылық капиталында мемлекеттің қатысуы бар заемшының күтілетін мiндеттемелерiнiң атқарылуын қамтамасыз ететiн банк-кепiлдiң сөзсiз және кезек күттiрмейтiн мiндеттемесi бар болуы тиiс. 
</w:t>
      </w:r>
      <w:r>
        <w:br/>
      </w:r>
      <w:r>
        <w:rPr>
          <w:rFonts w:ascii="Times New Roman"/>
          <w:b w:val="false"/>
          <w:i w:val="false"/>
          <w:color w:val="000000"/>
          <w:sz w:val="28"/>
        </w:rPr>
        <w:t>
      Банк-кепiл банк активтерi сыныптамаларының тәртiбi мен шартты мiндеттемелерiн және олар бойынша провизиялардың есептерiн-реттейтiн ҚҰБ нормативтiк-құқықтық актiлерiне сәйкес берiлетiн кепілдiктердiң провизияларын қалыптастыруы тиiс. 
</w:t>
      </w:r>
      <w:r>
        <w:br/>
      </w:r>
      <w:r>
        <w:rPr>
          <w:rFonts w:ascii="Times New Roman"/>
          <w:b w:val="false"/>
          <w:i w:val="false"/>
          <w:color w:val="000000"/>
          <w:sz w:val="28"/>
        </w:rPr>
        <w:t>
      Олар Қазақстан Республикасының мемлекет берген кепілдігімен тартылған мемлекеттік емес заемды толық өтегеннен кейiн резерв шотының ақшасы мемлекет кепiлдiк берген заемдар алған жарғылық капиталында мемлекеттің қатысуы бар заемшыға қайтарылады. 
</w:t>
      </w:r>
      <w:r>
        <w:br/>
      </w:r>
      <w:r>
        <w:rPr>
          <w:rFonts w:ascii="Times New Roman"/>
          <w:b w:val="false"/>
          <w:i w:val="false"/>
          <w:color w:val="000000"/>
          <w:sz w:val="28"/>
        </w:rPr>
        <w:t>
      Шартты салымның арнаулы шоты және резерв шотына ақшаны аударудың нормасы мен кезең-кезеңдiгiн (кестесiн) мемлекет кепiлдiк берген заем алған жарғылық капиталында мемлекеттің қатысуы бар заемшымен бiрлесе отырып Қаржы министрлiгi және банк-агент анықтайды. 
</w:t>
      </w:r>
      <w:r>
        <w:br/>
      </w:r>
      <w:r>
        <w:rPr>
          <w:rFonts w:ascii="Times New Roman"/>
          <w:b w:val="false"/>
          <w:i w:val="false"/>
          <w:color w:val="000000"/>
          <w:sz w:val="28"/>
        </w:rPr>
        <w:t>
      Жарғылық капиталында мемлекеттiң қатысуы бар заемшы салықтарды және бюджетке төленетiн басқа да міндетті төлемдердi төлегеннен кейiн Iшкi несиелiк келiсiмнiң сомасына сәйкес тиiстi соманы тұрақты аудару арқылы ақшаны шартты салымның арнаулы шотына және резерв шотына аударады. 
</w:t>
      </w:r>
      <w:r>
        <w:br/>
      </w:r>
      <w:r>
        <w:rPr>
          <w:rFonts w:ascii="Times New Roman"/>
          <w:b w:val="false"/>
          <w:i w:val="false"/>
          <w:color w:val="000000"/>
          <w:sz w:val="28"/>
        </w:rPr>
        <w:t>
      Мемлекет кепілдiк берген заемдар алған жарғылық капиталында мемлекеттiң қатысуы бар заемшы Қазақстан Республикасының мемлекет берген кепілдiгiмен тартылған мемлекеттiк емес заемның мерзiмi өткен төлемдерiн өтеу үшiн резерв шотынан ақшаны толық немесе бiр бөлiгiн пайдаланған жағдайда резерв шотын толықтыру резерв шотынан ақша алынған 3 (үш) айдан кешiктiрiлмей жүзеге асырылуы тиiс. 
</w:t>
      </w:r>
      <w:r>
        <w:br/>
      </w:r>
      <w:r>
        <w:rPr>
          <w:rFonts w:ascii="Times New Roman"/>
          <w:b w:val="false"/>
          <w:i w:val="false"/>
          <w:color w:val="000000"/>
          <w:sz w:val="28"/>
        </w:rPr>
        <w:t>
      204. Мемлекет берген кепiлдiктер бойынша мiндеттемелердiң атқарылуы үшiн республикалық бюджеттен қаражат бөлiнген жағдайда егер iшкi кредит келiсiмiнде өзгеше көзделмесе, Iшкi несиелiк келiсiмге республикалық бюджеттен бөлiнген қаражатты қайтару туралы қосымша келiсiм (бұдан әрi - Қосымша келiсiм) жасалады.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204-тармақ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205. Қосымша келiсiмде республикалық бюджеттен бөлiнген мемлекет кепiлдiк берген қарыз бойынша мiндеттемелердi орындау кезiнде бюджеттiк кредит болып табылатын қаражатты қайтарудың шарттары, мерзiмi, тәртiбi анықталады (нақтыланады).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205-тармақ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206. Мемлекеттің қатысуы бар заемшы Қосымша келiсiм бойынша міндеттемелерiн орындаған жағдайда төлемнiң мынадай: 
</w:t>
      </w:r>
      <w:r>
        <w:br/>
      </w:r>
      <w:r>
        <w:rPr>
          <w:rFonts w:ascii="Times New Roman"/>
          <w:b w:val="false"/>
          <w:i w:val="false"/>
          <w:color w:val="000000"/>
          <w:sz w:val="28"/>
        </w:rPr>
        <w:t>
      1) айыппұлдар менi өсiмдердi есептеу; 
</w:t>
      </w:r>
      <w:r>
        <w:br/>
      </w:r>
      <w:r>
        <w:rPr>
          <w:rFonts w:ascii="Times New Roman"/>
          <w:b w:val="false"/>
          <w:i w:val="false"/>
          <w:color w:val="000000"/>
          <w:sz w:val="28"/>
        </w:rPr>
        <w:t>
      2) сыйақыларды есептеу; 
</w:t>
      </w:r>
      <w:r>
        <w:br/>
      </w:r>
      <w:r>
        <w:rPr>
          <w:rFonts w:ascii="Times New Roman"/>
          <w:b w:val="false"/>
          <w:i w:val="false"/>
          <w:color w:val="000000"/>
          <w:sz w:val="28"/>
        </w:rPr>
        <w:t>
      3) негізгі борышты өтеу кезектiлiгi белгiленедi. 
</w:t>
      </w:r>
      <w:r>
        <w:br/>
      </w:r>
      <w:r>
        <w:rPr>
          <w:rFonts w:ascii="Times New Roman"/>
          <w:b w:val="false"/>
          <w:i w:val="false"/>
          <w:color w:val="000000"/>
          <w:sz w:val="28"/>
        </w:rPr>
        <w:t>
      207. Тараптардың қалауы бойынша Қосымша келiсiмде жарғылық капиталында мемлекеттiң қатысуы бар заемшының сыйақылар мен айыппұлдарды есептей отырып республикалық бюджеттен бөлiнген ақшаны мерзiмнен тыс қайтару құқығы көзделуi мүмкін. 
</w:t>
      </w:r>
      <w:r>
        <w:br/>
      </w:r>
      <w:r>
        <w:rPr>
          <w:rFonts w:ascii="Times New Roman"/>
          <w:b w:val="false"/>
          <w:i w:val="false"/>
          <w:color w:val="000000"/>
          <w:sz w:val="28"/>
        </w:rPr>
        <w:t>
      Iшкi несиелiк келiсiмнiң және Қосымша келiсiмнің шарттарын жарғылық капиталында мемлекеттiң қатысуы бар заемшы бұзған жағдайда Қаржы министрлiгi олардан сыйақылар мен айыппұлдарды есептей отырып республикалық бюджеттен бөлiнген ақшаны мерзiмнен тыс қайтаруды талап етуге құқығы бар. 
</w:t>
      </w:r>
      <w:r>
        <w:br/>
      </w:r>
      <w:r>
        <w:rPr>
          <w:rFonts w:ascii="Times New Roman"/>
          <w:b w:val="false"/>
          <w:i w:val="false"/>
          <w:color w:val="000000"/>
          <w:sz w:val="28"/>
        </w:rPr>
        <w:t>
      208. Жарғылық капиталында мемлекеттiң қатысуы бар заемшы негiзгi борышты және/немесе Қосымша келiсiмде белгiленген сыйақыларды мерзіміне төленбеген жағдайда пайда болған берешектерге айыппұл проценттер мерзімінде. 
</w:t>
      </w:r>
      <w:r>
        <w:br/>
      </w:r>
      <w:r>
        <w:rPr>
          <w:rFonts w:ascii="Times New Roman"/>
          <w:b w:val="false"/>
          <w:i w:val="false"/>
          <w:color w:val="000000"/>
          <w:sz w:val="28"/>
        </w:rPr>
        <w:t>
      209. Республикалық бюджеттен бөлiнген қаражат бойынша берешек пайда болған жағдайда және жарғылық капиталында мемлекеттің қатысуы бар заемшы Қосымша келiсiмнің шарттарында белгiленген мерзiм ішінде өтемеген жағдайда Қаржы министрлiгi немесе банк-агентке өкілдік берген жағдайда берешектердi қайтаруды қамтамасыз ететiн мынадай: 
</w:t>
      </w:r>
      <w:r>
        <w:br/>
      </w:r>
      <w:r>
        <w:rPr>
          <w:rFonts w:ascii="Times New Roman"/>
          <w:b w:val="false"/>
          <w:i w:val="false"/>
          <w:color w:val="000000"/>
          <w:sz w:val="28"/>
        </w:rPr>
        <w:t>
      1) берешектердi қайта құру; 
</w:t>
      </w:r>
      <w:r>
        <w:br/>
      </w:r>
      <w:r>
        <w:rPr>
          <w:rFonts w:ascii="Times New Roman"/>
          <w:b w:val="false"/>
          <w:i w:val="false"/>
          <w:color w:val="000000"/>
          <w:sz w:val="28"/>
        </w:rPr>
        <w:t>
      2) қолданылып жүрген заңдарға сәйкес кепiл туралы шарт негiзiнде салынған мүліктi сату; 
</w:t>
      </w:r>
      <w:r>
        <w:br/>
      </w:r>
      <w:r>
        <w:rPr>
          <w:rFonts w:ascii="Times New Roman"/>
          <w:b w:val="false"/>
          <w:i w:val="false"/>
          <w:color w:val="000000"/>
          <w:sz w:val="28"/>
        </w:rPr>
        <w:t>
      3) Қазақстан Республикасының 1997 жылғы 21 қаңтардағы "Банкроттық туралы" 
</w:t>
      </w:r>
      <w:r>
        <w:rPr>
          <w:rFonts w:ascii="Times New Roman"/>
          <w:b w:val="false"/>
          <w:i w:val="false"/>
          <w:color w:val="000000"/>
          <w:sz w:val="28"/>
        </w:rPr>
        <w:t xml:space="preserve"> Заңына </w:t>
      </w:r>
      <w:r>
        <w:rPr>
          <w:rFonts w:ascii="Times New Roman"/>
          <w:b w:val="false"/>
          <w:i w:val="false"/>
          <w:color w:val="000000"/>
          <w:sz w:val="28"/>
        </w:rPr>
        <w:t>
 сәйкес жарғылық капиталында мемлекеттің қатысуы бар заемшыны және/немесе банк-кепiлдi банкрот деп сот хабарлағанға дейін сот тәртiбiмен өндiріп алу шараларын қолдануы мүмкін.
</w:t>
      </w:r>
      <w:r>
        <w:br/>
      </w:r>
      <w:r>
        <w:rPr>
          <w:rFonts w:ascii="Times New Roman"/>
          <w:b w:val="false"/>
          <w:i w:val="false"/>
          <w:color w:val="000000"/>
          <w:sz w:val="28"/>
        </w:rPr>
        <w:t>
      210. Мемлекет берген кепілдiк бойынша мiндеттемелердi орындау үшiн жарғылық капиталында мемлекеттiң қатысуы бар заемшы және/немесе банк-кепiл негiзгi соманы республикалық бюджетке және айыппұлдарды қоса алғанда сыйақыларды және басқа iлеспе төлемдердi толық көлемде төлесе республикалық бюджеттен бөлінген қаражат қайтарылған болып есептеледi.
</w:t>
      </w:r>
      <w:r>
        <w:br/>
      </w:r>
      <w:r>
        <w:rPr>
          <w:rFonts w:ascii="Times New Roman"/>
          <w:b w:val="false"/>
          <w:i w:val="false"/>
          <w:color w:val="000000"/>
          <w:sz w:val="28"/>
        </w:rPr>
        <w:t>
      211. Жарғылық капиталына Қазақстан Республикасының мемлекеттің қатысуы бар заемшыға беру кезiнде туындаған даулар мен пікірқайшылықтары мүмкіндігінше келiссөз арқылы шешедi немесе Қазақстан Республикасының заңдарына сәйкес шешiмiн табады.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6-бөлiм. Мiндеттемелер мен төлемдер бойынша қаржыландырудың жиынтық жоспарына, Қазақстан Республикасы Үкiметiнiң және жергiлiктi атқарушы органдардың актiлерiне өзгерiстер мен толықтырулар енгiзудің ресімдерi және бюджеттi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20-тарау. Бюджеттік бағдарламаның iске асырылуын бағалау
</w:t>
      </w:r>
      <w:r>
        <w:rPr>
          <w:rFonts w:ascii="Times New Roman"/>
          <w:b w:val="false"/>
          <w:i w:val="false"/>
          <w:color w:val="000000"/>
          <w:sz w:val="28"/>
        </w:rPr>
        <w:t>
</w:t>
      </w:r>
    </w:p>
    <w:p>
      <w:pPr>
        <w:spacing w:after="0"/>
        <w:ind w:left="0"/>
        <w:jc w:val="both"/>
      </w:pPr>
      <w:r>
        <w:rPr>
          <w:rFonts w:ascii="Times New Roman"/>
          <w:b w:val="false"/>
          <w:i w:val="false"/>
          <w:color w:val="000000"/>
          <w:sz w:val="28"/>
        </w:rPr>
        <w:t>
      212. Бюджеттiк бағдарламаны iске асыру:
</w:t>
      </w:r>
      <w:r>
        <w:br/>
      </w:r>
      <w:r>
        <w:rPr>
          <w:rFonts w:ascii="Times New Roman"/>
          <w:b w:val="false"/>
          <w:i w:val="false"/>
          <w:color w:val="000000"/>
          <w:sz w:val="28"/>
        </w:rPr>
        <w:t>
      Қазақстан Республикасының заңдарына сәйкес бекiтiлген құжат;
</w:t>
      </w:r>
      <w:r>
        <w:br/>
      </w:r>
      <w:r>
        <w:rPr>
          <w:rFonts w:ascii="Times New Roman"/>
          <w:b w:val="false"/>
          <w:i w:val="false"/>
          <w:color w:val="000000"/>
          <w:sz w:val="28"/>
        </w:rPr>
        <w:t>
      бюджеттік бағдарламалардың әкiмшiсi ұсынған бюджеттiк бағдарламаның iске асырылу барысы туралы есеп; 
</w:t>
      </w:r>
      <w:r>
        <w:br/>
      </w:r>
      <w:r>
        <w:rPr>
          <w:rFonts w:ascii="Times New Roman"/>
          <w:b w:val="false"/>
          <w:i w:val="false"/>
          <w:color w:val="000000"/>
          <w:sz w:val="28"/>
        </w:rPr>
        <w:t>
      мемлекеттік мекемелердің міндеттемелерi мен төлемдерi бойынша қаржыландыру жоспарларының атқарылуы туралы есеп негiзiнде жүзеге асырылады. 
</w:t>
      </w:r>
      <w:r>
        <w:br/>
      </w:r>
      <w:r>
        <w:rPr>
          <w:rFonts w:ascii="Times New Roman"/>
          <w:b w:val="false"/>
          <w:i w:val="false"/>
          <w:color w:val="000000"/>
          <w:sz w:val="28"/>
        </w:rPr>
        <w:t>
      Бюджеттiк бағдарламаның iске асырылуын бағалау құжатта көрсетiлген деректермен бюджеттік бағдарламалардың iске асырылу барысы туралы есептiк деректерiмен салыстыру арқылы жүргiзiледi. 
</w:t>
      </w:r>
      <w:r>
        <w:br/>
      </w:r>
      <w:r>
        <w:rPr>
          <w:rFonts w:ascii="Times New Roman"/>
          <w:b w:val="false"/>
          <w:i w:val="false"/>
          <w:color w:val="000000"/>
          <w:sz w:val="28"/>
        </w:rPr>
        <w:t>
      213. Бюджеттiк бағдарламалардың әкiмшiсi мемлекеттiк мекемелердің ұсынған, бағдарламалардың iске асырылу барысы туралы есеп негiзінде бюджеттік бағдарламалардың iске асырылу мониторингiн және бағалауды тұрақты жүргiзедi. 
</w:t>
      </w:r>
      <w:r>
        <w:br/>
      </w:r>
      <w:r>
        <w:rPr>
          <w:rFonts w:ascii="Times New Roman"/>
          <w:b w:val="false"/>
          <w:i w:val="false"/>
          <w:color w:val="000000"/>
          <w:sz w:val="28"/>
        </w:rPr>
        <w:t>
      214. Қаржы министрлiгi: 
</w:t>
      </w:r>
      <w:r>
        <w:br/>
      </w:r>
      <w:r>
        <w:rPr>
          <w:rFonts w:ascii="Times New Roman"/>
          <w:b w:val="false"/>
          <w:i w:val="false"/>
          <w:color w:val="000000"/>
          <w:sz w:val="28"/>
        </w:rPr>
        <w:t>
      тоқсан сайын республикалық бюджеттiк бағдарламалардың әкiмшiсi ұсынған бюджеттiк бағдарламаның iске асырылу барысы туралы есеп негiзiнде бюджеттiк бағдарламалардың iске асырылуын бағалауды жүргiзедi; 
</w:t>
      </w:r>
      <w:r>
        <w:br/>
      </w:r>
      <w:r>
        <w:rPr>
          <w:rFonts w:ascii="Times New Roman"/>
          <w:b w:val="false"/>
          <w:i w:val="false"/>
          <w:color w:val="000000"/>
          <w:sz w:val="28"/>
        </w:rPr>
        <w:t>
      бюджеттiк бағдарламалардың iске асырылуының нәтижелерi туралы ақпаратты және құжаттарды нақтылау және бюджеттiк бағдарламаны одан әрi iске асыру жөнiндегi ұсыныстарды республикалық бюджеттiк комиссияға ұсынады. 
</w:t>
      </w:r>
      <w:r>
        <w:br/>
      </w:r>
      <w:r>
        <w:rPr>
          <w:rFonts w:ascii="Times New Roman"/>
          <w:b w:val="false"/>
          <w:i w:val="false"/>
          <w:color w:val="000000"/>
          <w:sz w:val="28"/>
        </w:rPr>
        <w:t>
      215. Жергiлiктi уәкiлеттi орган: 
</w:t>
      </w:r>
      <w:r>
        <w:br/>
      </w:r>
      <w:r>
        <w:rPr>
          <w:rFonts w:ascii="Times New Roman"/>
          <w:b w:val="false"/>
          <w:i w:val="false"/>
          <w:color w:val="000000"/>
          <w:sz w:val="28"/>
        </w:rPr>
        <w:t>
      тоқсан сайын жергiлiктi бюджеттiк бағдарламалардың әкiмшiсi ұсынған бюджеттік бағдарламаның iске асырылу барысы туралы есеп негiзiнде бюджеттiк бағдарламалардың iске асырылуын бағалауды жүргiзедi; 
</w:t>
      </w:r>
      <w:r>
        <w:br/>
      </w:r>
      <w:r>
        <w:rPr>
          <w:rFonts w:ascii="Times New Roman"/>
          <w:b w:val="false"/>
          <w:i w:val="false"/>
          <w:color w:val="000000"/>
          <w:sz w:val="28"/>
        </w:rPr>
        <w:t>
      бюджеттiк бағдарламалардың iске асырылуының нәтижелерi туралы ақпаратты және құжаттарды нақтылау және бюджеттiк бағдарламаны одан әрi iске асыру жөнiндегi ұсыныстарды жергiлiкті бюджеттiк комиссияға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21-тарау. Қаржыландырудың жиынтық жоспарына өзгерiстер мен толықтырулар енгiзу
</w:t>
      </w:r>
      <w:r>
        <w:rPr>
          <w:rFonts w:ascii="Times New Roman"/>
          <w:b w:val="false"/>
          <w:i w:val="false"/>
          <w:color w:val="000000"/>
          <w:sz w:val="28"/>
        </w:rPr>
        <w:t>
</w:t>
      </w:r>
    </w:p>
    <w:p>
      <w:pPr>
        <w:spacing w:after="0"/>
        <w:ind w:left="0"/>
        <w:jc w:val="both"/>
      </w:pPr>
      <w:r>
        <w:rPr>
          <w:rFonts w:ascii="Times New Roman"/>
          <w:b w:val="false"/>
          <w:i w:val="false"/>
          <w:color w:val="000000"/>
          <w:sz w:val="28"/>
        </w:rPr>
        <w:t>
      216. Қаржыландырудың жиынтық жоспарына, мiндеттемелер мен төлемдер бойынша қаржыландыру жоспарына, республикалық бюджетке түсетiн түсiмдер жоспарларына өзгерiстер мен толықтырулар енгiзу қажеттiлiгi ағымдағы қаржы жылының iшiнде қабылданатын: &lt;*&gt;
</w:t>
      </w:r>
      <w:r>
        <w:br/>
      </w:r>
      <w:r>
        <w:rPr>
          <w:rFonts w:ascii="Times New Roman"/>
          <w:b w:val="false"/>
          <w:i w:val="false"/>
          <w:color w:val="000000"/>
          <w:sz w:val="28"/>
        </w:rPr>
        <w:t>
      Қазақстан Республикасының заң актiлерi, Yкiметтің және жергілiктi атқарушы органдардың актілерi; 
</w:t>
      </w:r>
      <w:r>
        <w:br/>
      </w:r>
      <w:r>
        <w:rPr>
          <w:rFonts w:ascii="Times New Roman"/>
          <w:b w:val="false"/>
          <w:i w:val="false"/>
          <w:color w:val="000000"/>
          <w:sz w:val="28"/>
        </w:rPr>
        <w:t>
      жергiлікті өкілеттi және атқарушы органдардың нормативтiк құқықтық актілерi; 
</w:t>
      </w:r>
      <w:r>
        <w:br/>
      </w:r>
      <w:r>
        <w:rPr>
          <w:rFonts w:ascii="Times New Roman"/>
          <w:b w:val="false"/>
          <w:i w:val="false"/>
          <w:color w:val="000000"/>
          <w:sz w:val="28"/>
        </w:rPr>
        <w:t>
      Қазақстан Республикасының әлеуметтiк-экономикалық индикативтiк жоспары көрсеткiштерiнің, аумақтардың экономикалық және әлеуметтiк бағдарламаларының дамуының және ағымдағы жылдың бюджетi негiзiнде жасалған, ағымдағы жылға арнап Yкiмет және жергiлiктi өкiлеттi және атқарушы органдар бекiткен үш жылдық кезеңге арналған республикалық және Жергiлікті бюджеттердің болжамдық көрсеткiштерiнiң өзгеруi; 
</w:t>
      </w:r>
      <w:r>
        <w:br/>
      </w:r>
      <w:r>
        <w:rPr>
          <w:rFonts w:ascii="Times New Roman"/>
          <w:b w:val="false"/>
          <w:i w:val="false"/>
          <w:color w:val="000000"/>
          <w:sz w:val="28"/>
        </w:rPr>
        <w:t>
      бюджеттiк бағдарламалардың паспорттарын нақтылау жөнiндегi және бюджеттiк бағдарламаларды одан әрi iске асыру жөнiндегi республикалық және жергiлiктi бюджеттiк комиссиялардың ұсыныстары; 
</w:t>
      </w:r>
      <w:r>
        <w:br/>
      </w:r>
      <w:r>
        <w:rPr>
          <w:rFonts w:ascii="Times New Roman"/>
          <w:b w:val="false"/>
          <w:i w:val="false"/>
          <w:color w:val="000000"/>
          <w:sz w:val="28"/>
        </w:rPr>
        <w:t>
      соттардың шешiмiне, үкiмiне, анықтауына және қаулысына сәйкес берiлген ақшаны өндiріп алу туралы атқарушы парақтарды немесе соттардың бұйрықтарын; 
</w:t>
      </w:r>
      <w:r>
        <w:br/>
      </w:r>
      <w:r>
        <w:rPr>
          <w:rFonts w:ascii="Times New Roman"/>
          <w:b w:val="false"/>
          <w:i w:val="false"/>
          <w:color w:val="000000"/>
          <w:sz w:val="28"/>
        </w:rPr>
        <w:t>
      және нәтижесiнде; 
</w:t>
      </w:r>
      <w:r>
        <w:br/>
      </w:r>
      <w:r>
        <w:rPr>
          <w:rFonts w:ascii="Times New Roman"/>
          <w:b w:val="false"/>
          <w:i w:val="false"/>
          <w:color w:val="000000"/>
          <w:sz w:val="28"/>
        </w:rPr>
        <w:t>
      ағымдағы қаржы жылында бюджетке түсетiн бекiтiлген соманың күтілетiн жылдық көлемдегi бюджетке түсетiн ақша түсiмiнiң сәйкессiздiгi; 
</w:t>
      </w:r>
      <w:r>
        <w:br/>
      </w:r>
      <w:r>
        <w:rPr>
          <w:rFonts w:ascii="Times New Roman"/>
          <w:b w:val="false"/>
          <w:i w:val="false"/>
          <w:color w:val="000000"/>
          <w:sz w:val="28"/>
        </w:rPr>
        <w:t>
      бюджеттiк бағдарлама бойынша iс-шаралар жоспарының өзгеруi; 
</w:t>
      </w:r>
      <w:r>
        <w:br/>
      </w:r>
      <w:r>
        <w:rPr>
          <w:rFonts w:ascii="Times New Roman"/>
          <w:b w:val="false"/>
          <w:i w:val="false"/>
          <w:color w:val="000000"/>
          <w:sz w:val="28"/>
        </w:rPr>
        <w:t>
      бюджеттiк бағдарламаларды iске асыруды бағалауды жүргiзу; 
</w:t>
      </w:r>
      <w:r>
        <w:br/>
      </w:r>
      <w:r>
        <w:rPr>
          <w:rFonts w:ascii="Times New Roman"/>
          <w:b w:val="false"/>
          <w:i w:val="false"/>
          <w:color w:val="000000"/>
          <w:sz w:val="28"/>
        </w:rPr>
        <w:t>
      бюджетке ай сайын түсетiн түсiмдерге ықпал ететiн факторлардың өзгеруi негiзінде туындайды.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216-тармақ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216-1. Бюджетке түсетiн түсiмдердiң жиынтық жоспарына өзгерiстер енгiзудi 15-1-қосымшаға сәйкес нысан бойынша анықтамалар бойынша Қаржы министрлiгi және уәкiлеттi орган жүргiзедi.
</w:t>
      </w:r>
      <w:r>
        <w:br/>
      </w:r>
      <w:r>
        <w:rPr>
          <w:rFonts w:ascii="Times New Roman"/>
          <w:b w:val="false"/>
          <w:i w:val="false"/>
          <w:color w:val="000000"/>
          <w:sz w:val="28"/>
        </w:rPr>
        <w:t>
      Тиiстi қаржы жылының өткен айларындағы (есептi кезеңдегi) түсiмдердiң бекiтiлген жиынтық жоспарына өзгерiстер мен толықтыруларға жол берiлмейдi. Заң кесiмдерiне сәйкес өзгерiстерден және Қазақстан Республикасының Бiрыңғай бюджеттiк сыныптамасына өзгерiстерден басқа, ағымдағы қаржы жылының соңғы айында түсiмдердiң жиынтық жоспарын нақтылауға жол берiлмейдi.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216-1-тармақпен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217. Қаржыландырудың жиынтық жоспарына өзгерiстер енгiзудiң тәртiбi мемлекеттiк мекемелердің 16-қосымшаға сәйкес нысан бойынша мемлекеттiк мекемелердiң міндеттемелерi мен төлемдерi бойынша қаржыландырудың жоспарларын өзгертуге арналған Хабарламаны (Тапсырысты) (бұдан әрi - Мемлекеттiк мекемелердiң өтiнiмiн) қалыптастырудан басталады, одан кейiн оның негiзiнде бюджеттік бағдарламалардың тиiстi әкiмшiсi 17-қосымшаға сәйкес Мiндеттемелер мен төлемдер бойынша қаржыландырудың жоспарларын өзгертуге арналған Хабарламаны (Тапсырысты) (бұдан әрi - Бюджеттiк бағдарламалар әкiмшiсiнiң өтiнiмi) қалыптастырудан басталады.
</w:t>
      </w:r>
      <w:r>
        <w:br/>
      </w:r>
      <w:r>
        <w:rPr>
          <w:rFonts w:ascii="Times New Roman"/>
          <w:b w:val="false"/>
          <w:i w:val="false"/>
          <w:color w:val="000000"/>
          <w:sz w:val="28"/>
        </w:rPr>
        <w:t>
      Мемлекет алдында салық мiндеттемелерiнiң орындалуын салықтық бақылауды қамтамасыз ететiн мемлекеттiк орган және кеден iсiне басшылық етудi жүзеге асыратын орталық атқарушы орган ұсынылатын өзгерiстердiң есептеулерi мен себептерiн көрсете отырып, 17-1-қосымшаға сәйкес республикалық бюджетке түсетiн түсiмдердiң жоспарларына өзгерістер енгiзу үшiн Өтiнiм бере 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218. Мемлекеттiк мекемелердiң Хабарламаны (Тапсырысты) 16-қосымшаға сәйкес міндеттемелер немесе төлемдер бойынша қаржыландыру жоспарларының бекiтiлген шығыстарының экономикалық сыныптамасының ерекшеліктерінің сомасы шегiнде қалыптастырылады. 
</w:t>
      </w:r>
      <w:r>
        <w:br/>
      </w:r>
      <w:r>
        <w:rPr>
          <w:rFonts w:ascii="Times New Roman"/>
          <w:b w:val="false"/>
          <w:i w:val="false"/>
          <w:color w:val="000000"/>
          <w:sz w:val="28"/>
        </w:rPr>
        <w:t>
      Мемлекеттiк мекемелердiң Хабарламасын (Тапсырысын) қалыптастыру кезінде мынадай нормаларды сақтау керек: 
</w:t>
      </w:r>
      <w:r>
        <w:br/>
      </w:r>
      <w:r>
        <w:rPr>
          <w:rFonts w:ascii="Times New Roman"/>
          <w:b w:val="false"/>
          <w:i w:val="false"/>
          <w:color w:val="000000"/>
          <w:sz w:val="28"/>
        </w:rPr>
        <w:t>
      Мемлекеттiк мекемелердiң мiндеттемелерi мен төлемдерi бойынша қаржыландыру жоспарларының сомасына өзгерiстер енгiзуге, Қазақстан Республикасының заң актiлерiне және Бiрыңғай бюджеттiк 
</w:t>
      </w:r>
      <w:r>
        <w:rPr>
          <w:rFonts w:ascii="Times New Roman"/>
          <w:b w:val="false"/>
          <w:i w:val="false"/>
          <w:color w:val="000000"/>
          <w:sz w:val="28"/>
        </w:rPr>
        <w:t xml:space="preserve"> сыныптамасына </w:t>
      </w:r>
      <w:r>
        <w:rPr>
          <w:rFonts w:ascii="Times New Roman"/>
          <w:b w:val="false"/>
          <w:i w:val="false"/>
          <w:color w:val="000000"/>
          <w:sz w:val="28"/>
        </w:rPr>
        <w:t>
 өзгерiстер енгiзуге сәйкес мемлекеттiк мекемелердің ұйымдық құрылымы өзгертiлген жағдайды қоспағанда тиiстi қаржы жылының алдындағы айлары үшiн рұқсат етуге және кассалық шығыстарға жол берiлмейдi;
</w:t>
      </w:r>
      <w:r>
        <w:br/>
      </w:r>
      <w:r>
        <w:rPr>
          <w:rFonts w:ascii="Times New Roman"/>
          <w:b w:val="false"/>
          <w:i w:val="false"/>
          <w:color w:val="000000"/>
          <w:sz w:val="28"/>
        </w:rPr>
        <w:t>
      жоспарлы мақсаттар, рұқсаттар және кассалық шығыстар сомаларының арасындағы сәйкестiктi сақтау; 
</w:t>
      </w:r>
      <w:r>
        <w:br/>
      </w:r>
      <w:r>
        <w:rPr>
          <w:rFonts w:ascii="Times New Roman"/>
          <w:b w:val="false"/>
          <w:i w:val="false"/>
          <w:color w:val="000000"/>
          <w:sz w:val="28"/>
        </w:rPr>
        <w:t>
      қабылданған, бiрақ орындалмаған міндеттемелердің есебi; 
</w:t>
      </w:r>
      <w:r>
        <w:br/>
      </w:r>
      <w:r>
        <w:rPr>
          <w:rFonts w:ascii="Times New Roman"/>
          <w:b w:val="false"/>
          <w:i w:val="false"/>
          <w:color w:val="000000"/>
          <w:sz w:val="28"/>
        </w:rPr>
        <w:t>
      инкассалық өкімдердің есебi; 
</w:t>
      </w:r>
      <w:r>
        <w:br/>
      </w:r>
      <w:r>
        <w:rPr>
          <w:rFonts w:ascii="Times New Roman"/>
          <w:b w:val="false"/>
          <w:i w:val="false"/>
          <w:color w:val="000000"/>
          <w:sz w:val="28"/>
        </w:rPr>
        <w:t>
      осы Ережеде көзделген, бюджеттiк ақшаны қайтаруға арналған алғы шарттардың есебi; 
</w:t>
      </w:r>
      <w:r>
        <w:br/>
      </w:r>
      <w:r>
        <w:rPr>
          <w:rFonts w:ascii="Times New Roman"/>
          <w:b w:val="false"/>
          <w:i w:val="false"/>
          <w:color w:val="000000"/>
          <w:sz w:val="28"/>
        </w:rPr>
        <w:t>
      ағымдағы айда шығыстарының экономикалық сыныптамасының ерекшеліктерi бойынша жоспарлы берiлген сомалар мен рұқсаттарды азайту қабылданған мiндеттемелердi шегере отырып жоспарлы мақсаттардың сомасына жүргiзiледi. Бюджеттiң тиiстi шығыстарының экономикалық сыныптамасының ерекшелiктерi бойынша жоспарлы сомасының артуы және рұқсаттар беру басқа ерекшелiктер бойынша оларды азайту есебiнен бюджеттiк бағдарлама (кiшi бағдарлама) бойынша жылдық сома шегiнде жүзеге асырылуы мүмкiн. &lt;*&gt;
</w:t>
      </w:r>
      <w:r>
        <w:br/>
      </w:r>
      <w:r>
        <w:rPr>
          <w:rFonts w:ascii="Times New Roman"/>
          <w:b w:val="false"/>
          <w:i w:val="false"/>
          <w:color w:val="000000"/>
          <w:sz w:val="28"/>
        </w:rPr>
        <w:t>
      Мемлекеттiк мекемелердің өтiнiмiне басшы қол қояды және енгiзілген өзгерiстердің тиiстi есептемелермен қоса тиiстi бюджеттiк бағдарламалар әкімшiсiне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218-тармақ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219. Бюджеттiк бағдарламалар әкiмшiсiнiң өтiнiмiн бюджеттiк бағдарламалардың әкiмшiсi Ведомстволық бағынысты мемлекеттiк мекемелердің өтiнiмiне сай және шығыстардың экономикалық сыныптамасының әрбiр ерекшелiктерi бойынша бекiтiлген сома шегінде 17-қосымшаға сәйкес нысан бойынша бюджеттiк бағдарламалардың әкiмшiсi қалыптастырады. 
</w:t>
      </w:r>
      <w:r>
        <w:br/>
      </w:r>
      <w:r>
        <w:rPr>
          <w:rFonts w:ascii="Times New Roman"/>
          <w:b w:val="false"/>
          <w:i w:val="false"/>
          <w:color w:val="000000"/>
          <w:sz w:val="28"/>
        </w:rPr>
        <w:t>
      Бюджеттiк бағдарламалар әкiмшiсiнің өтiнiмiн қалыптастыру кезінде: 
</w:t>
      </w:r>
      <w:r>
        <w:br/>
      </w:r>
      <w:r>
        <w:rPr>
          <w:rFonts w:ascii="Times New Roman"/>
          <w:b w:val="false"/>
          <w:i w:val="false"/>
          <w:color w:val="000000"/>
          <w:sz w:val="28"/>
        </w:rPr>
        <w:t>
      бюджеттік бағдарламалардың әкімшiсінiң міндеттемелерi мен төлемдерi бойынша қаржыландыру жоспарларының сомаларына өзгерiстер енгiзуге Қазақстан Республикасының заң актілерiне және Бiрыңғай бюджеттiк сыныптамасына өзгерiстер енгiзуге сәйкес мемлекеттiк мекемелердің ұйымдық құрылымы өзгертiлген жағдайды қоспағанда тиiстi қаржы жылының алдындағы айлары үшiн рұқсат етуге және кассалық шығыстарға жол берiлмейдi; 
</w:t>
      </w:r>
      <w:r>
        <w:br/>
      </w:r>
      <w:r>
        <w:rPr>
          <w:rFonts w:ascii="Times New Roman"/>
          <w:b w:val="false"/>
          <w:i w:val="false"/>
          <w:color w:val="000000"/>
          <w:sz w:val="28"/>
        </w:rPr>
        <w:t>
      жоспарлы мақсаттар, рұқсаттар және кассалық шығыстар сомаларының арасындағы сәйкестiктi сақтау; 
</w:t>
      </w:r>
      <w:r>
        <w:br/>
      </w:r>
      <w:r>
        <w:rPr>
          <w:rFonts w:ascii="Times New Roman"/>
          <w:b w:val="false"/>
          <w:i w:val="false"/>
          <w:color w:val="000000"/>
          <w:sz w:val="28"/>
        </w:rPr>
        <w:t>
      қабылданған, бiрақ орындалмаған міндеттемелердің есебi; 
</w:t>
      </w:r>
      <w:r>
        <w:br/>
      </w:r>
      <w:r>
        <w:rPr>
          <w:rFonts w:ascii="Times New Roman"/>
          <w:b w:val="false"/>
          <w:i w:val="false"/>
          <w:color w:val="000000"/>
          <w:sz w:val="28"/>
        </w:rPr>
        <w:t>
      инкассалық өкімдердің есебi; 
</w:t>
      </w:r>
      <w:r>
        <w:br/>
      </w:r>
      <w:r>
        <w:rPr>
          <w:rFonts w:ascii="Times New Roman"/>
          <w:b w:val="false"/>
          <w:i w:val="false"/>
          <w:color w:val="000000"/>
          <w:sz w:val="28"/>
        </w:rPr>
        <w:t>
      осы Ережеде көзделген, бюджеттiк ақшаны қайтарып алуға арналған алғы шарттардың есебi; 
</w:t>
      </w:r>
      <w:r>
        <w:br/>
      </w:r>
      <w:r>
        <w:rPr>
          <w:rFonts w:ascii="Times New Roman"/>
          <w:b w:val="false"/>
          <w:i w:val="false"/>
          <w:color w:val="000000"/>
          <w:sz w:val="28"/>
        </w:rPr>
        <w:t>
      ағымдағы айда бюджет шығыстарының экономикалық сыныптамасының ерекшелiктерi бойынша жоспарлы берiлген сомалар мен рұқсаттарды азайту қабылданған міндеттемелердi шегере отырып жоспарлы мақсаттардың сомасына жүргiзiледi. Бюджеттің тиiстi шығыстарының экономикалық сыныптамасының ерекшелiктерi бойынша жоспарлы сомасының артуы және рұқсаттар беру басқа ерекшелiктер бойынша оларды азайту есебiнен бюджеттiк бағдарлама (кiшi бағдарлама) бойынша жылдық сома шегінде жүзеге асырылуы мүмкiн; &lt;*&gt;
</w:t>
      </w:r>
      <w:r>
        <w:br/>
      </w:r>
      <w:r>
        <w:rPr>
          <w:rFonts w:ascii="Times New Roman"/>
          <w:b w:val="false"/>
          <w:i w:val="false"/>
          <w:color w:val="000000"/>
          <w:sz w:val="28"/>
        </w:rPr>
        <w:t>
      бюджет шығыстарының экономикалық сыныптамасының ерекшелiктерi бойынша республикалық бюджет шығыстарының жылдық сомасына өзгерiстер енгiзу ағымдағы қаржы жылына арналған республикалық бюджет туралы заңда көзделген бағдарламалар Қазақстан Республикасы Үкiметiнiң актiлерiнде көзделген кiшi бағдарламалар бойынша бекiтiлген сомалар шегiнде жүзеге асырылады; 
</w:t>
      </w:r>
      <w:r>
        <w:br/>
      </w:r>
      <w:r>
        <w:rPr>
          <w:rFonts w:ascii="Times New Roman"/>
          <w:b w:val="false"/>
          <w:i w:val="false"/>
          <w:color w:val="000000"/>
          <w:sz w:val="28"/>
        </w:rPr>
        <w:t>
      бюджет шығыстарының экономикалық сыныптамасының ерекшелiктерi бойынша жергiлiктi бюджет шығыстарының жылдық сомасына өзгерiстер енгiзу ағымдағы қаржы жылына арналған жергiлiктi бюджет туралы мәслихат шешiмінде көзделген бюджеттiк бағдарламалар және ағымдағы қаржы жылына арналған жергiлiктi атқарушы органның актiлерінде көзделген кiшi бағдарламалар бойынша бекітiлген сомалар шегінде жүзеге асырылады. 
</w:t>
      </w:r>
      <w:r>
        <w:br/>
      </w:r>
      <w:r>
        <w:rPr>
          <w:rFonts w:ascii="Times New Roman"/>
          <w:b w:val="false"/>
          <w:i w:val="false"/>
          <w:color w:val="000000"/>
          <w:sz w:val="28"/>
        </w:rPr>
        <w:t>
      Алдағы айдағы қаржыландыру жоспарларына өзгерiстер енгiзуге арналған Бюджеттiк бағдарламалар әкiмшiсiнің өтінімiне бюджеттiк бағдарламалар әкiмшiсi басшы қол қояды және енгiзiлген өзгерiстердiң тиiстi есептемелерiмен қоса Қаржы министрлiгiне немесе жергiлiктi уәкiлеттi органға ағымдағы айдың 20 күнiне дейiнгi, ал Қазақстан Республикасы Үкiметiнiң және жергілiктi атқарушы органның шешiмдерi бойынша - сол сияқты және ағымдағы айдың 20-күнiнен кейiн мерзiмде берiледi. &lt;*&gt;
</w:t>
      </w:r>
      <w:r>
        <w:br/>
      </w:r>
      <w:r>
        <w:rPr>
          <w:rFonts w:ascii="Times New Roman"/>
          <w:b w:val="false"/>
          <w:i w:val="false"/>
          <w:color w:val="000000"/>
          <w:sz w:val="28"/>
        </w:rPr>
        <w:t>
      Республикалық бюджеттiк бағдарламалардың әкiмшiсi алдағы айларға арналған Республикалық бюджеттiк бағдарламалар әкiмшiсiнiң және оған ведомстволық бағыныстағы мемлекеттiк мекемелердiң қаржыландыру жоспарларына өзгерiстер енгiзуге тиiстi өтiнiмдердi Қаржы министрлiгiне бередi. Республикалық бюджеттiк бағдарламалар әкiмшiсiнiң қаржыландыру жоспарларына өзгерiстер енгiзуге арналған өтiнiм қағаз және магниттiк түрде, ал мемлекеттiк мекемелердiң қаржыландыру жоспарларына - магниттiк түрде беріледі. &lt;*&gt;
</w:t>
      </w:r>
      <w:r>
        <w:br/>
      </w:r>
      <w:r>
        <w:rPr>
          <w:rFonts w:ascii="Times New Roman"/>
          <w:b w:val="false"/>
          <w:i w:val="false"/>
          <w:color w:val="000000"/>
          <w:sz w:val="28"/>
        </w:rPr>
        <w:t>
      Ағымдағы қаржы жылының соңғы айында мiндеттемелер мен төлемдер бойынша қаржыландыру жоспарларына өзгерiстер енгiзу Қазақстан Республикасы Yкiметiнiң шешiмдерi бойынша ұсынылатын өзгерiстерге тиiстi есептеулермен ағымдағы қаржы жылының 15 желтоқсанына дейiнгi мерзiмде бюджеттiк бағдарламалардың әкiмшiсi Қаржы министрлiгiне немесе жергiлiктi атқарушы органға берген Өтiнiмнiң негiзiнде - ағымдағы қаржы жылының 15 желтоқсанынан кейiн жүзеге асырылады. &lt;*&gt;
</w:t>
      </w:r>
      <w:r>
        <w:br/>
      </w:r>
      <w:r>
        <w:rPr>
          <w:rFonts w:ascii="Times New Roman"/>
          <w:b w:val="false"/>
          <w:i w:val="false"/>
          <w:color w:val="000000"/>
          <w:sz w:val="28"/>
        </w:rPr>
        <w:t>
      Бюджеттiк бағдарламалардың әкімшiлерi және ведомстволық бағыныстағы мекемелер алдағы айға арналған тиiстi қаржыландыру жоспарларына айына кемiнде бiр рет өзгерiстер енгiзе 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219-тармақ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220. Міндеттемелер мен төлемдер бойынша қаржыландырудың жиынтық жоспарына өзгерiстер енгiзу үшiн Қаржы министрлiгi және жергiлiктi уәкiлеттi орган Бюджеттiк бағдарламалар әкiмшiсiнiң өтiнiмiн қарайды және 18-қосымшаға сәйкес белгiленген нысан бойынша Мiндеттемелер мен төлемдер бойынша қаржыландырудың жиынтық жоспарына өзгерiстер енгiзу туралы анықтаманы (бұдан әрi - Анықтама) қалыптастырады. 
</w:t>
      </w:r>
      <w:r>
        <w:br/>
      </w:r>
      <w:r>
        <w:rPr>
          <w:rFonts w:ascii="Times New Roman"/>
          <w:b w:val="false"/>
          <w:i w:val="false"/>
          <w:color w:val="000000"/>
          <w:sz w:val="28"/>
        </w:rPr>
        <w:t>
      Анықтаманы қалыптастыру кезінде мынадай нормаларды сақтау керек: 
</w:t>
      </w:r>
      <w:r>
        <w:br/>
      </w:r>
      <w:r>
        <w:rPr>
          <w:rFonts w:ascii="Times New Roman"/>
          <w:b w:val="false"/>
          <w:i w:val="false"/>
          <w:color w:val="000000"/>
          <w:sz w:val="28"/>
        </w:rPr>
        <w:t>
      қаржыландырудың жиынтық жоспарларының сомаларына өзгерiстер енгiзуге Қазақстан Республикасының заң актiлерiне және Бiрыңғай бюджеттiк 
</w:t>
      </w:r>
      <w:r>
        <w:rPr>
          <w:rFonts w:ascii="Times New Roman"/>
          <w:b w:val="false"/>
          <w:i w:val="false"/>
          <w:color w:val="000000"/>
          <w:sz w:val="28"/>
        </w:rPr>
        <w:t xml:space="preserve"> сыныптамасына </w:t>
      </w:r>
      <w:r>
        <w:rPr>
          <w:rFonts w:ascii="Times New Roman"/>
          <w:b w:val="false"/>
          <w:i w:val="false"/>
          <w:color w:val="000000"/>
          <w:sz w:val="28"/>
        </w:rPr>
        <w:t>
 өзгерiстер енгiзуге сәйкес мемлекеттiк мекемелердің ұйымдық құрылымы өзгертiлгенiн қоспағанда тиiстi қаржы жылының алдындағы айлары үшiн рұқсат етуге және кассалық шығыстарға жол берiлмейдi;
</w:t>
      </w:r>
      <w:r>
        <w:br/>
      </w:r>
      <w:r>
        <w:rPr>
          <w:rFonts w:ascii="Times New Roman"/>
          <w:b w:val="false"/>
          <w:i w:val="false"/>
          <w:color w:val="000000"/>
          <w:sz w:val="28"/>
        </w:rPr>
        <w:t>
      жыл басынан берi өсу қорытындысымен жыл бойынша және жылдың әр айы бойынша жалпы тепе-теңдiктi немесе шығыстардан жоғары түскен түсiмдердің аспауын сақтау; 
</w:t>
      </w:r>
      <w:r>
        <w:br/>
      </w:r>
      <w:r>
        <w:rPr>
          <w:rFonts w:ascii="Times New Roman"/>
          <w:b w:val="false"/>
          <w:i w:val="false"/>
          <w:color w:val="000000"/>
          <w:sz w:val="28"/>
        </w:rPr>
        <w:t>
      жоспарлы мақсаттар, рұқсаттар және кассалық шығыстар сомаларының арасындағы сәйкестiктi сақтау қабылданған, бiрақ орындалмаған мiндеттемелердiң есебi; 
</w:t>
      </w:r>
      <w:r>
        <w:br/>
      </w:r>
      <w:r>
        <w:rPr>
          <w:rFonts w:ascii="Times New Roman"/>
          <w:b w:val="false"/>
          <w:i w:val="false"/>
          <w:color w:val="000000"/>
          <w:sz w:val="28"/>
        </w:rPr>
        <w:t>
      инкассалық өкiмдердің есебi; 
</w:t>
      </w:r>
      <w:r>
        <w:br/>
      </w:r>
      <w:r>
        <w:rPr>
          <w:rFonts w:ascii="Times New Roman"/>
          <w:b w:val="false"/>
          <w:i w:val="false"/>
          <w:color w:val="000000"/>
          <w:sz w:val="28"/>
        </w:rPr>
        <w:t>
      осы Ережеде көзделген, бюджеттік ақшаны қайтарып алуға арналған алғы шарттардың есебi; 
</w:t>
      </w:r>
      <w:r>
        <w:br/>
      </w:r>
      <w:r>
        <w:rPr>
          <w:rFonts w:ascii="Times New Roman"/>
          <w:b w:val="false"/>
          <w:i w:val="false"/>
          <w:color w:val="000000"/>
          <w:sz w:val="28"/>
        </w:rPr>
        <w:t>
      ағымдағы айда шығыстарының экономикалық сыныптамасының ерекшелiктерi бойынша жоспарлы берiлген сомалар мен рұқсаттарды азайту қабылданған мiндеттемелердi шегере отырып жоспарлы мақсаттардың сомасына жүргiзiледi. Бюджеттiң тиiстi шығыстарының экономикалық сыныптамасының ерекшелiктерi бойынша жоспарлы сомасының артуы және рұқсаттар беру басқа ерекшелiктер бойынша оларды азайту есебiнен бюджеттiк бағдарлама (кiшi бағдарлама) бойынша жылдық сома шегiнде жүзеге асырылуы мүмкiн;  &lt;*&gt;
</w:t>
      </w:r>
      <w:r>
        <w:br/>
      </w:r>
      <w:r>
        <w:rPr>
          <w:rFonts w:ascii="Times New Roman"/>
          <w:b w:val="false"/>
          <w:i w:val="false"/>
          <w:color w:val="000000"/>
          <w:sz w:val="28"/>
        </w:rPr>
        <w:t>
      бюджет шығыстарының экономикалық сыныптамасының ерекшелiктерi бойынша республикалық бюджет шығыстарының жылдық сомасына өзгерiстер енгiзу ағымдағы қаржы жылына арналғалы республикалық бюджет туралы заңда көзделген бағдарламалар, Үкiмет актiлерiнде көзделген кiші бағдарламалар бойынша бекiтілген сомалар шегiнде жүзеге асырылады; 
</w:t>
      </w:r>
      <w:r>
        <w:br/>
      </w:r>
      <w:r>
        <w:rPr>
          <w:rFonts w:ascii="Times New Roman"/>
          <w:b w:val="false"/>
          <w:i w:val="false"/>
          <w:color w:val="000000"/>
          <w:sz w:val="28"/>
        </w:rPr>
        <w:t>
      бюджет шығыстарының экономикалық сыныптамасының ерекшелiктерi бойынша жергiлiктi бюджет шығыстарының жылдық сомасына өзгерiстер енгiзу ағымдағы қаржы жылына арналған жергілiктi бюджет туралы мәслихат шешiмiнде көзделген бюджеттік бағдарламалар және ағымдағы қаржы жылына арналған жергiлiктi атқарушы органның актiлерiнде көзделген кiшi бағдарламалар бойынша бекiтiлген сомалар шегiнде жүзеге асырылады; 
</w:t>
      </w:r>
      <w:r>
        <w:br/>
      </w:r>
      <w:r>
        <w:rPr>
          <w:rFonts w:ascii="Times New Roman"/>
          <w:b w:val="false"/>
          <w:i w:val="false"/>
          <w:color w:val="000000"/>
          <w:sz w:val="28"/>
        </w:rPr>
        <w:t>
      түсiм көлемiнiң өзгеруi және бюджет тапшылығын қаржыландыруды өтеу (профициттi пайдалану) тек бюджет тапшылығын қаржыландыруды өтеудiң (профициттi пайдаланудың) бекiтiлген көлемiн сақтаған жағдайда ғана жүзеге асырылуы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220-1. Қаржы министрлiгi Республикалық бюджетке түсетiн түсiмдердiң жоспарларына өзгерiстер енгiзуге арналған өтiнiмдердi қарайды. Егер өзгерiстер түсiмдердiң жиынтық жоспарына енгiзiлген жағдайда Түсiмдердiң жиынтық жоспарына өзгерiстер енгiзу туралы анықтама қалыптастырылады.
</w:t>
      </w:r>
      <w:r>
        <w:br/>
      </w:r>
      <w:r>
        <w:rPr>
          <w:rFonts w:ascii="Times New Roman"/>
          <w:b w:val="false"/>
          <w:i w:val="false"/>
          <w:color w:val="000000"/>
          <w:sz w:val="28"/>
        </w:rPr>
        <w:t>
      Қаржы министрлiгi Республикалық бюджетке түсетiн түсiмдердiң жоспарларына өзгерiстер енгiзуге арналған өтiнiмдi қабылдамаған кезде жiберiлген ұсыныстарды қабылдамау себептерiнiң негiздемесiмен Өтiнiм берген мемлекеттiк органды бас тарту туралы хабардар етедi.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220-1-тармақпен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221. Республикалық бюджеттiк бағдарламалар әкімшiсінiң өтiнiмдерiн Қаржы министрлiгiне олардың түскен күнiнен бастап бес жұмыс күнiнен артық емес мерзiмде Қаржы министрлiгi қарайды. 
</w:t>
      </w:r>
      <w:r>
        <w:br/>
      </w:r>
      <w:r>
        <w:rPr>
          <w:rFonts w:ascii="Times New Roman"/>
          <w:b w:val="false"/>
          <w:i w:val="false"/>
          <w:color w:val="000000"/>
          <w:sz w:val="28"/>
        </w:rPr>
        <w:t>
      Жергiлiктi бюджеттiк бағдарламалар әкімшiсiнiң өтiнімдерiн уәкiлеттi органға олардың түскен күнiнен бастап бес жұмыс күнiнен артық емес мерзiмде уәкiлеттi орган қарайды.
</w:t>
      </w:r>
      <w:r>
        <w:br/>
      </w:r>
      <w:r>
        <w:rPr>
          <w:rFonts w:ascii="Times New Roman"/>
          <w:b w:val="false"/>
          <w:i w:val="false"/>
          <w:color w:val="000000"/>
          <w:sz w:val="28"/>
        </w:rPr>
        <w:t>
      Мемлекет алдында салық мiндеттемелерiнiң орындалуын салықтық бақылауды қамтамасыз ететiн мемлекеттiк органның және кеден iсiне басшылықты жүзеге асыратын орталық атқарушы органның өтiнiмдерiн Қаржы министрлiгi бес жұмыс күнiнен аспайтын мерзiмде қарайды. &lt;*&gt; 
</w:t>
      </w:r>
      <w:r>
        <w:br/>
      </w:r>
      <w:r>
        <w:rPr>
          <w:rFonts w:ascii="Times New Roman"/>
          <w:b w:val="false"/>
          <w:i w:val="false"/>
          <w:color w:val="000000"/>
          <w:sz w:val="28"/>
        </w:rPr>
        <w:t>
      Қаржы министрлiгi немесе жергілiктi уәкiлеттi орган осы Ереженің 200-тармағында белгiленген ұсынылатын өзгерiстер бойынша және тәртiптi сақтай отырып негiздеменi және есептемелерді тексередi. 
</w:t>
      </w:r>
      <w:r>
        <w:br/>
      </w:r>
      <w:r>
        <w:rPr>
          <w:rFonts w:ascii="Times New Roman"/>
          <w:b w:val="false"/>
          <w:i w:val="false"/>
          <w:color w:val="000000"/>
          <w:sz w:val="28"/>
        </w:rPr>
        <w:t>
      Егер Бюджеттiк бағдарламалар әкiмшiлерi өтiнiмдерiнiң сомасы бюджеттiк бағдарламалардың кiшi бағдарламалары бойынша бекітілген жылдық соманың ұлғаюына және жыл басынан берi түзетiлетiн айға күтiлетiн бюджеттiк түсімдердiң артуына әкелсе, онда Қаржы министрлiгi немесе жергiлiктi уәкiлеттi орган олардың кейiнге қалдырылғаны туралы бюджеттiк бағдарламалардың әкiмшiлерiне хабарлайды.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221-тармақ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222. Осы Ереженiң 220-тармағында көрсетiлген нормалар сақталған жағдайда Қаржы министрлiгi немесе жергiлiктi уәкiлеттi орган Анықтаманы беттедi. Жергiлiктi уәкiлеттi орган бекiткен Алдағы ай қаржыландыру жоспарларын өзгертуге арналған анықтама қазынашылықтың тиiстi аумақтық органына ағымдағы ай аяқталғанға дейiн үш жұмыс күнiнен кешiктiрмейтiн мерзiмде ұсынылады.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222-тармақ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223. Қаржы министрлiгi бекiтілген Анықтаманың негiзiнде 18-қосымшаға сәйкес нысан бойынша мiндеттемелер мен төлемдер жөнiндегi қаржыландырудың жиынтық жоспарларына және Өтiнiмдердiң негiзiнде 16-қосымшаға сәйкес нысан бойынша мемлекеттiк мекемелер-республикалық бюджеттiк бағдарламалар әкiмшiсiнiң мiндеттемелерi мен төлемдерi бойынша қаржыландыру жоспарларына өзгерiстер енгiзедi.
</w:t>
      </w:r>
      <w:r>
        <w:br/>
      </w:r>
      <w:r>
        <w:rPr>
          <w:rFonts w:ascii="Times New Roman"/>
          <w:b w:val="false"/>
          <w:i w:val="false"/>
          <w:color w:val="000000"/>
          <w:sz w:val="28"/>
        </w:rPr>
        <w:t>
      Жергiлiктi уәкiлеттi орган бекiтiлген Анықтаманың негiзiнде 18-қосымшаға сәйкес нысан бойынша өзгерiстердi мiндеттемелер мен төлемдер бойынша қаржыландырудың жиынтық жоспарларына енгiзедi.
</w:t>
      </w:r>
      <w:r>
        <w:br/>
      </w:r>
      <w:r>
        <w:rPr>
          <w:rFonts w:ascii="Times New Roman"/>
          <w:b w:val="false"/>
          <w:i w:val="false"/>
          <w:color w:val="000000"/>
          <w:sz w:val="28"/>
        </w:rPr>
        <w:t>
      Республикалық бюджеттiк бағдарламалардың әкiмшiлерi және олардың ведомстволық бағыныстағы мемлекеттiк мекемелерi Өтiнiмдердiң негiзiнде 16 және 17-қосымшаларға сәйкес нысан бойынша республикалық бюджеттiк бағдарламалар әкімшiлерiнiң және олардың ведомстволық бағыныстағы мемлекеттiк мекемелерiнiң мiндеттемелерi мен төлемдерi бойынша қаржыландыру жоспарларына өзгерiстер енгiзедi.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223-тармақ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224. Жергiлiктi бюджеттiк бағдарламалар әкiмшілерiнiң және олардың ведомстволық бағыныстағы мемлекеттiк мекемелерiнiң мiндеттемелерi мен төлемдерi бойынша қаржыландыру жоспарларына өзгерiстер Жергiлiктi бюджеттiк бағдарламалар әкiмшiлерiнiң және олардың ведомстволық бағыныстағы мемлекеттiк мекемелерiнiң Өтiнiмдерi негiзiнде 18-қосымшаға сәйкес нысан бойынша жергiлiктi бюджеттiк бағдарламалардың әкiмшiлерi қалыптастыратын Анықтамаларға (бұдан әрі - Бюджеттiк бағдарламалар әкiмшiлерiнiң анықтамалары) сәйкес енгiзiледi.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224-тармақ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225. Бюджеттiк бағдарламалар әкiмшiсiнiң анықтамасын қалыптастыру кезінде мынадай-талаптар: 
</w:t>
      </w:r>
      <w:r>
        <w:br/>
      </w:r>
      <w:r>
        <w:rPr>
          <w:rFonts w:ascii="Times New Roman"/>
          <w:b w:val="false"/>
          <w:i w:val="false"/>
          <w:color w:val="000000"/>
          <w:sz w:val="28"/>
        </w:rPr>
        <w:t>
      құжатпен бекiтiлген iс-шаралардың жоспарын сақтау; 
</w:t>
      </w:r>
      <w:r>
        <w:br/>
      </w:r>
      <w:r>
        <w:rPr>
          <w:rFonts w:ascii="Times New Roman"/>
          <w:b w:val="false"/>
          <w:i w:val="false"/>
          <w:color w:val="000000"/>
          <w:sz w:val="28"/>
        </w:rPr>
        <w:t>
      азайтылатын ерекшеліктер бойынша не өзгерiстiң қатысы жоқ басқа ерекшелiктер бойынша орындалмаған мiндеттемелер жоқ болған жағдайда; 
</w:t>
      </w:r>
      <w:r>
        <w:br/>
      </w:r>
      <w:r>
        <w:rPr>
          <w:rFonts w:ascii="Times New Roman"/>
          <w:b w:val="false"/>
          <w:i w:val="false"/>
          <w:color w:val="000000"/>
          <w:sz w:val="28"/>
        </w:rPr>
        <w:t>
      азайтылған сомаға азайтылатын ерекшелiктер бойынша тiркелген міндеттемелер жоқ болған жағдайда; 
</w:t>
      </w:r>
      <w:r>
        <w:br/>
      </w:r>
      <w:r>
        <w:rPr>
          <w:rFonts w:ascii="Times New Roman"/>
          <w:b w:val="false"/>
          <w:i w:val="false"/>
          <w:color w:val="000000"/>
          <w:sz w:val="28"/>
        </w:rPr>
        <w:t>
      мемлекеттiк мекемелердің белгiленген тәртiппен тiркелген міндеттемелерiнің атқарылуына байланысты емес жоспарлы сомасы қалдықтарының бар-жоғы сақталуы тиiс. 
</w:t>
      </w:r>
      <w:r>
        <w:br/>
      </w:r>
      <w:r>
        <w:rPr>
          <w:rFonts w:ascii="Times New Roman"/>
          <w:b w:val="false"/>
          <w:i w:val="false"/>
          <w:color w:val="000000"/>
          <w:sz w:val="28"/>
        </w:rPr>
        <w:t>
      226. Бюджеттiк бағдарламалар әкiмшiлерiнiң анықтамаларын осы Ереженiң 225-тармағында санамаланған нормалар сақталған кезде жергiлiктi бюджеттік бағдарламалардың әкiмшiлерi бекiтедi және ағымдағы ай аяқталғанға дейiн үш жұмыс күнiнен кешiктiрмей аумақтық қазынашылық органдарына қағаз және магниттiк түрде беріледi.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226-тармақ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227. Қазынашылықтың аумақтық органы Бюджеттiк бағдарламалар әкімшiсінің анықтамасы негiзінде: 
</w:t>
      </w:r>
      <w:r>
        <w:br/>
      </w:r>
      <w:r>
        <w:rPr>
          <w:rFonts w:ascii="Times New Roman"/>
          <w:b w:val="false"/>
          <w:i w:val="false"/>
          <w:color w:val="000000"/>
          <w:sz w:val="28"/>
        </w:rPr>
        <w:t>
      мемлекеттiк мекемелердің міндеттемелерi мен төлемдерi бойынша қаржыландырудың жоспарына өзгерiстер енгiзедi; 
</w:t>
      </w:r>
      <w:r>
        <w:br/>
      </w:r>
      <w:r>
        <w:rPr>
          <w:rFonts w:ascii="Times New Roman"/>
          <w:b w:val="false"/>
          <w:i w:val="false"/>
          <w:color w:val="000000"/>
          <w:sz w:val="28"/>
        </w:rPr>
        <w:t>
      мiндеттемелер мен төлемдер бойынша қаржыландырудың жиынтық жоспарының бюджеттiк сыныптамасы шығыстарының тиiстi кодтары бойынша сомасына мемлекеттiк мекемелердiң мiндеттемелерi мен төлемдерi бойынша қаржыландырудың жоспарының бюджеттiк сыныптамасы шығыстарының тиiстi жергiлiктi кодтары бойынша сомасының сәйкестiгін тексередi. Жоғарыда сипатталған сәйкестiктер сақталмаған жағдайда Бюджеттiк бағдарламалар әкiмшiсiнің анықтамасы тиiстi бюджеттік бағдарламалар әкiмшiсiне қайтарылады.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22-тарау. Қазақстан Республикасы Үкiметiнiң және жергiлiктi атқарушы органдардың актiлерiне өзгерiстер мен толықтырулар енгiзу
</w:t>
      </w:r>
      <w:r>
        <w:rPr>
          <w:rFonts w:ascii="Times New Roman"/>
          <w:b w:val="false"/>
          <w:i w:val="false"/>
          <w:color w:val="000000"/>
          <w:sz w:val="28"/>
        </w:rPr>
        <w:t>
</w:t>
      </w:r>
    </w:p>
    <w:p>
      <w:pPr>
        <w:spacing w:after="0"/>
        <w:ind w:left="0"/>
        <w:jc w:val="both"/>
      </w:pPr>
      <w:r>
        <w:rPr>
          <w:rFonts w:ascii="Times New Roman"/>
          <w:b w:val="false"/>
          <w:i w:val="false"/>
          <w:color w:val="000000"/>
          <w:sz w:val="28"/>
        </w:rPr>
        <w:t>
      228. Бюджеттiк бағдарламалардың құжаттарына сәйкес және кiшi бағдарламалар бойынша және кiшi бағдарлама бойынша бекiтiлген жылдық сома шегiнде iс-шараларды iске асыру мүмкiн болмаған жағдайда бюджеттiк бағдарламалардың әкiмшiсi бюджеттiк бағдарламалардың кiші бағдарламалары арасындағы соманы қайта қарау жөнiндегi ұсынысты (бұдан әрi - актiлерге енгiзiлген өзгерiстер бойынша ұсыныс) Қаржы министрлiгiне немесе жергiлiктi атқарушы органға жолдайды. 
</w:t>
      </w:r>
      <w:r>
        <w:br/>
      </w:r>
      <w:r>
        <w:rPr>
          <w:rFonts w:ascii="Times New Roman"/>
          <w:b w:val="false"/>
          <w:i w:val="false"/>
          <w:color w:val="000000"/>
          <w:sz w:val="28"/>
        </w:rPr>
        <w:t>
      Экономика және бюджеттiк жоспарлау министрлiгi және жергiлiктi атқарушы орган актiлерге енгiзiлген өзгерiстер бойынша ұсынысты қарайды және олардың негiзiнде тиiстi Бюджет комиссиясына республикалық бюджет туралы Қазақстан Республикасы Үкiметiнің қолданылып жүрген актiлерге және жергiлiктi атқарушы органның актiлерiне өзгерiстер енгiзу туралы ұсыныстарды жолдайды.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228-тармақ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229. Қазақстан Республикасы Үкiметінің қолданылып жүрген актілеріне және жергіліктi атқарушы органның актілеріне өзгерiстер енгiзу Қазақстан Республикасының заңдарына сәйкес жүргiзiледi. 
</w:t>
      </w:r>
      <w:r>
        <w:br/>
      </w:r>
      <w:r>
        <w:rPr>
          <w:rFonts w:ascii="Times New Roman"/>
          <w:b w:val="false"/>
          <w:i w:val="false"/>
          <w:color w:val="000000"/>
          <w:sz w:val="28"/>
        </w:rPr>
        <w:t>
      230. Бюджеттiк бағдарламалардың құжаттарына сәйкес және бюджеттiк бағдарламалар әкiмшiсi бағдарламасы бойынша бекiтілген жылдық сома шегінде бюджеттiк бағдарламалардың мақсатына жетуiне мүмкiндiгi болмаған жағдайда Yкiметке және тиiстi жергiлікті атқарушы органға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23-тарау. Бюджеттi нақтылау
</w:t>
      </w:r>
      <w:r>
        <w:rPr>
          <w:rFonts w:ascii="Times New Roman"/>
          <w:b w:val="false"/>
          <w:i w:val="false"/>
          <w:color w:val="000000"/>
          <w:sz w:val="28"/>
        </w:rPr>
        <w:t>
</w:t>
      </w:r>
    </w:p>
    <w:p>
      <w:pPr>
        <w:spacing w:after="0"/>
        <w:ind w:left="0"/>
        <w:jc w:val="both"/>
      </w:pPr>
      <w:r>
        <w:rPr>
          <w:rFonts w:ascii="Times New Roman"/>
          <w:b w:val="false"/>
          <w:i w:val="false"/>
          <w:color w:val="000000"/>
          <w:sz w:val="28"/>
        </w:rPr>
        <w:t>
      231. Қазақстан Республикасы Үкiметiнің және жергiлiктi атқарушы органдардың бюджеттік бағдарламалардың iске асырылуы туралы ақпараты негiзiнде бюджеттiк комиссия заңдарда белгiленген тәртіппен бюджеттi нақтылау, бюджеттiк бағдарламалардың құжаттары және оларды одан әрi iске асыру жөнiнде қарайды және ұсыныс әзiрлейдi. 
</w:t>
      </w:r>
      <w:r>
        <w:br/>
      </w:r>
      <w:r>
        <w:rPr>
          <w:rFonts w:ascii="Times New Roman"/>
          <w:b w:val="false"/>
          <w:i w:val="false"/>
          <w:color w:val="000000"/>
          <w:sz w:val="28"/>
        </w:rPr>
        <w:t>
      232. Бюджет нақтыланған жағдайда Экономика және бюджеттiк жоспарлау министрлiгi және жергiлiктi атқарушы органдар бюджетi бағдарламалардың әкiмшiсiмен бiрлесе отырып, Бюджет жүйесi туралы заңға сәйкес тиiстi актiлердiң жобаларын әзiрлейдi.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232-тармақ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233. Қазақстан Республикасының Yкiметi ағымдағы қаржы жылына арналған республикалық бюджет туралы заңға өзгерiстер енгiзу туралы Қазақстан Республикасы Заңының жобасын Қазақстан Республикасының Парламентіне енгiзедi, ал жергілікті атқарушы органдар тиiстi Бюджеттiк комиссияның ұсыныстарына сәйкес тиiстi жергiлiктi бюджеттердi бекiту туралы шешімге өзгерiстер енгiзу туралы ұсынысты тиiстi мәслихаттарға енгiзедi. 
</w:t>
      </w:r>
      <w:r>
        <w:br/>
      </w:r>
      <w:r>
        <w:rPr>
          <w:rFonts w:ascii="Times New Roman"/>
          <w:b w:val="false"/>
          <w:i w:val="false"/>
          <w:color w:val="000000"/>
          <w:sz w:val="28"/>
        </w:rPr>
        <w:t>
      234. Бюджеттi нақтылау Қазақстан Республикасының заң актiлерiне сәйкес басқа заң шығарушылардың бастамасының негiзiнде жүзеге асырылады.
</w:t>
      </w:r>
      <w:r>
        <w:br/>
      </w:r>
      <w:r>
        <w:rPr>
          <w:rFonts w:ascii="Times New Roman"/>
          <w:b w:val="false"/>
          <w:i w:val="false"/>
          <w:color w:val="000000"/>
          <w:sz w:val="28"/>
        </w:rPr>
        <w:t>
      Қазақстан Республикасы Үкiметiнiң резервiнен қаражат бөлу кезінде қаржы жылының iшiнде жергiлiктi бюджеттердi нақтылау жүргiзiлмейдi.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234-тармақ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235. Ағымдағы қаржы жылына арналған республикалық бюджеттi нақтылау кезінде: 
</w:t>
      </w:r>
      <w:r>
        <w:br/>
      </w:r>
      <w:r>
        <w:rPr>
          <w:rFonts w:ascii="Times New Roman"/>
          <w:b w:val="false"/>
          <w:i w:val="false"/>
          <w:color w:val="000000"/>
          <w:sz w:val="28"/>
        </w:rPr>
        <w:t>
      егер бюджеттi нақтылау құнға мақсатқа, міндетке және iс-шараларға, сондай-ақ бюджеттiк бағдарламалардың күтiлетiн нәтижелерiне ықпал етсе нақтыланған құжаттарға өзгерiстер енгiзiледi; 
</w:t>
      </w:r>
      <w:r>
        <w:br/>
      </w:r>
      <w:r>
        <w:rPr>
          <w:rFonts w:ascii="Times New Roman"/>
          <w:b w:val="false"/>
          <w:i w:val="false"/>
          <w:color w:val="000000"/>
          <w:sz w:val="28"/>
        </w:rPr>
        <w:t>
      мемлекеттік мекемелердің міндеттемелерi мен төлемдерi бойынша қаржыландырудың жоспарын мемлекеттiк мекемелер, бюджеттiк бағдарламалардың әкiмшiсi - бюджеттiк бағдарламалар әкімшiсiнің міндеттемелерi мен төлемдерi бойынша қаржыландырудың жоспарын, ал Қаржы министрлiгi және жергiлiктi атқарушы органдар - қаржы жылына арналған қаржыландырудың жиынтық жоспарын нақтылайды. 
</w:t>
      </w:r>
      <w:r>
        <w:br/>
      </w:r>
      <w:r>
        <w:rPr>
          <w:rFonts w:ascii="Times New Roman"/>
          <w:b w:val="false"/>
          <w:i w:val="false"/>
          <w:color w:val="000000"/>
          <w:sz w:val="28"/>
        </w:rPr>
        <w:t>
      Егер ағымдағы жылға арналған республикалық бюджет туралы заңды немесе жергiлiктi бюджеттердi бекiту туралы мәслихаттың шешiмiн нақтылау кезiнде жоспарлы сомаларды, берiлген рұқсаттардың және жасалған төлемдердің сомаларын - кассалық шығыстарды бiр бағдарламадан, кiшi бағдарламадан, экономикалық сыныптаманың ерекшелiктерiнен басқасына жылжыту талап етіледi, яғни мемлекеттiк мекеменің, ұсынысы бойынша заңдарда белгiленген тәртiппен шарттарды қайта тiркеу жүзеге асырылады. 
</w:t>
      </w:r>
      <w:r>
        <w:br/>
      </w:r>
      <w:r>
        <w:rPr>
          <w:rFonts w:ascii="Times New Roman"/>
          <w:b w:val="false"/>
          <w:i w:val="false"/>
          <w:color w:val="000000"/>
          <w:sz w:val="28"/>
        </w:rPr>
        <w:t>
      Белгiленген тәртiппен бюджеттiк бағдарламалардың әкiмшiсi енгiзген ұсыныс негiзiнде Қаржы министрлiгiнiң аумақтық органдары жоспарлы сомаларды, берілген рұқсаттардың және жасалған төлемдердің сомаларын - кассалық шығыстарды бiр бағдарламадан, кiші бағдарламадан, экономикалық сыныптаманың ерекшелiктерiнен басқасына жылжытуды жүзеге асырады. 
</w:t>
      </w:r>
      <w:r>
        <w:br/>
      </w:r>
      <w:r>
        <w:rPr>
          <w:rFonts w:ascii="Times New Roman"/>
          <w:b w:val="false"/>
          <w:i w:val="false"/>
          <w:color w:val="000000"/>
          <w:sz w:val="28"/>
        </w:rPr>
        <w:t>
      236. Ағымдағы қаржы жылына арналған бюджет нақтыланған жағдайда бюджеттiк бағдарламалардың әкiмшiлерi тиiстi бюджеттiк бағдарламалардың құжаттарын, мемлекеттiк мекемелердiң міндеттемелерi мен төлемдерi бойынша қаржыландырудың жоспарын және бюджеттiк бағдарламалар әкiмшiсiнiң міндеттемелерi мен төлемдерi бойынша қаржыландырудың жоспарын, Қаржы министрлiгi және жергiлiктi атқарушы орган - осы Ережеге сәйкес оларға өзгерiстер енгiзу арқылы қаржыландырудың жиынтық жоспарын нақтылайды. 
</w:t>
      </w:r>
      <w:r>
        <w:br/>
      </w:r>
      <w:r>
        <w:rPr>
          <w:rFonts w:ascii="Times New Roman"/>
          <w:b w:val="false"/>
          <w:i w:val="false"/>
          <w:color w:val="000000"/>
          <w:sz w:val="28"/>
        </w:rPr>
        <w:t>
      Бұл орайда: 
</w:t>
      </w:r>
      <w:r>
        <w:br/>
      </w:r>
      <w:r>
        <w:rPr>
          <w:rFonts w:ascii="Times New Roman"/>
          <w:b w:val="false"/>
          <w:i w:val="false"/>
          <w:color w:val="000000"/>
          <w:sz w:val="28"/>
        </w:rPr>
        <w:t>
      міндеттемелер мен төлемдер бойынша қаржыландырудың жиынтық жоспары, мемлекеттiк мекемелердiң мiндеттемелерi мен төлемдерi бойынша қаржыландыру жоспарының жоспарлы сомасы жасалған төлемдердің - кассалық шығыстар сомасынан аз болмайды; 
</w:t>
      </w:r>
      <w:r>
        <w:br/>
      </w:r>
      <w:r>
        <w:rPr>
          <w:rFonts w:ascii="Times New Roman"/>
          <w:b w:val="false"/>
          <w:i w:val="false"/>
          <w:color w:val="000000"/>
          <w:sz w:val="28"/>
        </w:rPr>
        <w:t>
      бюджеттiк бағдарламалардың кiшi бағдарламалары бойынша, бұрын бекiтiлген мемлекеттiк мекемелердiң мiндеттемелерi мен төлемдерi бойынша қаржыландырудың жоспары және бюджеттiк бағдарламалар әкiмшiсінің мiндеттемелерi мен төлемдерi бойынша қаржыландырудың жоспары өзгертілмеген жылдық жоспарлы сомалар алдыңғы айлар ішінде оларды ай сайын бөлудi нақтылау қажет етiлмейтiн болса нақтыланбайды; 
</w:t>
      </w:r>
      <w:r>
        <w:br/>
      </w:r>
      <w:r>
        <w:rPr>
          <w:rFonts w:ascii="Times New Roman"/>
          <w:b w:val="false"/>
          <w:i w:val="false"/>
          <w:color w:val="000000"/>
          <w:sz w:val="28"/>
        </w:rPr>
        <w:t>
      жылдық жоспарлы сомалар өзгертiлген бюджеттiк бағдарламалардың кiшi бағдарламалары бойынша Анықтама жасалады және бекiтiледi, осы Ереженің 219-тармағына сәйкес оларға сай міндеттемелер мен төлемдер бойынша қаржыландырудың мемлекеттiк мекемелердiң мiндеттемелерi мен төлемдерi бойынша қаржыландырудың жоспары және бюджеттiк бағдарламалар әкiмшiсінің міндеттемелерi мен төлемдерi бойынша қаржыландырудың жоспары нақтыланады; 
</w:t>
      </w:r>
      <w:r>
        <w:br/>
      </w:r>
      <w:r>
        <w:rPr>
          <w:rFonts w:ascii="Times New Roman"/>
          <w:b w:val="false"/>
          <w:i w:val="false"/>
          <w:color w:val="000000"/>
          <w:sz w:val="28"/>
        </w:rPr>
        <w:t>
      қосымша бюджеттiк бағдарламалар бойынша мiндеттемелер мен төлемдер бойынша мемлекеттiк мекемелердiң мiндеттемелерi мен төлемдерi бойынша қаржыландырудың жоспары және бюджеттік бағдарламалар әкiмшiсiнің мiндеттемелерi мен төлемдерi бойынша қаржыландырудың жоспары осы Ереженiң 26-32-тармақтарына сәйкес жасалады және бекiтiледi. 
</w:t>
      </w:r>
      <w:r>
        <w:br/>
      </w:r>
      <w:r>
        <w:rPr>
          <w:rFonts w:ascii="Times New Roman"/>
          <w:b w:val="false"/>
          <w:i w:val="false"/>
          <w:color w:val="000000"/>
          <w:sz w:val="28"/>
        </w:rPr>
        <w:t>
      237. Қаржы министрлiгi мемлекет алдында салық мiндеттемелерiнiң орындалуын салықтық бақылауды қамтамасыз ететiн мемлекеттiк органға және кеден iсiне басшылық етудi жүзеге асыратын орталық атқарушы органға 5-1-қосымшаға сәйкес нысан бойынша республикалық бюджетке түсетiн түсiмдердiң нақтыланған жоспарын жеткiзедi.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237-тармақ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238. Қаржы министрлiгi мен оның аумақтық органдары бюджеттiк бағдарламалардың әкімшілерiн қаржыландыруды оның мiндеттемелер мен төлемдер бойынша қаржыландыру жоспарлары Шығыстардың бiрыңғай бюджеттiк сыныптамасының кодтары бойынша да және айлар бойынша да оған ведомстволық бағыныстағы мемлекеттiк мекемелердiң тиiстi жоспарларының сомасына сәйкес келмеген жағдайда тоқтатуға құқығы бap.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238-тармақ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7-бөлiм.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24-тарау. Бюджеттiң атқарылуы бойынша операцияларды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239. Операцияларды есепке алу - бюджеттің және мемлекеттiк мекемелердің міндеттемелерi мен төлемдерi бойынша қаржыландыру жоспарларының атқарылуын, кiрiстер жоспарының және ақылы қызметтердiң қаражаты есебiнен қаржыландырудың атқарылуын, демеушілік пен қайырымдылықтан түсетiн қаражаттың және депозиттiк қаражаттың түсуiн және жұмсалуын есепке алуды қамтамасыз ететiн рәсімдердiң жиынтығы. 
</w:t>
      </w:r>
      <w:r>
        <w:br/>
      </w:r>
      <w:r>
        <w:rPr>
          <w:rFonts w:ascii="Times New Roman"/>
          <w:b w:val="false"/>
          <w:i w:val="false"/>
          <w:color w:val="000000"/>
          <w:sz w:val="28"/>
        </w:rPr>
        <w:t>
      240. Республикалық бюджеттiң, үкiметтiк борыштың және мемлекет кепiлдiк берген мемлекеттiк емес борыштың, қайтарымды негiзде республикалық бюджет қаражатын алушылар борышының атқарылуы бойынша операцияларды есепке алуды Қаржы министрлiгi, жергiлiктi бюджет бойынша жоғарыда аталған операциялар бойынша есепке алуды - Қаржы министрлiгi органдарының ақпараттары негiзінде жергiлiктi уәкілеттi органдар жүргiзедi. 
</w:t>
      </w:r>
      <w:r>
        <w:br/>
      </w:r>
      <w:r>
        <w:rPr>
          <w:rFonts w:ascii="Times New Roman"/>
          <w:b w:val="false"/>
          <w:i w:val="false"/>
          <w:color w:val="000000"/>
          <w:sz w:val="28"/>
        </w:rPr>
        <w:t>
      Мемлекеттік мекемелердің мiндеттемелерi мен төлемдерi, мемлекеттiк мекемелердің қабылдаған міндеттемелерi мен кредиторлық берешегi, бюджет қаражатын алушылардың мемлекеттік мекемелер алдындағы орындалмаған мiндеттемелерi бойынша қаржыландыру жоспарларының, ақылы қызметтер қаражаты есебiнен кiрiстер мен қаржыландыру, демеушiлік көмектен және қайырымдылық көмектен түсетiн қаражаттың, депозиттiк қаражаттың, бюджет қаражатының есебiнен де, сол сияқты ақылы қызметтер, демеушiлiк және қайырымдылық көмек қаражаты есебiнен де сатып алынған активтер мен материалдық құндылықтар есебiнен түсiмдер мен жұмсалу бойынша жоспардың атқарылуы жөнiндегi операцияларды есепке алуды мемлекеттiк мекеме жүргiзедi. 
</w:t>
      </w:r>
      <w:r>
        <w:br/>
      </w:r>
      <w:r>
        <w:rPr>
          <w:rFonts w:ascii="Times New Roman"/>
          <w:b w:val="false"/>
          <w:i w:val="false"/>
          <w:color w:val="000000"/>
          <w:sz w:val="28"/>
        </w:rPr>
        <w:t>
      241. Қаржы министрлiгi жоғарыда аталған операцияларды есепке алуды мемлекеттiк мекемелер деректерiнің, БҚЖ бойынша, ҚҰБ, Қазақстан Республикасының екiншi деңгейдегi банктерiнде ашылған шоттар бойынша және елiмiзден тыс жерлердегi банктерде ашылған шоттар бойынша электрондық төлем құжаттары мен жазбалары негiзiнде жүргiзедi. 
</w:t>
      </w:r>
      <w:r>
        <w:br/>
      </w:r>
      <w:r>
        <w:rPr>
          <w:rFonts w:ascii="Times New Roman"/>
          <w:b w:val="false"/>
          <w:i w:val="false"/>
          <w:color w:val="000000"/>
          <w:sz w:val="28"/>
        </w:rPr>
        <w:t>
      Жергiлiктi атқарушы органдар жергiлiктi бюджеттердің атқарылуы бойынша операцияларды есепке алуды қазынашылықтың аумақтық органдары мен мемлекеттiк мекемелердің ақпараттары негiзiнде жүргiзедi. 
</w:t>
      </w:r>
      <w:r>
        <w:br/>
      </w:r>
      <w:r>
        <w:rPr>
          <w:rFonts w:ascii="Times New Roman"/>
          <w:b w:val="false"/>
          <w:i w:val="false"/>
          <w:color w:val="000000"/>
          <w:sz w:val="28"/>
        </w:rPr>
        <w:t>
      Мемлекеттiк мекемелер бюджеттің атқарылуы және мемлекеттiк мекемелердiң мiндеттемелер мен төлемдер бойынша қаржыландыру жоспары жөнiндегi операцияларды есепке алуды: 
</w:t>
      </w:r>
      <w:r>
        <w:br/>
      </w:r>
      <w:r>
        <w:rPr>
          <w:rFonts w:ascii="Times New Roman"/>
          <w:b w:val="false"/>
          <w:i w:val="false"/>
          <w:color w:val="000000"/>
          <w:sz w:val="28"/>
        </w:rPr>
        <w:t>
      мемлекеттiк мекемелердiң мiндеттемелер мен төлемдер бойынша бекiтiлген қаржыландыру жоспарының көрсеткiштерi; 
</w:t>
      </w:r>
      <w:r>
        <w:br/>
      </w:r>
      <w:r>
        <w:rPr>
          <w:rFonts w:ascii="Times New Roman"/>
          <w:b w:val="false"/>
          <w:i w:val="false"/>
          <w:color w:val="000000"/>
          <w:sz w:val="28"/>
        </w:rPr>
        <w:t>
      берiлген рұқсаттар туралы, қазынашылық органдарында тiркелген мiндеттемелер туралы, бюджет қаражаты есебiнен де, ақылы қызметтер, демеушiлiк және қайырымдылық көмектің қаражаты есебiнен де сатып алынған активтер мен материалдық құндылықтар туралы қазынашылық органы ақпараты; 
</w:t>
      </w:r>
      <w:r>
        <w:br/>
      </w:r>
      <w:r>
        <w:rPr>
          <w:rFonts w:ascii="Times New Roman"/>
          <w:b w:val="false"/>
          <w:i w:val="false"/>
          <w:color w:val="000000"/>
          <w:sz w:val="28"/>
        </w:rPr>
        <w:t>
      мемлекеттiк мекеменiң кассасында бар қолма-қол ақша түрiндегi бюджет қаражатын есепке алу негiзiнде жүргiзедi. 
</w:t>
      </w:r>
      <w:r>
        <w:br/>
      </w:r>
      <w:r>
        <w:rPr>
          <w:rFonts w:ascii="Times New Roman"/>
          <w:b w:val="false"/>
          <w:i w:val="false"/>
          <w:color w:val="000000"/>
          <w:sz w:val="28"/>
        </w:rPr>
        <w:t>
      242. Мемлекеттiк мекемелердегi есептi жүргiзуге жауапты адамдар оның басшысының бұйрығымен тағайындалады және мемлекеттiк мекемелердегi операцияларды есепке алудың уақытылы және дұрыс жүргiзiлуiне жауап бередi. 
</w:t>
      </w:r>
      <w:r>
        <w:br/>
      </w:r>
      <w:r>
        <w:rPr>
          <w:rFonts w:ascii="Times New Roman"/>
          <w:b w:val="false"/>
          <w:i w:val="false"/>
          <w:color w:val="000000"/>
          <w:sz w:val="28"/>
        </w:rPr>
        <w:t>
      243. Бюджеттің атқарылуы жөнiндегi операцияларды есепке алу Қаржы министрлiгi белгiлеген тәртiппен жүргiзiледi. 
</w:t>
      </w:r>
      <w:r>
        <w:br/>
      </w:r>
      <w:r>
        <w:rPr>
          <w:rFonts w:ascii="Times New Roman"/>
          <w:b w:val="false"/>
          <w:i w:val="false"/>
          <w:color w:val="000000"/>
          <w:sz w:val="28"/>
        </w:rPr>
        <w:t>
      244. Қаржы министрлiгi заңдарда белгiленген тәртiппен, өзiнiң құзыретi шегiнде бухгалтерлiк есептi жүргiзу жөнiндегi нормативтiк-құқықтық актiлердi әзiрлейдi, бюджеттiң атқарылуы және мемлекеттiк мекемелердегi есепке алу бойынша операцияларды есепке алуды жүргiзу мәселелерi бойынша нормативтiк құқықтық актiлер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25-тарау. Мемлекеттiк және мемлекет кепілдiк берген заемды және кредит берудi есепке алу рәсiмдерi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245. Мемлекеттiк және мемлекет кепілдiк берген заемды, бюджеттерден кредит берудi есепке алу мемлекеттiк және мемлекет кепілдік берген борышты уақытылы басқару үшін және мемлекеттiк функцияларды орындау үшiн жүргiзiледi.
</w:t>
      </w:r>
      <w:r>
        <w:br/>
      </w:r>
      <w:r>
        <w:rPr>
          <w:rFonts w:ascii="Times New Roman"/>
          <w:b w:val="false"/>
          <w:i w:val="false"/>
          <w:color w:val="000000"/>
          <w:sz w:val="28"/>
        </w:rPr>
        <w:t>
      Мемлекеттiк және мемлекет кепiлдiк берген борышты, бюджеттерден кредит берудi есепке алуды жүргiзу үшiн мемлекеттiк және мемлекет кепілдiк берген заемдар мен бюджеттен кредит берулердi тiркеу және есепке алу жүргiзiледi.
</w:t>
      </w:r>
      <w:r>
        <w:br/>
      </w:r>
      <w:r>
        <w:rPr>
          <w:rFonts w:ascii="Times New Roman"/>
          <w:b w:val="false"/>
          <w:i w:val="false"/>
          <w:color w:val="000000"/>
          <w:sz w:val="28"/>
        </w:rPr>
        <w:t>
      246. Мемлекеттiк және мемлекет кепiлдiк берген заемдарды және олардың нәтижесінде туындаған борыштарды тiркеудi және есепке алуды Шоттардың бiрыңғай стандарты жоспарына сәйкес Қаржы министрлiгi белгiлеген тәртiппен өзi жүргiзедi.
</w:t>
      </w:r>
      <w:r>
        <w:br/>
      </w:r>
      <w:r>
        <w:rPr>
          <w:rFonts w:ascii="Times New Roman"/>
          <w:b w:val="false"/>
          <w:i w:val="false"/>
          <w:color w:val="000000"/>
          <w:sz w:val="28"/>
        </w:rPr>
        <w:t>
      247. Мыналар тiркеуге және есепке алуға жатады:
</w:t>
      </w:r>
      <w:r>
        <w:br/>
      </w: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ҚҰБ,
</w:t>
      </w:r>
      <w:r>
        <w:br/>
      </w:r>
      <w:r>
        <w:rPr>
          <w:rFonts w:ascii="Times New Roman"/>
          <w:b w:val="false"/>
          <w:i w:val="false"/>
          <w:color w:val="000000"/>
          <w:sz w:val="28"/>
        </w:rPr>
        <w:t>
      Қазақстан Республикасының жергіліктi атқарушы органдары тартқан:
</w:t>
      </w:r>
      <w:r>
        <w:br/>
      </w:r>
      <w:r>
        <w:rPr>
          <w:rFonts w:ascii="Times New Roman"/>
          <w:b w:val="false"/>
          <w:i w:val="false"/>
          <w:color w:val="000000"/>
          <w:sz w:val="28"/>
        </w:rPr>
        <w:t>
      Қазақстан Республикасының мемлекеттiк заемдары (бұдан әрi - мемлекеттiк заемдар);
</w:t>
      </w:r>
      <w:r>
        <w:br/>
      </w:r>
      <w:r>
        <w:rPr>
          <w:rFonts w:ascii="Times New Roman"/>
          <w:b w:val="false"/>
          <w:i w:val="false"/>
          <w:color w:val="000000"/>
          <w:sz w:val="28"/>
        </w:rPr>
        <w:t>
      Қазақстан Республикасының мемлекет кепiлдiк берген заемдары (бұдан әрi - мемлекет кепiлдiк берген заемдар).
</w:t>
      </w:r>
      <w:r>
        <w:br/>
      </w:r>
      <w:r>
        <w:rPr>
          <w:rFonts w:ascii="Times New Roman"/>
          <w:b w:val="false"/>
          <w:i w:val="false"/>
          <w:color w:val="000000"/>
          <w:sz w:val="28"/>
        </w:rPr>
        <w:t>
      248. Заем туралы шарт (келiсiм) жасасу нысанында тартылған мемлекеттiк және мемлекет кепiлдiк берген заемдарды тiркеу кезiнде Қаржы министрлiгi 19 және 20-қосымшаларға сай нысанда тiркеу куәлiктерiн бередi.
</w:t>
      </w:r>
      <w:r>
        <w:br/>
      </w:r>
      <w:r>
        <w:rPr>
          <w:rFonts w:ascii="Times New Roman"/>
          <w:b w:val="false"/>
          <w:i w:val="false"/>
          <w:color w:val="000000"/>
          <w:sz w:val="28"/>
        </w:rPr>
        <w:t>
      249. Тiркелген құжаттарға, мемлекеттiк және мемлекет кепiлдiк берген заемдарды тiркеуге өздерi негiз болған құжаттарға енгiзiлген өзгерiстер туралы ақпараттарды заемшы мұндай өзгерiстер енгiзiлгеннен кейiн 10 күн iшiнде Қаржы министрлiгінде есепке алу үшін ұсынуы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26-тарау. Yкiметтiк заемдарды тiркеу және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250. Қазақстан Республикасының Yкіметі тартқан заемдарды тiркеу және есепке алу:
</w:t>
      </w:r>
      <w:r>
        <w:br/>
      </w:r>
      <w:r>
        <w:rPr>
          <w:rFonts w:ascii="Times New Roman"/>
          <w:b w:val="false"/>
          <w:i w:val="false"/>
          <w:color w:val="000000"/>
          <w:sz w:val="28"/>
        </w:rPr>
        <w:t>
      заем туралы шарт (келiсiм) жасасу нысанында - заем туралы шарт (келiсiм) негiзiнде жүзеге асырылады;
</w:t>
      </w:r>
      <w:r>
        <w:br/>
      </w:r>
      <w:r>
        <w:rPr>
          <w:rFonts w:ascii="Times New Roman"/>
          <w:b w:val="false"/>
          <w:i w:val="false"/>
          <w:color w:val="000000"/>
          <w:sz w:val="28"/>
        </w:rPr>
        <w:t>
      Капиталдың халықаралық рыноктарында орналастырылған бағалы қағаздар эмиссиясы нысанындағы - мемлекеттiк бағалы қағаздардың эмиссиясы және оларды орналастыру нәтижелерi туралы Қазақстан Республикасы Yкiметiнiң қаулысының негiзiнде жүзеге асырылады; 
</w:t>
      </w:r>
      <w:r>
        <w:br/>
      </w:r>
      <w:r>
        <w:rPr>
          <w:rFonts w:ascii="Times New Roman"/>
          <w:b w:val="false"/>
          <w:i w:val="false"/>
          <w:color w:val="000000"/>
          <w:sz w:val="28"/>
        </w:rPr>
        <w:t>
      капиталдың iшкi рыноктарында орналастырылған мемлекеттiк бағалы қағаздар эмиссиясы нысанында - аукцион жүргiзу немесе жазылу әдiсi және мемлекеттiк заемдарды орналастырудың көлемiн "Бағалы қағаздардың орталық депозитарийi" жабық акционерлiк қоғамының қуаттауы арқылы мемлекеттiк бағалы қағаздарды бастапқы орналастырудың нәтижелерi негiзiнде жүзеге асырылады. 
</w:t>
      </w:r>
      <w:r>
        <w:br/>
      </w:r>
      <w:r>
        <w:rPr>
          <w:rFonts w:ascii="Times New Roman"/>
          <w:b w:val="false"/>
          <w:i w:val="false"/>
          <w:color w:val="000000"/>
          <w:sz w:val="28"/>
        </w:rPr>
        <w:t>
      251. Қазақстан Республикасының Үкiметi тартқан заемдарды тiркеу заемға тiркеу номерiн беру және оны мемлекеттiк заемдар тiзiлiмiне енгiзу арқылы жүзеге асырылады. 
</w:t>
      </w:r>
      <w:r>
        <w:br/>
      </w:r>
      <w:r>
        <w:rPr>
          <w:rFonts w:ascii="Times New Roman"/>
          <w:b w:val="false"/>
          <w:i w:val="false"/>
          <w:color w:val="000000"/>
          <w:sz w:val="28"/>
        </w:rPr>
        <w:t>
      252. Қазақстан Республикасының Үкiметi тартқан заемдарды есепке алу заем туралы шарттың (келiсiмнің) немесе мемлекеттiк бағалы қағаздар эмиссиясының (заемды ресiмдеудің номерi және күнi, заемның түрi, несие берушi, заемның валютасы және сомасы, заемның мерзiмi, сыйақылардың ставкасы) негiзгi есептiк сипаттамасын дерекқорға енгiзу арқылы жүргiзiледi. 
</w:t>
      </w:r>
      <w:r>
        <w:br/>
      </w:r>
      <w:r>
        <w:rPr>
          <w:rFonts w:ascii="Times New Roman"/>
          <w:b w:val="false"/>
          <w:i w:val="false"/>
          <w:color w:val="000000"/>
          <w:sz w:val="28"/>
        </w:rPr>
        <w:t>
      253. Мынадай нысанда Қазақстан Республикасының Үкiметi тартқан үкiметтiк заемдарды тiркеу: 
</w:t>
      </w:r>
      <w:r>
        <w:br/>
      </w:r>
      <w:r>
        <w:rPr>
          <w:rFonts w:ascii="Times New Roman"/>
          <w:b w:val="false"/>
          <w:i w:val="false"/>
          <w:color w:val="000000"/>
          <w:sz w:val="28"/>
        </w:rPr>
        <w:t>
      заем туралы шарт (келiсiм) жасасу - заем туралы шартқа (келiсiмге) қол қойылған күннен кейiн 15 күн iшiнде жүзеге асырылады; 
</w:t>
      </w:r>
      <w:r>
        <w:br/>
      </w:r>
      <w:r>
        <w:rPr>
          <w:rFonts w:ascii="Times New Roman"/>
          <w:b w:val="false"/>
          <w:i w:val="false"/>
          <w:color w:val="000000"/>
          <w:sz w:val="28"/>
        </w:rPr>
        <w:t>
      Мемлекеттiк бағалы қағаздардың эмиссиясы - Қаржы министрлiгі эмиссияларды жүргiзгеннен кейiн 5 күн iшiнде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27-тарау. Қазақстан Республикасы Ұлттық Банкiнiң заемдарын тiркеу және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254. ҚҰБ тартқан заемдарды тiркеу және есепке алу:
</w:t>
      </w:r>
      <w:r>
        <w:br/>
      </w:r>
      <w:r>
        <w:rPr>
          <w:rFonts w:ascii="Times New Roman"/>
          <w:b w:val="false"/>
          <w:i w:val="false"/>
          <w:color w:val="000000"/>
          <w:sz w:val="28"/>
        </w:rPr>
        <w:t>
      заем туралы шарт (келiсiм) жасасу нысанында - заем туралы шарттың (келiсiмнің) көшiрмесiн нотариалды растау негiзiнде; 
</w:t>
      </w:r>
      <w:r>
        <w:br/>
      </w:r>
      <w:r>
        <w:rPr>
          <w:rFonts w:ascii="Times New Roman"/>
          <w:b w:val="false"/>
          <w:i w:val="false"/>
          <w:color w:val="000000"/>
          <w:sz w:val="28"/>
        </w:rPr>
        <w:t>
      мемлекеттiк бағалы қағаздардың эмиссиясы нысанында - ҚҰБ мемлекеттiк бағалы қағаздарды орналастырудың көлемiн "Бағалы қағаздардың орталық депозитарийi" жабық акционерлiк қоғамының қуаттауы негiзiнде жүзеге асырылады. 
</w:t>
      </w:r>
      <w:r>
        <w:br/>
      </w:r>
      <w:r>
        <w:rPr>
          <w:rFonts w:ascii="Times New Roman"/>
          <w:b w:val="false"/>
          <w:i w:val="false"/>
          <w:color w:val="000000"/>
          <w:sz w:val="28"/>
        </w:rPr>
        <w:t>
      255. ҚҰБ тартқан (айналымдағы ақша базасын реттеу үшiн шығарылған қысқа мерзiмдi ҚҰБ ноталарынан басқа) заемдарды тiркеу заемға тiркеу номерiн беру және оны мемлекеттік заемдар тiзiлiмiне енгiзу арқылы жүзеге асырылады. 
</w:t>
      </w:r>
      <w:r>
        <w:br/>
      </w:r>
      <w:r>
        <w:rPr>
          <w:rFonts w:ascii="Times New Roman"/>
          <w:b w:val="false"/>
          <w:i w:val="false"/>
          <w:color w:val="000000"/>
          <w:sz w:val="28"/>
        </w:rPr>
        <w:t>
      256. ҚҰБ тартқан заемдарды есепке алу (айналымдағы ақша базасын реттеу үшiн шығарылған қысқа мерзiмдi ҚҰБ ноталарынан басқа) заемдарды тiркеу заем туралы шарттың (келiсiмнің) немесе мемлекеттiк бағалы қағаздар эмиссиясының (заемды ресiмдеудiң номерi және күнi, заемның түрi, несие берушi, заемның валютасы және сомасы, заемның мерзiмi, сыйақылардың ставкасы) негiзгi есептiк сипаттамаларын дерекқорға енгiзу жолымен жүргiзiледi. 
</w:t>
      </w:r>
      <w:r>
        <w:br/>
      </w:r>
      <w:r>
        <w:rPr>
          <w:rFonts w:ascii="Times New Roman"/>
          <w:b w:val="false"/>
          <w:i w:val="false"/>
          <w:color w:val="000000"/>
          <w:sz w:val="28"/>
        </w:rPr>
        <w:t>
      257. Өздерi тартқан заемдарын тiркеу үшiн заемдарын тiркеу үшiн ҚҰБ осы ереженiң 254-тармағында көрсетiлген құжаттарды заем туралы шартқа (келiсiмге) қол қойғаннан немесе мемлекеттiк бағалы қағаздардың эмиссиясы жүргiзiлгеннен кейiн 15 күн iшiнде Қаржы министрлiгiне ұсынады. 
</w:t>
      </w:r>
      <w:r>
        <w:br/>
      </w:r>
      <w:r>
        <w:rPr>
          <w:rFonts w:ascii="Times New Roman"/>
          <w:b w:val="false"/>
          <w:i w:val="false"/>
          <w:color w:val="000000"/>
          <w:sz w:val="28"/>
        </w:rPr>
        <w:t>
      258. ҚҰБ заемдарын тiркеу тиiстi құжаттар ұсынылғаннан кейiн 10 күн iшінде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28-тарау. Жергiлiктi атқарушы органдардың заемдарын тiркеу және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259. Жергілiктi атқарушы органдардың заемдарын тiркеу және есепке алу:
</w:t>
      </w:r>
      <w:r>
        <w:br/>
      </w:r>
      <w:r>
        <w:rPr>
          <w:rFonts w:ascii="Times New Roman"/>
          <w:b w:val="false"/>
          <w:i w:val="false"/>
          <w:color w:val="000000"/>
          <w:sz w:val="28"/>
        </w:rPr>
        <w:t>
      заем туралы шарт (келiсiм) жасасу нысанында - заем туралы шарттың (келiсiмнiң) көшiрмесiн нотариалды куәландыру негiзiнде; 
</w:t>
      </w:r>
      <w:r>
        <w:br/>
      </w:r>
      <w:r>
        <w:rPr>
          <w:rFonts w:ascii="Times New Roman"/>
          <w:b w:val="false"/>
          <w:i w:val="false"/>
          <w:color w:val="000000"/>
          <w:sz w:val="28"/>
        </w:rPr>
        <w:t>
      мемлекеттiк бағалы қағаздардың эмиссиясы нысанында - аймақтық инвестициялық бағдарламаны келiсу туралы Қазақстан Республикасы Үкiметiнiң қаулысы және жергiлiктi атқарушы органның мемлекеттiк бағалы қағаздарды орналастырудың көлемiн "Бағалы қағаздардың орталық депозитарийi" жабық акционерлiк қоғамның қуаттауы негiзiнде жүзеге асырылады. 
</w:t>
      </w:r>
      <w:r>
        <w:br/>
      </w:r>
      <w:r>
        <w:rPr>
          <w:rFonts w:ascii="Times New Roman"/>
          <w:b w:val="false"/>
          <w:i w:val="false"/>
          <w:color w:val="000000"/>
          <w:sz w:val="28"/>
        </w:rPr>
        <w:t>
      260. Жергiлiктi атқарушы органдар тартқан заемдарды тiркеу заемға тiркеу номерiн беру және оны мемлекеттiк заемдар тiзiмiне енгiзу арқылы жүзеге асырылады. 
</w:t>
      </w:r>
      <w:r>
        <w:br/>
      </w:r>
      <w:r>
        <w:rPr>
          <w:rFonts w:ascii="Times New Roman"/>
          <w:b w:val="false"/>
          <w:i w:val="false"/>
          <w:color w:val="000000"/>
          <w:sz w:val="28"/>
        </w:rPr>
        <w:t>
      261. Жергiлiктi атқарушы органдар тартқан заемдарды есепке алу заем туралы шарттың (келiсiмнiң) немесе мемлекеттiк бағалы қағаздар эмиссиясының (заемды ресiмдеудiң номерi және күнi, заемның түрi, несие берушi, заемның валютасы және сомасы, заемның мерзiмi, сыйақылардың ставкасы) негiзгi есептiк сипаттамасын дерекқорға енгiзу арқылы жүргiзiледi. 
</w:t>
      </w:r>
      <w:r>
        <w:br/>
      </w:r>
      <w:r>
        <w:rPr>
          <w:rFonts w:ascii="Times New Roman"/>
          <w:b w:val="false"/>
          <w:i w:val="false"/>
          <w:color w:val="000000"/>
          <w:sz w:val="28"/>
        </w:rPr>
        <w:t>
      262. Өздерi тартқан заемдарын тiркеуi үшiн жергiлiктi атқарушы органдар Заем туралы шартқа (келiсiмге) қол қойғаннан немесе мемлекеттiк бағалы қағаздардың эмиссиясы жүргiзiлгеннен кейiн 15 күн iшiнде, осы Ереженің 259-тармағында көрсетiлген құжаттарды Қаржы министрлігiне ұсынады. 
</w:t>
      </w:r>
      <w:r>
        <w:br/>
      </w:r>
      <w:r>
        <w:rPr>
          <w:rFonts w:ascii="Times New Roman"/>
          <w:b w:val="false"/>
          <w:i w:val="false"/>
          <w:color w:val="000000"/>
          <w:sz w:val="28"/>
        </w:rPr>
        <w:t>
      263. Жергiлiктi атқарушы органдардың заемдарын тiркеу тиiстi құжаттар берiлгеннен кейiн 10 күн iшінде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29-тарау. Мемлекет кепiлдiк берген заемдарды тiркеу және есепке алудың рәсімдерi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264. Мемлекет кепiлдiк берген заемдарды тiркеу және есепке алу заем туралы шарттың (келiсiмнің) нотариалды куәландырылған көшiрмесiнiң негiзінде жүзеге асырылады. 
</w:t>
      </w:r>
      <w:r>
        <w:br/>
      </w:r>
      <w:r>
        <w:rPr>
          <w:rFonts w:ascii="Times New Roman"/>
          <w:b w:val="false"/>
          <w:i w:val="false"/>
          <w:color w:val="000000"/>
          <w:sz w:val="28"/>
        </w:rPr>
        <w:t>
      265. Өздерiнің тартқан мемлекет кепiлдiк берген заемдарын тiркеу үшiн заемшылар заем туралы шартқа (келiсiмге) қол қойылғаннан кейiн 15 күн iшiнде заем туралы шарттың (келiсiмнiң) нотариалды куәландырылған көшiрмесiн Қаржы министрлiгiне ұсынады. 
</w:t>
      </w:r>
      <w:r>
        <w:br/>
      </w:r>
      <w:r>
        <w:rPr>
          <w:rFonts w:ascii="Times New Roman"/>
          <w:b w:val="false"/>
          <w:i w:val="false"/>
          <w:color w:val="000000"/>
          <w:sz w:val="28"/>
        </w:rPr>
        <w:t>
      266. Мемлекет кепiлдiк берген заемдарды тiркеу заемға тiркеу номерін беру және оны мемлекеттік заемдар тiзiмiне енгiзу арқылы жүзеге асырылады. 
</w:t>
      </w:r>
      <w:r>
        <w:br/>
      </w:r>
      <w:r>
        <w:rPr>
          <w:rFonts w:ascii="Times New Roman"/>
          <w:b w:val="false"/>
          <w:i w:val="false"/>
          <w:color w:val="000000"/>
          <w:sz w:val="28"/>
        </w:rPr>
        <w:t>
      267. Мемлекет кепілдiк берген заемдарды есепке алу заем туралы шарттың (келiсiмнiң) немесе мемлекеттiк бағалы қағаздар эмиссиясының (заемды ресiмдеудiң номерi және күнi, заемның түрi, несие берушi, заемның валютасы және сомасы, заемның мерзiмi, сыйақылардың ставкасы) негiзгi есептiк сипаттамасын дерекқорға енгiзу арқылы жүргiзiледi. 
</w:t>
      </w:r>
      <w:r>
        <w:br/>
      </w:r>
      <w:r>
        <w:rPr>
          <w:rFonts w:ascii="Times New Roman"/>
          <w:b w:val="false"/>
          <w:i w:val="false"/>
          <w:color w:val="000000"/>
          <w:sz w:val="28"/>
        </w:rPr>
        <w:t>
      268. Мемлекет кепiлдiк берген заемдарды тiркеу тиiстi құжаттар ұсынылғаннан кейiн 10 күн iшiнде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30-тарау. Мемлекеттiк және мемлекет кепiлдiк берген борышты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269. Мемлекеттiк және мемлекет кепілдiк берген мемлекеттiк емес борышты (бұдан әрi - борыш) есепке алу борышты басқару мақсатында жүргiзiледi. 
</w:t>
      </w:r>
      <w:r>
        <w:br/>
      </w:r>
      <w:r>
        <w:rPr>
          <w:rFonts w:ascii="Times New Roman"/>
          <w:b w:val="false"/>
          <w:i w:val="false"/>
          <w:color w:val="000000"/>
          <w:sz w:val="28"/>
        </w:rPr>
        <w:t>
      270. Борышты есепке алу Қаржы министрлiгi анықтаған, ол белгiленген тәртiппен мемлекеттiк және мемлекет кепiлдiк берген борыштың бухгалтерлiк есебi шоттарының жоспарына сәйкес жүргiзiледi. 
</w:t>
      </w:r>
      <w:r>
        <w:br/>
      </w:r>
      <w:r>
        <w:rPr>
          <w:rFonts w:ascii="Times New Roman"/>
          <w:b w:val="false"/>
          <w:i w:val="false"/>
          <w:color w:val="000000"/>
          <w:sz w:val="28"/>
        </w:rPr>
        <w:t>
      271. Қаржы министрлiгінде тiркелген заем туралы шарттың (келiсiмнiң) талаптарына сәйкес борыш сомасы, борыштың негiзгi сомасын өтеу, сыйақыларды (мүдделердi) төлеу мөлшерiн есепке алу жүргiзiледi. 
</w:t>
      </w:r>
      <w:r>
        <w:br/>
      </w:r>
      <w:r>
        <w:rPr>
          <w:rFonts w:ascii="Times New Roman"/>
          <w:b w:val="false"/>
          <w:i w:val="false"/>
          <w:color w:val="000000"/>
          <w:sz w:val="28"/>
        </w:rPr>
        <w:t>
      272. Мемлекеттiк борыштың бухгалтерлiк есебi шоттарының жоспарына сәйкес келетiн борыш көлемiнің өзгеруiн есепке алу Қаржы министрлiгi белгiлеген тәртiппен мыналардың негiзiнде жүргiзiледi: 
</w:t>
      </w:r>
      <w:r>
        <w:br/>
      </w:r>
      <w:r>
        <w:rPr>
          <w:rFonts w:ascii="Times New Roman"/>
          <w:b w:val="false"/>
          <w:i w:val="false"/>
          <w:color w:val="000000"/>
          <w:sz w:val="28"/>
        </w:rPr>
        <w:t>
      қарыз ақша шотынан алынған қаражатты растайтын шетел несие берушiсiнің көшiрмесi. Мұндай көшiрме есептік деректерде мемлекеттiк сыртқы борыштың негiзгi сомасын арттыру үшiн негiздеме болып табылады; 
</w:t>
      </w:r>
      <w:r>
        <w:br/>
      </w:r>
      <w:r>
        <w:rPr>
          <w:rFonts w:ascii="Times New Roman"/>
          <w:b w:val="false"/>
          <w:i w:val="false"/>
          <w:color w:val="000000"/>
          <w:sz w:val="28"/>
        </w:rPr>
        <w:t>
      iшкi несие берушiнің төлем құжатын. Мұндай құжат есептiк деректерде мемлекеттiк iшкi борыштың негiзгi сомасын арттыру үшін негiздеме болып табылады; 
</w:t>
      </w:r>
      <w:r>
        <w:br/>
      </w:r>
      <w:r>
        <w:rPr>
          <w:rFonts w:ascii="Times New Roman"/>
          <w:b w:val="false"/>
          <w:i w:val="false"/>
          <w:color w:val="000000"/>
          <w:sz w:val="28"/>
        </w:rPr>
        <w:t>
      мемлекеттiк сыртқы борышты өтеу және қызмет көрсету мақсатында ашылған Қаржы министрлігінiң валюталық шотынан ҚҰБ көшiрмесi. Бұл орайда, есептiк деректердегi мемлекеттiк сыртқы борыштың негiзгi сомасын азайту және ол бойынша сыйақыларды (мүдделердi) төлеудi есепке алу ол бойынша мемлекеттiк сыртқы борыштың негiзгi сомасын өтеу және қызмет көрсету есебiне тиiстi төлемдер туралы шетел несие берушiсiнің хабарламасы негiзінде жүргiзiледi; 
</w:t>
      </w:r>
      <w:r>
        <w:br/>
      </w:r>
      <w:r>
        <w:rPr>
          <w:rFonts w:ascii="Times New Roman"/>
          <w:b w:val="false"/>
          <w:i w:val="false"/>
          <w:color w:val="000000"/>
          <w:sz w:val="28"/>
        </w:rPr>
        <w:t>
      iшкi борыштың негiзгi сомасын өтеу және ол бойынша сыйақыны (мүдденi) төлеу жөнiндегi төлем құжаты. Мұндай құжат есептi деректерде мемлекеттiк iшкi борыштың негiзгi сомасын азайтуға және ол бойынша сыйақыны төлеудi есепке алуға негіз болып табылады. 
</w:t>
      </w:r>
      <w:r>
        <w:br/>
      </w:r>
      <w:r>
        <w:rPr>
          <w:rFonts w:ascii="Times New Roman"/>
          <w:b w:val="false"/>
          <w:i w:val="false"/>
          <w:color w:val="000000"/>
          <w:sz w:val="28"/>
        </w:rPr>
        <w:t>
      273. Есепке алу заем валютасында жүргiзiледi. Мемлекеттiк және мемлекет кепілдiк берген борыштың жағдайы туралы есептiлiк нысаны белгiлi бiр күнге Қазақстан Республикасының заңнамасында белгiленген тәртiппен анықталған валюта айырбастаудың рыноктық бағамы бағамы бойынша АҚШ доллары және/немесе ұлттық валютада берiледi.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273-тармақ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31-тарау. Бюджеттен кредит берудi тiркеу
</w:t>
      </w:r>
      <w:r>
        <w:rPr>
          <w:rFonts w:ascii="Times New Roman"/>
          <w:b w:val="false"/>
          <w:i w:val="false"/>
          <w:color w:val="000000"/>
          <w:sz w:val="28"/>
        </w:rPr>
        <w:t>
</w:t>
      </w:r>
    </w:p>
    <w:p>
      <w:pPr>
        <w:spacing w:after="0"/>
        <w:ind w:left="0"/>
        <w:jc w:val="both"/>
      </w:pPr>
      <w:r>
        <w:rPr>
          <w:rFonts w:ascii="Times New Roman"/>
          <w:b w:val="false"/>
          <w:i w:val="false"/>
          <w:color w:val="000000"/>
          <w:sz w:val="28"/>
        </w:rPr>
        <w:t>
      274. Бюджеттен кредит берудi есепке алу шартқа сәйкес оның негiзгi сомасының бюджеттiк қаражатын өтеу мен ол бойынша сыйақыларды (мүдделердi) төлеуге Қаржы министрлiгi мен республикалық бюджеттен қаражат алушы арасындағы, жергiлiктi уәкiлеттi орган мен шартқа сәйкес тиiстi жергiлiктi бюджеттік қаражаттарды алушы арасындағы шарт жағдайының сақталуын бақылау мақсатында жүргiзiледi.
</w:t>
      </w:r>
      <w:r>
        <w:br/>
      </w:r>
      <w:r>
        <w:rPr>
          <w:rFonts w:ascii="Times New Roman"/>
          <w:b w:val="false"/>
          <w:i w:val="false"/>
          <w:color w:val="000000"/>
          <w:sz w:val="28"/>
        </w:rPr>
        <w:t>
      275. Бюджеттен алынған кредит сомасын есепке алу, бюджетке өтеу және сыйақыларды (мүдделердi) төлеу Қаржы министрлiгiнде тiркелген Шарт жағдайларына және белгiленген тәртiпте Қаржы министрлiгiмен анықталатын мемлекеттiк және мемлекет қарызымен кепілденген бухгалтерлiк есепке алу есептерiнің жоспарымен жүргiзiледi. 
</w:t>
      </w:r>
      <w:r>
        <w:br/>
      </w:r>
      <w:r>
        <w:rPr>
          <w:rFonts w:ascii="Times New Roman"/>
          <w:b w:val="false"/>
          <w:i w:val="false"/>
          <w:color w:val="000000"/>
          <w:sz w:val="28"/>
        </w:rPr>
        <w:t>
      276. Мемлекеттiк және мемлекет кепiлдiк берген борыштың бухгалтерлiк есебiнiң шоттары жоспарының тиiстi шоттарында кредиттер көлемiнiң өзгеруiн есепке алу Қаржы министрлiгi белгiлеген тәртiп: 
</w:t>
      </w:r>
      <w:r>
        <w:br/>
      </w:r>
      <w:r>
        <w:rPr>
          <w:rFonts w:ascii="Times New Roman"/>
          <w:b w:val="false"/>
          <w:i w:val="false"/>
          <w:color w:val="000000"/>
          <w:sz w:val="28"/>
        </w:rPr>
        <w:t>
      тиiстi бюджеттен кредит бөлу жөнiндегi төлемдердi жүзеге асыру Қаржы министрлiгi мен жергiлiктi уәкiлеттi органның төлем құжаты негiзiнде жүргiзiледi. Бұл ретте осындай құжат есепке алынған деректердегi кредит беру көлемiнiң артуы үшiн негiз болып табылады;
</w:t>
      </w:r>
      <w:r>
        <w:br/>
      </w:r>
      <w:r>
        <w:rPr>
          <w:rFonts w:ascii="Times New Roman"/>
          <w:b w:val="false"/>
          <w:i w:val="false"/>
          <w:color w:val="000000"/>
          <w:sz w:val="28"/>
        </w:rPr>
        <w:t>
      бюджет қайтарымдық негiзде бюджеттiк қаражатты алушының төлем құжаты негiзiнде жүргiзiледi. Бұл ретте есепке алынған деректердегi кредит беру көлемiнiң азаюы және тиiстi кредит беру бойынша сыйақыны (мүдденi) төлеудi есепке алу үшiн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32-тарау. Мемлекеттiк мекемелердiң активi бойынша операцияларды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277. Активтер - құндық бағасы бар мемлекеттiк мекеменің мүлiктерi. 
</w:t>
      </w:r>
      <w:r>
        <w:br/>
      </w:r>
      <w:r>
        <w:rPr>
          <w:rFonts w:ascii="Times New Roman"/>
          <w:b w:val="false"/>
          <w:i w:val="false"/>
          <w:color w:val="000000"/>
          <w:sz w:val="28"/>
        </w:rPr>
        <w:t>
      Мемлекеттiк мекемелердiң активтерi мемлекеттiк басқарудың қызметтерiн және мемлекеттiк саясатты iске асыру жөнiндегi шараларды жүзеге асыруға пайдаланылады.
</w:t>
      </w:r>
      <w:r>
        <w:br/>
      </w:r>
      <w:r>
        <w:rPr>
          <w:rFonts w:ascii="Times New Roman"/>
          <w:b w:val="false"/>
          <w:i w:val="false"/>
          <w:color w:val="000000"/>
          <w:sz w:val="28"/>
        </w:rPr>
        <w:t>
      278. Қаржы министрлiгi:
</w:t>
      </w:r>
      <w:r>
        <w:br/>
      </w:r>
      <w:r>
        <w:rPr>
          <w:rFonts w:ascii="Times New Roman"/>
          <w:b w:val="false"/>
          <w:i w:val="false"/>
          <w:color w:val="000000"/>
          <w:sz w:val="28"/>
        </w:rPr>
        <w:t>
      мемлекеттiк мекемелер активтерiнің бiрыңғай жiктелiмiн әзiрлейдi және бекiтедi;
</w:t>
      </w:r>
      <w:r>
        <w:br/>
      </w:r>
      <w:r>
        <w:rPr>
          <w:rFonts w:ascii="Times New Roman"/>
          <w:b w:val="false"/>
          <w:i w:val="false"/>
          <w:color w:val="000000"/>
          <w:sz w:val="28"/>
        </w:rPr>
        <w:t>
      өзi бойынша тозу есептемейтiн активтердiң тiзбесiн және активтердi есептен шығару тәртiбiн анықтайды.
</w:t>
      </w:r>
      <w:r>
        <w:br/>
      </w:r>
      <w:r>
        <w:rPr>
          <w:rFonts w:ascii="Times New Roman"/>
          <w:b w:val="false"/>
          <w:i w:val="false"/>
          <w:color w:val="000000"/>
          <w:sz w:val="28"/>
        </w:rPr>
        <w:t>
      Қазынашылықтың аумақтық органдары:
</w:t>
      </w:r>
      <w:r>
        <w:br/>
      </w:r>
      <w:r>
        <w:rPr>
          <w:rFonts w:ascii="Times New Roman"/>
          <w:b w:val="false"/>
          <w:i w:val="false"/>
          <w:color w:val="000000"/>
          <w:sz w:val="28"/>
        </w:rPr>
        <w:t>
      мемлекеттiк мекемелер активтерiне жүйелi түгендеу нөмiрiн бередi;
</w:t>
      </w:r>
      <w:r>
        <w:br/>
      </w:r>
      <w:r>
        <w:rPr>
          <w:rFonts w:ascii="Times New Roman"/>
          <w:b w:val="false"/>
          <w:i w:val="false"/>
          <w:color w:val="000000"/>
          <w:sz w:val="28"/>
        </w:rPr>
        <w:t>
      мемлекеттiк мекемелер активтерiнiң болжамын және олардың тозуын есептеуді жүзеге асырады. Тозу активтер санаты бойынша олар есептi жылдың қандай айында сатып алынғанына немесе белгiленген нормаларға сәйкес пайдаланылуға берiлгенiне қарамастан толық күнтiзбелiк жылға анықталады. Активтер құнының 100 процентiнен артығына тозуды есептеу жүргiзiлмейдi;
</w:t>
      </w:r>
      <w:r>
        <w:br/>
      </w:r>
      <w:r>
        <w:rPr>
          <w:rFonts w:ascii="Times New Roman"/>
          <w:b w:val="false"/>
          <w:i w:val="false"/>
          <w:color w:val="000000"/>
          <w:sz w:val="28"/>
        </w:rPr>
        <w:t>
      тозудың белгiленген нормасына 100 проценттiк қатынас ретiнде мемлекеттiк мекемелер активтерiнің қызмет мерзiмiн (пайдалы) анықтайды. Құнның 100 проценттiк мөлшерiнде тозуды есептеу немесе оларды одан әрi пайдалану мүмкін болған жағдайда активтің қызмет мерзiмiнiң (пайдалы) асып түсуi есептен шығаруға негiз болып саналмайды; 
</w:t>
      </w:r>
      <w:r>
        <w:br/>
      </w:r>
      <w:r>
        <w:rPr>
          <w:rFonts w:ascii="Times New Roman"/>
          <w:b w:val="false"/>
          <w:i w:val="false"/>
          <w:color w:val="000000"/>
          <w:sz w:val="28"/>
        </w:rPr>
        <w:t>
      мемлекеттiк мекемелер активтердiң бар-жоғын және оның қозғалысын есепке алуды жүзеге асырады. 
</w:t>
      </w:r>
      <w:r>
        <w:br/>
      </w:r>
      <w:r>
        <w:rPr>
          <w:rFonts w:ascii="Times New Roman"/>
          <w:b w:val="false"/>
          <w:i w:val="false"/>
          <w:color w:val="000000"/>
          <w:sz w:val="28"/>
        </w:rPr>
        <w:t>
      279. Мемлекеттiк мекемелер Қаржы министрлiгi белгiлеген тәртіппен нысандар бойынша қазынашылықтың аумақтық органдарына: 
</w:t>
      </w:r>
      <w:r>
        <w:br/>
      </w:r>
      <w:r>
        <w:rPr>
          <w:rFonts w:ascii="Times New Roman"/>
          <w:b w:val="false"/>
          <w:i w:val="false"/>
          <w:color w:val="000000"/>
          <w:sz w:val="28"/>
        </w:rPr>
        <w:t>
      мемлекеттік мекемелердің автивтері бойынша ақпаратты; 
</w:t>
      </w:r>
      <w:r>
        <w:br/>
      </w:r>
      <w:r>
        <w:rPr>
          <w:rFonts w:ascii="Times New Roman"/>
          <w:b w:val="false"/>
          <w:i w:val="false"/>
          <w:color w:val="000000"/>
          <w:sz w:val="28"/>
        </w:rPr>
        <w:t>
      заңды және жеке тұлғалардың мемлекеттiк мекемелерге өтеусiз негiзде берілген активтердi қоса алғанда олардың мемлекеттiк мекемелер алғаннан кейiн 10 күн iшiнде мемлекеттiк мекемелерге түскен активтер туралы ақпаратты;
</w:t>
      </w:r>
      <w:r>
        <w:br/>
      </w:r>
      <w:r>
        <w:rPr>
          <w:rFonts w:ascii="Times New Roman"/>
          <w:b w:val="false"/>
          <w:i w:val="false"/>
          <w:color w:val="000000"/>
          <w:sz w:val="28"/>
        </w:rPr>
        <w:t>
      есептен кейiнгi келесi айдың 5-i күнi мемлекеттiк мекемелердің активтерi туралы ақпаратты беруге міндеттi.
</w:t>
      </w:r>
      <w:r>
        <w:br/>
      </w:r>
      <w:r>
        <w:rPr>
          <w:rFonts w:ascii="Times New Roman"/>
          <w:b w:val="false"/>
          <w:i w:val="false"/>
          <w:color w:val="000000"/>
          <w:sz w:val="28"/>
        </w:rPr>
        <w:t>
      Қаржыландырудың ерекше тәртiбi белгiленген мемлекеттiк мекемелер активтер жөнiндегi ақпаратты аумақтық қазынашылық органдарына бермейдi, олардың активтерiн есепке алу тиiстi мемлекеттік органдармен бiрлесiп Қаржы министрлiгi белгiлеген тәртіппен басқа мемлекеттік мекемелердiң активтерiн есепке алудан бөлек жүргiзiледi.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279-тармақ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280. Қаржы министрлiгiнiң аумақтық органдарына берiлген активтер бойынша ақпараттың дұрыстығына және оның мемлекеттiк мекеменің бухгалтерлік есебінің деректерiне салыстырмалылығына мемлекеттiк мекеменiң басшысы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33-тарау. Құпиялық белгісi қойылған бюджеттiң атқарылуы жөнiндегi операцияларды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281. Өздерi үшiн қаржыландырудың ерекше тәртiбi белгiленген мемлекеттiк органдардың бюджеттің атқарылуы бойынша ақпарат беру, операцияларды есепке алу және есептiлiк Қаржы министрлiгi тиiстi мемлекеттiк органдармен бiрлесiп айқындайтын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8-бөлiм. Мемлекеттік мекемелер үшін есептілік (мерзiмдiк және жылдық) нысандарын жүргізудiң рәсiмi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282. Бюджеттiң атқарылуы бойынша есептілік нысандарының тiзбесiн, олардың нысандарын, мерзiмділігін, оларды қалыптастыру тәртiбi мен мерзiмiн Қаржы министрлiгi белгiлейдi.
</w:t>
      </w:r>
      <w:r>
        <w:br/>
      </w:r>
      <w:r>
        <w:rPr>
          <w:rFonts w:ascii="Times New Roman"/>
          <w:b w:val="false"/>
          <w:i w:val="false"/>
          <w:color w:val="000000"/>
          <w:sz w:val="28"/>
        </w:rPr>
        <w:t>
      283. Қазынашылықтың аумақтық органдары заңдарда белгiленген тәртiппен есептiк нысандарды күн сайын, ай сайын және тоқсан сайын қалыптастырады.
</w:t>
      </w:r>
      <w:r>
        <w:br/>
      </w:r>
      <w:r>
        <w:rPr>
          <w:rFonts w:ascii="Times New Roman"/>
          <w:b w:val="false"/>
          <w:i w:val="false"/>
          <w:color w:val="000000"/>
          <w:sz w:val="28"/>
        </w:rPr>
        <w:t>
      284. Қаржы министрлiгi және жергiлiктi уәкiлеттi органдар бюджет жүйесi туралы заңға сәйкес Қаржы министрлiгi бекiткен нысандар бойынша бюджеттiң атқарылуы туралы есептiлiктi ұсынады.
</w:t>
      </w:r>
      <w:r>
        <w:br/>
      </w:r>
      <w:r>
        <w:rPr>
          <w:rFonts w:ascii="Times New Roman"/>
          <w:b w:val="false"/>
          <w:i w:val="false"/>
          <w:color w:val="000000"/>
          <w:sz w:val="28"/>
        </w:rPr>
        <w:t>
      285. Қазынашылық комитеті мен оның аумақтық органдары жергілiктi уәкілетті органдар үшiн қаражатты тиiмдi пайдалану және олардың төлемдердi жүзеге асыру жөнінде шешiм қабылдауы мақсатында 30-3-қосымшаға сәйкес 5-34-нысан бойынша "Шоттардағы қалдықтар туралы есеп" жасайды.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285-тармақ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286. Қаржы министрлiгi мен оның аумақты органдары салық және жергiлiктi уәкілетті органдар үшiн күн сайын мынадай: 
</w:t>
      </w:r>
      <w:r>
        <w:br/>
      </w:r>
      <w:r>
        <w:rPr>
          <w:rFonts w:ascii="Times New Roman"/>
          <w:b w:val="false"/>
          <w:i w:val="false"/>
          <w:color w:val="000000"/>
          <w:sz w:val="28"/>
        </w:rPr>
        <w:t>
      22-қосымшаға сәйкес 2-08-нысаны бойынша шикiзат секторының ұйымдарынан алынатын түсiмдер туралы; 
</w:t>
      </w:r>
      <w:r>
        <w:br/>
      </w:r>
      <w:r>
        <w:rPr>
          <w:rFonts w:ascii="Times New Roman"/>
          <w:b w:val="false"/>
          <w:i w:val="false"/>
          <w:color w:val="000000"/>
          <w:sz w:val="28"/>
        </w:rPr>
        <w:t>
      23 және 24-қосымшаларға сәйкес 2-15 және 2-16 нысандары бойынша Қазақстан Республикасының Бiрыңғай бюджеттiк сыныптамасының  кірiстер жіктелiмiнің кодасы бойынша бюджетке түскен түсiмдер туралы;
</w:t>
      </w:r>
      <w:r>
        <w:br/>
      </w:r>
      <w:r>
        <w:rPr>
          <w:rFonts w:ascii="Times New Roman"/>
          <w:b w:val="false"/>
          <w:i w:val="false"/>
          <w:color w:val="000000"/>
          <w:sz w:val="28"/>
        </w:rPr>
        <w:t>
      25-қосымшаға сәйкес 2-19 нысаны бойынша республикалық облыстық, Астана және Алматы қалалары және аудандық (қалалық) бюджеттердiң арасындағы бюджетке түсетiн түсiмдердi бөлу туралы; 
</w:t>
      </w:r>
      <w:r>
        <w:br/>
      </w:r>
      <w:r>
        <w:rPr>
          <w:rFonts w:ascii="Times New Roman"/>
          <w:b w:val="false"/>
          <w:i w:val="false"/>
          <w:color w:val="000000"/>
          <w:sz w:val="28"/>
        </w:rPr>
        <w:t>
      26-қосымшаға сәйкес 2-30 нысаны бойынша Қазақстан Республикасының Бiрыңғай бюджеттiк сыныптамасының кiрiстер жiктелiмі кодтарының арасындағы түсiмдердi көшiру туралы; 
</w:t>
      </w:r>
      <w:r>
        <w:br/>
      </w:r>
      <w:r>
        <w:rPr>
          <w:rFonts w:ascii="Times New Roman"/>
          <w:b w:val="false"/>
          <w:i w:val="false"/>
          <w:color w:val="000000"/>
          <w:sz w:val="28"/>
        </w:rPr>
        <w:t>
      27-қосымшаға сәйкес 2-31 нысаны бойынша салық органдарының арасындағы түсiмдердi көшiру туралы; 
</w:t>
      </w:r>
      <w:r>
        <w:br/>
      </w:r>
      <w:r>
        <w:rPr>
          <w:rFonts w:ascii="Times New Roman"/>
          <w:b w:val="false"/>
          <w:i w:val="false"/>
          <w:color w:val="000000"/>
          <w:sz w:val="28"/>
        </w:rPr>
        <w:t>
      28-қосымшаға сәйкес 2-29 нысаны бойынша салық төлеушiлерге бюджеттен түсiмдердi қайтару туралы есептiлiк нысандарын қалыптастырады. 
</w:t>
      </w:r>
      <w:r>
        <w:br/>
      </w:r>
      <w:r>
        <w:rPr>
          <w:rFonts w:ascii="Times New Roman"/>
          <w:b w:val="false"/>
          <w:i w:val="false"/>
          <w:color w:val="000000"/>
          <w:sz w:val="28"/>
        </w:rPr>
        <w:t>
      287. Аумақтық қазынашылық органдары мемлекеттiк мекемелер үшін мынадай есеп нысандарын:
</w:t>
      </w:r>
      <w:r>
        <w:br/>
      </w:r>
      <w:r>
        <w:rPr>
          <w:rFonts w:ascii="Times New Roman"/>
          <w:b w:val="false"/>
          <w:i w:val="false"/>
          <w:color w:val="000000"/>
          <w:sz w:val="28"/>
        </w:rPr>
        <w:t>
      21-1-қосымшаға сәйкес "Мемлекеттiк мекемелер бойынша төлемдер тiзiлiмi" 5-15-нысанын;
</w:t>
      </w:r>
      <w:r>
        <w:br/>
      </w:r>
      <w:r>
        <w:rPr>
          <w:rFonts w:ascii="Times New Roman"/>
          <w:b w:val="false"/>
          <w:i w:val="false"/>
          <w:color w:val="000000"/>
          <w:sz w:val="28"/>
        </w:rPr>
        <w:t>
      21-2-қосымшаға сәйкес "Төлемдер тiзiлiмi" 5-17-нысанын;
</w:t>
      </w:r>
      <w:r>
        <w:br/>
      </w:r>
      <w:r>
        <w:rPr>
          <w:rFonts w:ascii="Times New Roman"/>
          <w:b w:val="false"/>
          <w:i w:val="false"/>
          <w:color w:val="000000"/>
          <w:sz w:val="28"/>
        </w:rPr>
        <w:t>
      30-2-қосымшаға сәйкес "Ақылы қызметтер бойынша шоттардағы қалдықтар туралы есеп" 5-33-нысанын;
</w:t>
      </w:r>
      <w:r>
        <w:br/>
      </w:r>
      <w:r>
        <w:rPr>
          <w:rFonts w:ascii="Times New Roman"/>
          <w:b w:val="false"/>
          <w:i w:val="false"/>
          <w:color w:val="000000"/>
          <w:sz w:val="28"/>
        </w:rPr>
        <w:t>
      21-қосымшаға сәйкес "Мемлекеттiк мекеменiң шотынан үзiндi көшiрме" 5-20-нысанын;
</w:t>
      </w:r>
      <w:r>
        <w:br/>
      </w:r>
      <w:r>
        <w:rPr>
          <w:rFonts w:ascii="Times New Roman"/>
          <w:b w:val="false"/>
          <w:i w:val="false"/>
          <w:color w:val="000000"/>
          <w:sz w:val="28"/>
        </w:rPr>
        <w:t>
      29-қосымшаға сәйкес "Шығыстар бойынша жиынтық есеп" 4-20-нысанын;
</w:t>
      </w:r>
      <w:r>
        <w:br/>
      </w:r>
      <w:r>
        <w:rPr>
          <w:rFonts w:ascii="Times New Roman"/>
          <w:b w:val="false"/>
          <w:i w:val="false"/>
          <w:color w:val="000000"/>
          <w:sz w:val="28"/>
        </w:rPr>
        <w:t>
      31-қосымшаға сәйкес "Орындалмаған міндеттемелердiң егжей-тегжейi" 4-12-нысанын;
</w:t>
      </w:r>
      <w:r>
        <w:br/>
      </w:r>
      <w:r>
        <w:rPr>
          <w:rFonts w:ascii="Times New Roman"/>
          <w:b w:val="false"/>
          <w:i w:val="false"/>
          <w:color w:val="000000"/>
          <w:sz w:val="28"/>
        </w:rPr>
        <w:t>
      31-1-қосымшаға сәйкес "Ақы төлеуге қойылған төленбеген шоттар бойынша жиынтық есеп" 4-13-нысанын;
</w:t>
      </w:r>
      <w:r>
        <w:br/>
      </w:r>
      <w:r>
        <w:rPr>
          <w:rFonts w:ascii="Times New Roman"/>
          <w:b w:val="false"/>
          <w:i w:val="false"/>
          <w:color w:val="000000"/>
          <w:sz w:val="28"/>
        </w:rPr>
        <w:t>
      30-қосымшаға сәйкес "Шығыстарды талдау жөнiндегi есеп" 5-25-нысанын;
</w:t>
      </w:r>
      <w:r>
        <w:br/>
      </w:r>
      <w:r>
        <w:rPr>
          <w:rFonts w:ascii="Times New Roman"/>
          <w:b w:val="false"/>
          <w:i w:val="false"/>
          <w:color w:val="000000"/>
          <w:sz w:val="28"/>
        </w:rPr>
        <w:t>
      32-қосымшаға сәйкес "Ақы төлеуге шоттар бойынша талдау" 5-26-нысанын;
</w:t>
      </w:r>
      <w:r>
        <w:br/>
      </w:r>
      <w:r>
        <w:rPr>
          <w:rFonts w:ascii="Times New Roman"/>
          <w:b w:val="false"/>
          <w:i w:val="false"/>
          <w:color w:val="000000"/>
          <w:sz w:val="28"/>
        </w:rPr>
        <w:t>
      30-1-қосымшаға сәйкес "ақылы қызметтер шоттарындағы қалдық" 5-30-нысанын қалыптастырады.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287-тармақ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288. Жоғарыда санамаланған есептiлiк нысандары бюджет ақшалары тиiмді басқару үшiн, мемлекеттiк мекемелердің қаржыландырылуын егжей-тегжейлi жоспарларын орындау жөнінде бухгалтерлiк есептi жүргiзу және олардың активтерiн есепке алу үшiн пайдаланылады.
</w:t>
      </w:r>
      <w:r>
        <w:br/>
      </w:r>
      <w:r>
        <w:rPr>
          <w:rFonts w:ascii="Times New Roman"/>
          <w:b w:val="false"/>
          <w:i w:val="false"/>
          <w:color w:val="000000"/>
          <w:sz w:val="28"/>
        </w:rPr>
        <w:t>
      289. Бюджеттік бағдарламалардың әкiмшiлерi бюджет жүйесi туралы заңға сәйкес Қаржы министрлiгiне немесе жергiлiктi уәкiлеттi органға есептер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9-бөлiм. Бюджеттiң атқарылуын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290. Қаржы министрлiгi мен оның аумақтық органдарының және жергiлiктi атқарушы органдардың бақылау жүргiзуi нәтижесiнде мемлекеттiк мекемелердiң бюджеттен бөлiнген қаражаттарды бюджеттiк бағдарламалардың (кiшi бағдарламалардың) мақсаттарына сәйкес келмейтiн мақсаттарға пайдалануының анықталған фактiлерi бойынша мынадай құжаттар толтырылады: 
</w:t>
      </w:r>
      <w:r>
        <w:br/>
      </w:r>
      <w:r>
        <w:rPr>
          <w:rFonts w:ascii="Times New Roman"/>
          <w:b w:val="false"/>
          <w:i w:val="false"/>
          <w:color w:val="000000"/>
          <w:sz w:val="28"/>
        </w:rPr>
        <w:t>
      34-қосымшаға сәйкес нысан бойынша екi данада бақылау жүргiзу актiсi; &lt;*&gt;
</w:t>
      </w:r>
      <w:r>
        <w:br/>
      </w:r>
      <w:r>
        <w:rPr>
          <w:rFonts w:ascii="Times New Roman"/>
          <w:b w:val="false"/>
          <w:i w:val="false"/>
          <w:color w:val="000000"/>
          <w:sz w:val="28"/>
        </w:rPr>
        <w:t>
      нұсқама - төрт данада мемлекеттiк мекемелердiң лауазымды тұлғаларының мiндеттi түрде орындауы үшiн жiберiлетiн 9-қосымшаға сәйкес белгiленген нысандағы құжат (бұдан әрi - нұсқама). 
</w:t>
      </w:r>
      <w:r>
        <w:br/>
      </w:r>
      <w:r>
        <w:rPr>
          <w:rFonts w:ascii="Times New Roman"/>
          <w:b w:val="false"/>
          <w:i w:val="false"/>
          <w:color w:val="000000"/>
          <w:sz w:val="28"/>
        </w:rPr>
        <w:t>
      Бақылау жүргiзу актiсi мен нұсқаманың бiрiншi данасы бақылауды iске асыратын мемлекеттiк органда қалады, тексеру актiсi мен нұсқаманың екіншi данасы бақылау объектiсінде қалады, нұсқаманың үшiншi және төртінші даналары тиiсiнше бюджеттік бағдарламалардың әкiмшiсiне және бюджеттiк бағдарламалардың әкiмшiсi беретiн рұқсатнамалар шегінде бюджеттiк қаражатты қайтарып алу жөнінде міндеттемелер қабылдауға арналған өтiнiмдi қалыптастыратын мемлекеттiк мекемеге жiберiледi. &lt;*&gt;
</w:t>
      </w:r>
      <w:r>
        <w:br/>
      </w:r>
      <w:r>
        <w:rPr>
          <w:rFonts w:ascii="Times New Roman"/>
          <w:b w:val="false"/>
          <w:i w:val="false"/>
          <w:color w:val="000000"/>
          <w:sz w:val="28"/>
        </w:rPr>
        <w:t>
      Республикалық бюджеттiң қаражатын қайтарып алуды жүзеге асыратын мемлекеттiк органдар Қаржы министрлiгi, жергiлiктi бюджеттердiң қаражатын қайтарып алуды жүзеге асыратын мемлекеттiк орган жергілікті уәкілеттi органдар болып табылады. 
</w:t>
      </w:r>
      <w:r>
        <w:br/>
      </w:r>
      <w:r>
        <w:rPr>
          <w:rFonts w:ascii="Times New Roman"/>
          <w:b w:val="false"/>
          <w:i w:val="false"/>
          <w:color w:val="000000"/>
          <w:sz w:val="28"/>
        </w:rPr>
        <w:t>
      Нұсқамада көрсетiлген мақсатқа сай пайдаланылмаған қаражат сомасы республикалық және жергiлiктi бюджеттердiң қаражатын қайтарып алуды жүзеге асыратын мемлекеттiк органдардың қайтарып алуын жүзеге асыру үшiн міндеттi болып табылады. 
</w:t>
      </w:r>
      <w:r>
        <w:br/>
      </w:r>
      <w:r>
        <w:rPr>
          <w:rFonts w:ascii="Times New Roman"/>
          <w:b w:val="false"/>
          <w:i w:val="false"/>
          <w:color w:val="000000"/>
          <w:sz w:val="28"/>
        </w:rPr>
        <w:t>
      Республикалық немесе жергiлiктi бюджеттердiң қаражаты есебiнен берiлген кредиттердi мақсатқа сай пайдаланбаған жағдайда заемшы мақсатқа сай пайдаланылмаған қаражаттың сомасын қайтарады және мақсатқа сай пайдаланылмаған соманың 25% мөлшерiнде айыппұл төлейдi. 
</w:t>
      </w:r>
      <w:r>
        <w:br/>
      </w:r>
      <w:r>
        <w:rPr>
          <w:rFonts w:ascii="Times New Roman"/>
          <w:b w:val="false"/>
          <w:i w:val="false"/>
          <w:color w:val="000000"/>
          <w:sz w:val="28"/>
        </w:rPr>
        <w:t>
      Мақсатқа сай пайдаланылмаған кредиттiң сомасына, сол сияқты бюджетке қайтарылуға жататын және заемшының осы Ережелерге сәйкес кредит шартында белгiленген игерiлу мерзiмiнен кейiн пайдаланылған сомаларда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290-1. Жергілiктi атқарушы орган мақсатты инвестициялық трансферттерді, Қазақстан Республикасының Үкiметi резервiнiң қаражатын мақсатсыз пайдаланған кезде, Қаржы министрлігі мақсатсыз пайдаланылған сомалар республикалық бюджетке толық аударылғанға дейiн жергілiктi атқарушы органның шығыс операцияларын тоқтата тұрады.
</w:t>
      </w:r>
      <w:r>
        <w:br/>
      </w:r>
      <w:r>
        <w:rPr>
          <w:rFonts w:ascii="Times New Roman"/>
          <w:b w:val="false"/>
          <w:i w:val="false"/>
          <w:color w:val="000000"/>
          <w:sz w:val="28"/>
        </w:rPr>
        <w:t>
      Жергiлiктi атқарушы органның шығыс операцияларын тоқтата тұру олар бойынша қаражаттың мақсатсыз пайдаланылуына жол берілген сомалар мен Бiрыңғай бюджеттік сыныптаманың кодтары көрсетiле отырып, Республикалық бюджеттiң атқарылуын бақылау жөнiндегі есеп комитетінiң ұсынымдары, Қаржы бақылау комитетiнiң немесе оның аумақтық органдарының бақылау жүргiзу актісі мен ұйғарымы негiзiнде жүргізіледi.
</w:t>
      </w:r>
      <w:r>
        <w:br/>
      </w:r>
      <w:r>
        <w:rPr>
          <w:rFonts w:ascii="Times New Roman"/>
          <w:b w:val="false"/>
          <w:i w:val="false"/>
          <w:color w:val="000000"/>
          <w:sz w:val="28"/>
        </w:rPr>
        <w:t>
      Трансферттер ретінде бөлiнген қаражатты мақсатсыз пайдалану фактiлepi анықталған жағдайда, қаражатты қайтару оларды жергілiктi атқарушы орган резервiнен оның шешімі негiзiнде бөлу және республикалық бюджетке Бiрыңғай бюджеттiк сыныптаманың "Республикалық бюджетке түсетiн салыққа жатпайтын басқа да түсiмдер" кодына жергіліктi атқарушы органның аударуы жолымен жүзеге асырылады.
</w:t>
      </w:r>
      <w:r>
        <w:br/>
      </w:r>
      <w:r>
        <w:rPr>
          <w:rFonts w:ascii="Times New Roman"/>
          <w:b w:val="false"/>
          <w:i w:val="false"/>
          <w:color w:val="000000"/>
          <w:sz w:val="28"/>
        </w:rPr>
        <w:t>
      Қаржы жылы iшiнде пайдаланылмаған (жете пайдаланылмаған, конкурстық рәсiмдердiң нәтижелерi бойынша үнем) мақсатты инвестициялық трансферттердiң сомалары, Қазақстан Республикасының Үкіметі резервiнiң қаражаты ағымдағы қаржы жылының 31 желтоқсанына дейiн аталған трансферттердi бөлген жоғары тұрған бюджетке мiндеттi қайтаруға жатады.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290-1-тармақпен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291. Бюджеттiк кредиттердi игеруге, мақсатты пайдалануға, уақтылы және толық өтеуге бақылау жасауды:
</w:t>
      </w:r>
      <w:r>
        <w:br/>
      </w:r>
      <w:r>
        <w:rPr>
          <w:rFonts w:ascii="Times New Roman"/>
          <w:b w:val="false"/>
          <w:i w:val="false"/>
          <w:color w:val="000000"/>
          <w:sz w:val="28"/>
        </w:rPr>
        <w:t>
      Қаржы министрлiгi - тиiстi бюджеттерден берiлген барлық кредиттер бойынша;
</w:t>
      </w:r>
      <w:r>
        <w:br/>
      </w:r>
      <w:r>
        <w:rPr>
          <w:rFonts w:ascii="Times New Roman"/>
          <w:b w:val="false"/>
          <w:i w:val="false"/>
          <w:color w:val="000000"/>
          <w:sz w:val="28"/>
        </w:rPr>
        <w:t>
      жергiлiктi атқарушы орган - жергiлiктi бюджеттерден берiлген кредиттер бойынша;
</w:t>
      </w:r>
      <w:r>
        <w:br/>
      </w:r>
      <w:r>
        <w:rPr>
          <w:rFonts w:ascii="Times New Roman"/>
          <w:b w:val="false"/>
          <w:i w:val="false"/>
          <w:color w:val="000000"/>
          <w:sz w:val="28"/>
        </w:rPr>
        <w:t>
      банк-заемшылар - түпкi заемшыға байланысты жағдайда барлық бюджеттiк кредиттер бойынша жүзеге асырады.
</w:t>
      </w:r>
      <w:r>
        <w:br/>
      </w:r>
      <w:r>
        <w:rPr>
          <w:rFonts w:ascii="Times New Roman"/>
          <w:b w:val="false"/>
          <w:i w:val="false"/>
          <w:color w:val="000000"/>
          <w:sz w:val="28"/>
        </w:rPr>
        <w:t>
      292. Бюджеттiк кредиттердiң тиiмдiлiгiн бағалауды бюджеттiк бағдарламалардың әкiмшiлерi жүзеге асырады.
</w:t>
      </w:r>
      <w:r>
        <w:br/>
      </w:r>
      <w:r>
        <w:rPr>
          <w:rFonts w:ascii="Times New Roman"/>
          <w:b w:val="false"/>
          <w:i w:val="false"/>
          <w:color w:val="000000"/>
          <w:sz w:val="28"/>
        </w:rPr>
        <w:t>
      293. Кредит берушi бақылау мақсатында бюджеттiк бағдарламалардың әкiмшілерінен және банк-заемшылардан бюджеттік кредиттерге байланысты қажеттi ақпаратты талап етуге құқықты.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10-бөлiм. Қаржы жылын аяқтау жөнiндегі және есептiк кезеңде бюджеттiң атқарылуы жөнiндегi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294. Қаржы министрлiгi, жергiлiктi уәкiлеттi орган және мемлекеттiк мекеме ағымдағы жылдың 31 желтоқсанына дейiн және есептiк кезеңде осы Ереже мен Қаржы министрлiгi белгiлеген тәртiппен бюджеттiң атқарылуы жөнiндегi барлық операцияларды жүзеге асырады.
</w:t>
      </w:r>
      <w:r>
        <w:br/>
      </w:r>
      <w:r>
        <w:rPr>
          <w:rFonts w:ascii="Times New Roman"/>
          <w:b w:val="false"/>
          <w:i w:val="false"/>
          <w:color w:val="000000"/>
          <w:sz w:val="28"/>
        </w:rPr>
        <w:t>
      294-1. Бюджеттiк бағдарламалар бойынша қаржыландыру жоспарларының және мемлекеттiк мекеменiң ақылы қызметтердi iске асырудан алынатын қаражат жөнiндегi қаржыландыру жоспарларының және кiрiстер және шығыстарды қаржыландыру жоспарларының қолданылуы ағымдағы қаржы жылының 31 желтоқсанында тоқтатылады.
</w:t>
      </w:r>
      <w:r>
        <w:br/>
      </w:r>
      <w:r>
        <w:rPr>
          <w:rFonts w:ascii="Times New Roman"/>
          <w:b w:val="false"/>
          <w:i w:val="false"/>
          <w:color w:val="000000"/>
          <w:sz w:val="28"/>
        </w:rPr>
        <w:t>
      Бюджеттiк бағдарламалар, тиiстi инвестициялық жобалар бойынша қаржыландырудың жиынтық жоспарлары сомасының қалдықтары Қаржы министрлігi белгiлеген тәртiппен есептiк кезеңнiң ішінде қолданылады.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294-1-тармақпен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295. Қаржы министрлiгi және жергiлiктi уәкiлеттi орган есептi қаржы жылынан кейiнгi бiріншi банктiк күнi есептiк кезеңде операциялар жүргiзу үшiн тиiстi инвестициялық жобалар бойынша мiндеттемелер бойынша қаржыландырудың жиынтық жоспары қалдығының (бұдан әрi - жоспардың қалдығы) сомасын айқындайды. 
</w:t>
      </w:r>
      <w:r>
        <w:br/>
      </w:r>
      <w:r>
        <w:rPr>
          <w:rFonts w:ascii="Times New Roman"/>
          <w:b w:val="false"/>
          <w:i w:val="false"/>
          <w:color w:val="000000"/>
          <w:sz w:val="28"/>
        </w:rPr>
        <w:t>
      Жаңа қаржы жылының бiрiншi қаңтарындағы ҚБШ қалдығы есептiк кезеңде шығыстарға бағытталатын сомалар шегiнде есептік кезеңнiң шотына аударылады. 
</w:t>
      </w:r>
      <w:r>
        <w:br/>
      </w:r>
      <w:r>
        <w:rPr>
          <w:rFonts w:ascii="Times New Roman"/>
          <w:b w:val="false"/>
          <w:i w:val="false"/>
          <w:color w:val="000000"/>
          <w:sz w:val="28"/>
        </w:rPr>
        <w:t>
      296. Жаңа қаржы жылының 10 қаңтарына дейiнгi мерзiмiнде Қаржы министрлiгi және жергiлiктi уәкiлеттi органдар бюджеттiк бағдарламалардың әкiмшiлерiмен келiсiм бойынша мiндеттемелер, тиiстi инвестициялық жобалар, сондай-ақ ресми трансферттер жөніндегi қаржыландырудың жиынтық жоспарының қалдықтары сомасына жоспар қалдықтарының шегiнде және Қаржы министрлiгi белгiлеген тәртiппен тиiстi ҚБШ рұқсат бередi. &lt;*&gt;
</w:t>
      </w:r>
      <w:r>
        <w:br/>
      </w:r>
      <w:r>
        <w:rPr>
          <w:rFonts w:ascii="Times New Roman"/>
          <w:b w:val="false"/>
          <w:i w:val="false"/>
          <w:color w:val="000000"/>
          <w:sz w:val="28"/>
        </w:rPr>
        <w:t>
      қаржы жылының iшiнде Қазақстан Республикасы Үкiметiнiң резервiнен жергiлiктi бюджеттерге бөлiнген, пайдаланылмаған қаражат ағымдағы қаржы жылының 31 желтоқсанына дейiн республикалық бюджетке қайтаруға жатады.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296-тармақ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297. Қазынашылық органы: 
</w:t>
      </w:r>
      <w:r>
        <w:br/>
      </w:r>
      <w:r>
        <w:rPr>
          <w:rFonts w:ascii="Times New Roman"/>
          <w:b w:val="false"/>
          <w:i w:val="false"/>
          <w:color w:val="000000"/>
          <w:sz w:val="28"/>
        </w:rPr>
        <w:t>
      Қаржы министрлiгiнiң аумақтық органдарында тiркелген және орындалмаған мемлекеттiк мекемелердің бюджеттiк бағдарламалары (кiшi бағдарламалары) бойынша мiндеттемелердi Қаржы министрлiгi белгiлеген тәртiппен есептi қаржы жылының iшiнде қайта тiркейдi; &lt;*&gt;
</w:t>
      </w:r>
      <w:r>
        <w:br/>
      </w:r>
      <w:r>
        <w:rPr>
          <w:rFonts w:ascii="Times New Roman"/>
          <w:b w:val="false"/>
          <w:i w:val="false"/>
          <w:color w:val="000000"/>
          <w:sz w:val="28"/>
        </w:rPr>
        <w:t>
      ағымдағы қаржы жылына берілген рұқсаттардың шегiнде, Қазақстан Республикасының Парламентi бекiткен үкiметтiк сыртқы заемның шеңберiнде қабылданатын мiндеттемелер бөлiгiнде әрекет ету мерзiмi бiр қаржы жылынан асатын шартты тiркейді. &lt;*&gt;
</w:t>
      </w:r>
      <w:r>
        <w:br/>
      </w:r>
      <w:r>
        <w:rPr>
          <w:rFonts w:ascii="Times New Roman"/>
          <w:b w:val="false"/>
          <w:i w:val="false"/>
          <w:color w:val="000000"/>
          <w:sz w:val="28"/>
        </w:rPr>
        <w:t>
      мiндеттемелердi тiркеудi жүзеге асырады және осы Ереженің 5-бөлiмiнiң 10, 11-тарауларына сәйкес төлемдер жүргiзедi.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297-тармақ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298. Мемлекеттiк мекемелер: 
</w:t>
      </w:r>
      <w:r>
        <w:br/>
      </w:r>
      <w:r>
        <w:rPr>
          <w:rFonts w:ascii="Times New Roman"/>
          <w:b w:val="false"/>
          <w:i w:val="false"/>
          <w:color w:val="000000"/>
          <w:sz w:val="28"/>
        </w:rPr>
        <w:t>
      Қаржы министрлiгiне және жергiлiктi уәкiлеттi органдарға 10 қаңтарға дейiнгi мерзiмде ағымдағы жылдың 1 қаңтарындағы жағдай бойынша заң актiлерiне және Қазақстан Республикасының Үкiметi мен шетелдiк мемлекеттердiң, халықаралық қаржы ұйымдарының, шетелдiк фирмалардың арасындағы келiсiмдерге сәйкес Қазақстан Республикасының екiншi деңгейдегi банктерiнде ашылған шоттарының көшiрмелерiн ұсынады; 
</w:t>
      </w:r>
      <w:r>
        <w:br/>
      </w:r>
      <w:r>
        <w:rPr>
          <w:rFonts w:ascii="Times New Roman"/>
          <w:b w:val="false"/>
          <w:i w:val="false"/>
          <w:color w:val="000000"/>
          <w:sz w:val="28"/>
        </w:rPr>
        <w:t>
      төлем құжатында Қазақстан Республикасының екiншi деңгейдегi банктерiнде ашылған шоттарынан ақша аудару үшін есептi кезеңнiң шоттарына сәйкес келетiн және Қаржы министрлiгi жеткiзген ИИК-тің деректемелерi көрсетiледi. 
</w:t>
      </w:r>
      <w:r>
        <w:br/>
      </w:r>
      <w:r>
        <w:rPr>
          <w:rFonts w:ascii="Times New Roman"/>
          <w:b w:val="false"/>
          <w:i w:val="false"/>
          <w:color w:val="000000"/>
          <w:sz w:val="28"/>
        </w:rPr>
        <w:t>
      299. Есептi кезеңдегi операциялар аяқталғаннан кейiн мемлекеттiк мекемелердiң және аккредитивтердiң шоттарын қоспағанда барлық шоттар жабылуға жатады. Мемлекеттiк мекемелер шоттарының қалдықтарын дербес түрде Қаржы министрлiгi көшiредi және мемлекеттiк мекемелер мынадай тәртiппен: &lt;*&gt;
</w:t>
      </w:r>
      <w:r>
        <w:br/>
      </w:r>
      <w:r>
        <w:rPr>
          <w:rFonts w:ascii="Times New Roman"/>
          <w:b w:val="false"/>
          <w:i w:val="false"/>
          <w:color w:val="000000"/>
          <w:sz w:val="28"/>
        </w:rPr>
        <w:t>
      ақылы қызметтерден түсетiн қаражаттың есебiнен шоттардың қалдықтары ақылы қызметтердiң барлық түрi сақталған жағдайда өздерi жаңа қаржы жылы пайдаланады, ақылы қызметтердің тиiстi түрлерi жоқ болған жағдайда - тиiстi бюджеттің кiрiсiне аударылады; 
</w:t>
      </w:r>
      <w:r>
        <w:br/>
      </w:r>
      <w:r>
        <w:rPr>
          <w:rFonts w:ascii="Times New Roman"/>
          <w:b w:val="false"/>
          <w:i w:val="false"/>
          <w:color w:val="000000"/>
          <w:sz w:val="28"/>
        </w:rPr>
        <w:t>
      қаржы жылының аяғында демеушiлiк және қайырымдылық көмектен түскен қаражаттың қалдығы келесi қаржы жылында тағайындау бойынша; 
</w:t>
      </w:r>
      <w:r>
        <w:br/>
      </w:r>
      <w:r>
        <w:rPr>
          <w:rFonts w:ascii="Times New Roman"/>
          <w:b w:val="false"/>
          <w:i w:val="false"/>
          <w:color w:val="000000"/>
          <w:sz w:val="28"/>
        </w:rPr>
        <w:t>
      жаңа қаржы жылында депозиттiк қаражаттың есебiнен қаражаттың қалдығы депозит шарттарына сәйкес пайдаланады.
</w:t>
      </w:r>
      <w:r>
        <w:br/>
      </w:r>
      <w:r>
        <w:rPr>
          <w:rFonts w:ascii="Times New Roman"/>
          <w:b w:val="false"/>
          <w:i w:val="false"/>
          <w:color w:val="000000"/>
          <w:sz w:val="28"/>
        </w:rPr>
        <w:t>
      Есептiк кезең аяқталғаннан кейiн Қаржы министрлiгi есептiк кезең шоты қалдығының сомасын бюджеттiк бағдарламалар әкімшiсiнiң өтiнiшi бойынша аккредитивке аударуы мүмкiн.&lt;*&gt;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299-тармақ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300. Қаржы жылының аяқталуы бойынша операциялар ҚҰБ келiсiм бойынша Қаржы министрлiгi анықтайтын тәртіпте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11-бөлiм. Бюджеттi атқарудың қосымша рәсімдерi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34-тарау. Бiрыңғай қазынашылық шот және басқа шоттар &lt;*&gt;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34-тараудың тақырыбы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301. Қаржы министрлiгi Қазақстан Республикасының заңнамасына сәйкес ҚҰБ-да ұлттық валютада БҚШ және ҚҰБ белгiлеген тәртіпке сәйкес шетелдік валютада корреспонденттік шоттар (бұдан әрi - валюталық шот) ашады. &lt;*&gt;
</w:t>
      </w:r>
      <w:r>
        <w:br/>
      </w:r>
      <w:r>
        <w:rPr>
          <w:rFonts w:ascii="Times New Roman"/>
          <w:b w:val="false"/>
          <w:i w:val="false"/>
          <w:color w:val="000000"/>
          <w:sz w:val="28"/>
        </w:rPr>
        <w:t>
      СБШ - түсiмдер бойынша операцияларды есептеуге және тиiстi бюджеттен жүргiзiлген төлемдердi есептеуге арналған. &lt;*&gt;
</w:t>
      </w:r>
      <w:r>
        <w:br/>
      </w:r>
      <w:r>
        <w:rPr>
          <w:rFonts w:ascii="Times New Roman"/>
          <w:b w:val="false"/>
          <w:i w:val="false"/>
          <w:color w:val="000000"/>
          <w:sz w:val="28"/>
        </w:rPr>
        <w:t>
      БҚШ - барлық СБШ, мемлекеттiк мекемелердiң шоттары және басқа да шоттар қаражатының қалдықтарын қамтиды.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301-тармақ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302. Мемлекеттiк мекемелер Қазақстан Республикасының Парламентi бекiткен заем туралы шарттың (келiсiмнiң) ережелерiне сәйкес Қаржы министрлiгiнің рұқсаты бойынша Қазақстан Республикасының екiншi деңгейдегi банктерiнде мынадай шоттар ашуы мүмкін: 
</w:t>
      </w:r>
      <w:r>
        <w:br/>
      </w:r>
      <w:r>
        <w:rPr>
          <w:rFonts w:ascii="Times New Roman"/>
          <w:b w:val="false"/>
          <w:i w:val="false"/>
          <w:color w:val="000000"/>
          <w:sz w:val="28"/>
        </w:rPr>
        <w:t>
      инвестициялық жобаның арнайы шоты - үкiметтiк сыртқы заемның немесе гранттың қаражатынан аванстық төлем арқылы жаңарып отыратын заем туралы шартта (келiсiмде) айтылған заем туралы шартта (келiсiмде) келiсiлген, шетелдiк валютадағы банк шоты. Арнаулы шотты тауарлар (жұмыстар, қызметтер) сатып алуға және заем мен грант туралы тиiстi шартта (келiсiмде) көзделген инвестициялық жобаға әкiмшiлiк жүргiзуге арналған шығыстардың үлесiн мемлекеттiк сыртқы заем немесе грант қаражаты есебiнен өтеу үшiн және белгiленген заңнамалық тәртiппен бюджеттiк бағдарламаның әкімшiсi ашады;
</w:t>
      </w:r>
      <w:r>
        <w:br/>
      </w:r>
      <w:r>
        <w:rPr>
          <w:rFonts w:ascii="Times New Roman"/>
          <w:b w:val="false"/>
          <w:i w:val="false"/>
          <w:color w:val="000000"/>
          <w:sz w:val="28"/>
        </w:rPr>
        <w:t>
      ұлттық валютада төлемдердi жүзеге асыру үшін инвестициялық жобаның арнаулы шотына қосымша шот (бұдан әрi - теңгелiк шот); &lt;*&gt;
</w:t>
      </w:r>
      <w:r>
        <w:br/>
      </w:r>
      <w:r>
        <w:rPr>
          <w:rFonts w:ascii="Times New Roman"/>
          <w:b w:val="false"/>
          <w:i w:val="false"/>
          <w:color w:val="000000"/>
          <w:sz w:val="28"/>
        </w:rPr>
        <w:t>
      инвестициялық жобаның арнаулы шоты жүргiзетiннен бөлек шетелдiк валютада төлемдердi жүзеге асыру үшiн инвестициялық жобаның арнаулы шотына қосымша шот (бұдан әрi - валюталық шот).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302-тармақ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302-тармақ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35-тарау. Мемлекеттiк мекемелердiң шоттарын жүргiзу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303. Мемлекеттік мекемелердің бюджеттiк шоттары және Қазақстан Республикасының заң актiлерiнде көзделген жағдайларда мынадай шоттары:
</w:t>
      </w:r>
      <w:r>
        <w:br/>
      </w:r>
      <w:r>
        <w:rPr>
          <w:rFonts w:ascii="Times New Roman"/>
          <w:b w:val="false"/>
          <w:i w:val="false"/>
          <w:color w:val="000000"/>
          <w:sz w:val="28"/>
        </w:rPr>
        <w:t>
      ақылы қызметтер бойынша шоттары;
</w:t>
      </w:r>
      <w:r>
        <w:br/>
      </w:r>
      <w:r>
        <w:rPr>
          <w:rFonts w:ascii="Times New Roman"/>
          <w:b w:val="false"/>
          <w:i w:val="false"/>
          <w:color w:val="000000"/>
          <w:sz w:val="28"/>
        </w:rPr>
        <w:t>
      демеушiлiк және қайырымдылық көмек бойынша шоттары;
</w:t>
      </w:r>
      <w:r>
        <w:br/>
      </w:r>
      <w:r>
        <w:rPr>
          <w:rFonts w:ascii="Times New Roman"/>
          <w:b w:val="false"/>
          <w:i w:val="false"/>
          <w:color w:val="000000"/>
          <w:sz w:val="28"/>
        </w:rPr>
        <w:t>
      депозиттiк қаражат бойынша шоттары;
</w:t>
      </w:r>
      <w:r>
        <w:br/>
      </w:r>
      <w:r>
        <w:rPr>
          <w:rFonts w:ascii="Times New Roman"/>
          <w:b w:val="false"/>
          <w:i w:val="false"/>
          <w:color w:val="000000"/>
          <w:sz w:val="28"/>
        </w:rPr>
        <w:t>
      Алматы қаласы әкiмiнiң бюджеттен тыс қоры бойынша шоты;
</w:t>
      </w:r>
      <w:r>
        <w:br/>
      </w:r>
      <w:r>
        <w:rPr>
          <w:rFonts w:ascii="Times New Roman"/>
          <w:b w:val="false"/>
          <w:i w:val="false"/>
          <w:color w:val="000000"/>
          <w:sz w:val="28"/>
        </w:rPr>
        <w:t>
      басқа да шоттары болады.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303-тармақ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304. Мемлекеттiк мекемелердің шоттары Шоттардың бiрыңғай стандарттық жоспарына сәйкес жүргiзiледi, Қаржы министрлiгi белгiлеген тәртiппен ашылады және жабылады. 
</w:t>
      </w:r>
      <w:r>
        <w:br/>
      </w:r>
      <w:r>
        <w:rPr>
          <w:rFonts w:ascii="Times New Roman"/>
          <w:b w:val="false"/>
          <w:i w:val="false"/>
          <w:color w:val="000000"/>
          <w:sz w:val="28"/>
        </w:rPr>
        <w:t>
      305. Мемлекеттiк мекемелер Қаржы министрлiгiнiң аумақтық органдарына: 
</w:t>
      </w:r>
      <w:r>
        <w:br/>
      </w:r>
      <w:r>
        <w:rPr>
          <w:rFonts w:ascii="Times New Roman"/>
          <w:b w:val="false"/>
          <w:i w:val="false"/>
          <w:color w:val="000000"/>
          <w:sz w:val="28"/>
        </w:rPr>
        <w:t>
      бюджеттiк шоттарды ашу үшiн мынадай құжаттарды: 
</w:t>
      </w:r>
      <w:r>
        <w:br/>
      </w:r>
      <w:r>
        <w:rPr>
          <w:rFonts w:ascii="Times New Roman"/>
          <w:b w:val="false"/>
          <w:i w:val="false"/>
          <w:color w:val="000000"/>
          <w:sz w:val="28"/>
        </w:rPr>
        <w:t>
      шотты ашуға өтiнiш; 
</w:t>
      </w:r>
      <w:r>
        <w:br/>
      </w:r>
      <w:r>
        <w:rPr>
          <w:rFonts w:ascii="Times New Roman"/>
          <w:b w:val="false"/>
          <w:i w:val="false"/>
          <w:color w:val="000000"/>
          <w:sz w:val="28"/>
        </w:rPr>
        <w:t>
      қайтадан құрылған мемлекеттiк мекемелердiң мемлекеттiк тiркелуi туралы куәлiктiң Қазақстан Республикасының заңдарында белгiлеген тәртiппен куәландырылған көшiрмесiн; 
</w:t>
      </w:r>
      <w:r>
        <w:br/>
      </w:r>
      <w:r>
        <w:rPr>
          <w:rFonts w:ascii="Times New Roman"/>
          <w:b w:val="false"/>
          <w:i w:val="false"/>
          <w:color w:val="000000"/>
          <w:sz w:val="28"/>
        </w:rPr>
        <w:t>
      Қазақстан Республикасының заңнамасы белгiлеген тәртiппен куәландырылған ереженiң (Жарғының) көшiрмесiн; 
</w:t>
      </w:r>
      <w:r>
        <w:br/>
      </w:r>
      <w:r>
        <w:rPr>
          <w:rFonts w:ascii="Times New Roman"/>
          <w:b w:val="false"/>
          <w:i w:val="false"/>
          <w:color w:val="000000"/>
          <w:sz w:val="28"/>
        </w:rPr>
        <w:t>
      бюджеттiң орындалуы жөніндегi мемлекеттiк мекеменiң құжаттарына бiрiншi және екiншi қолдарды қою құқығы оның басшысына және уәкiлеттiк қызметкерге жүктелуi туралы бұйрықтың көшiрмесiн; 
</w:t>
      </w:r>
      <w:r>
        <w:br/>
      </w:r>
      <w:r>
        <w:rPr>
          <w:rFonts w:ascii="Times New Roman"/>
          <w:b w:val="false"/>
          <w:i w:val="false"/>
          <w:color w:val="000000"/>
          <w:sz w:val="28"/>
        </w:rPr>
        <w:t>
      Қазақстан Республикасының заңнамасына сәйкес бюджеттiк бағдарламалардың тиiстi әкiмшiсінің мемлекеттiк мекеменi қайта ұйымдастыру туралы уәкiлеттi органның шешiмi (өкiмi, қаулысы, бұйрығы) бекiтiлгеннен кейiн он жұмыс күнi өткен соң Қаржы министрлігінің аумақтық органына бередi; 
</w:t>
      </w:r>
      <w:r>
        <w:br/>
      </w:r>
      <w:r>
        <w:rPr>
          <w:rFonts w:ascii="Times New Roman"/>
          <w:b w:val="false"/>
          <w:i w:val="false"/>
          <w:color w:val="000000"/>
          <w:sz w:val="28"/>
        </w:rPr>
        <w:t>
      салық төлеушiнiң тiркелу нөмiрiн (СТН) бере отырып, мемлекеттiк мекеменiң салық органында есепке тұру фактiсiн растайтын аумақтық салық органы берген белгiленген нысандағы құжат; &lt;*&gt;
</w:t>
      </w:r>
      <w:r>
        <w:br/>
      </w:r>
      <w:r>
        <w:rPr>
          <w:rFonts w:ascii="Times New Roman"/>
          <w:b w:val="false"/>
          <w:i w:val="false"/>
          <w:color w:val="000000"/>
          <w:sz w:val="28"/>
        </w:rPr>
        <w:t>
      ақылы қызметтер бойынша шоттарды ашу үшiн: 
</w:t>
      </w:r>
      <w:r>
        <w:br/>
      </w:r>
      <w:r>
        <w:rPr>
          <w:rFonts w:ascii="Times New Roman"/>
          <w:b w:val="false"/>
          <w:i w:val="false"/>
          <w:color w:val="000000"/>
          <w:sz w:val="28"/>
        </w:rPr>
        <w:t>
      бюджеттiк бағдарламалардың әкiмшiсi бекiткен, мемлекеттік мекеменi ақылы қызметтi сатудан алған қаражаттың кiрiстер мен қаражаттың шығыстарды қаржыландыру жоспарын; 
</w:t>
      </w:r>
      <w:r>
        <w:br/>
      </w:r>
      <w:r>
        <w:rPr>
          <w:rFonts w:ascii="Times New Roman"/>
          <w:b w:val="false"/>
          <w:i w:val="false"/>
          <w:color w:val="000000"/>
          <w:sz w:val="28"/>
        </w:rPr>
        <w:t>
      демеушiлiк және қайырымдылық көмек бойынша шот ашу үшін: 
</w:t>
      </w:r>
      <w:r>
        <w:br/>
      </w:r>
      <w:r>
        <w:rPr>
          <w:rFonts w:ascii="Times New Roman"/>
          <w:b w:val="false"/>
          <w:i w:val="false"/>
          <w:color w:val="000000"/>
          <w:sz w:val="28"/>
        </w:rPr>
        <w:t>
      демеушiлiк және қайырымдылық көмектi берушiлердiң өтiнішін; 
</w:t>
      </w:r>
      <w:r>
        <w:br/>
      </w:r>
      <w:r>
        <w:rPr>
          <w:rFonts w:ascii="Times New Roman"/>
          <w:b w:val="false"/>
          <w:i w:val="false"/>
          <w:color w:val="000000"/>
          <w:sz w:val="28"/>
        </w:rPr>
        <w:t>
      жергiлiктi бюджеттердің есебiнен ұсталатын мемлекеттік мекеме үшін жергiлiктi уәкілеттi органның рұқсаты; 
</w:t>
      </w:r>
      <w:r>
        <w:br/>
      </w:r>
      <w:r>
        <w:rPr>
          <w:rFonts w:ascii="Times New Roman"/>
          <w:b w:val="false"/>
          <w:i w:val="false"/>
          <w:color w:val="000000"/>
          <w:sz w:val="28"/>
        </w:rPr>
        <w:t>
      Алматы қаласы әкiмiнiң бюджеттен тыс қоры бойынша шот ашу үшiн: &lt;*&gt;
</w:t>
      </w:r>
      <w:r>
        <w:br/>
      </w:r>
      <w:r>
        <w:rPr>
          <w:rFonts w:ascii="Times New Roman"/>
          <w:b w:val="false"/>
          <w:i w:val="false"/>
          <w:color w:val="000000"/>
          <w:sz w:val="28"/>
        </w:rPr>
        <w:t>
      Алматы қаласының өкiлдi органы бекiткен Қор туралы ереженің көшiрмесiн табыс етедi.
</w:t>
      </w:r>
      <w:r>
        <w:br/>
      </w:r>
      <w:r>
        <w:rPr>
          <w:rFonts w:ascii="Times New Roman"/>
          <w:b w:val="false"/>
          <w:i w:val="false"/>
          <w:color w:val="000000"/>
          <w:sz w:val="28"/>
        </w:rPr>
        <w:t>
      депозиттiк шот ашу үшiн:
</w:t>
      </w:r>
      <w:r>
        <w:br/>
      </w:r>
      <w:r>
        <w:rPr>
          <w:rFonts w:ascii="Times New Roman"/>
          <w:b w:val="false"/>
          <w:i w:val="false"/>
          <w:color w:val="000000"/>
          <w:sz w:val="28"/>
        </w:rPr>
        <w:t>
      Қаржы министрлiгiнiң рұқсатын;
</w:t>
      </w:r>
      <w:r>
        <w:br/>
      </w:r>
      <w:r>
        <w:rPr>
          <w:rFonts w:ascii="Times New Roman"/>
          <w:b w:val="false"/>
          <w:i w:val="false"/>
          <w:color w:val="000000"/>
          <w:sz w:val="28"/>
        </w:rPr>
        <w:t>
      аккредитив ашу үшiн:
</w:t>
      </w:r>
      <w:r>
        <w:br/>
      </w:r>
      <w:r>
        <w:rPr>
          <w:rFonts w:ascii="Times New Roman"/>
          <w:b w:val="false"/>
          <w:i w:val="false"/>
          <w:color w:val="000000"/>
          <w:sz w:val="28"/>
        </w:rPr>
        <w:t>
      мемлекеттік мекеменiң өтiнішін және аккредитивтi ашу және жүргiзу қажеттiлiгiн растайтын басқа құжаттарды табыс eтедi.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305-тармақ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306. Осы Ереженің 305-тармағында санамаланғаннан басқа қазынашылықтың аумақтық органдарына бюджеттік бағдарлама әкiмшiсінің басшысы куәландырған, мөр бедерiмен анықталған немесе нотариалды куәландырылған төлем құжаттарына бiрiншi және екінші қол қою құқығы бар тұлғалардың қолдарының және 35-қосымшаға сәйкес нысан бойынша мөр бедерiнiң үлгiсi бар құжаты тапсырылады. Нотариалдық кеңселер жоқ елдi мекендерде құжатты жергiлiктi әкiм куәландырады. 
</w:t>
      </w:r>
      <w:r>
        <w:br/>
      </w:r>
      <w:r>
        <w:rPr>
          <w:rFonts w:ascii="Times New Roman"/>
          <w:b w:val="false"/>
          <w:i w:val="false"/>
          <w:color w:val="000000"/>
          <w:sz w:val="28"/>
        </w:rPr>
        <w:t>
      Қазынашылықтың аумақтық органы белгiлеген кезең iшiнде жаңадан құрылған мемлекеттiк мекеменiң мөрi уақытша болмаған жағдайда мемлекеттiк мекемелердiң құжаттарын, егер олар бiр елдi мекенде орналасқан жағдайда тиiстi бюджеттiк бағдарламалардың тиiстi әкімшiсiнің мөр бедерiмен қабылдауға, болмаған жағдайда құжаттарды мөр бедерiнсiз қабылдауға рұқсат етiледi. 
</w:t>
      </w:r>
      <w:r>
        <w:br/>
      </w:r>
      <w:r>
        <w:rPr>
          <w:rFonts w:ascii="Times New Roman"/>
          <w:b w:val="false"/>
          <w:i w:val="false"/>
          <w:color w:val="000000"/>
          <w:sz w:val="28"/>
        </w:rPr>
        <w:t>
      Егер тiптi бiр қолдың ауыстырылған немесе қосылған немесе мөрдi ауыстырған жағдайда Қаржы министрлiгiнiң аумақтық органына осы Ережеде бекiтiлген тәртiппен куәландырылған қолдың және мөр бедерiнің үлгiлерi бар жаңа құжат тапсырылады. 
</w:t>
      </w:r>
      <w:r>
        <w:br/>
      </w:r>
      <w:r>
        <w:rPr>
          <w:rFonts w:ascii="Times New Roman"/>
          <w:b w:val="false"/>
          <w:i w:val="false"/>
          <w:color w:val="000000"/>
          <w:sz w:val="28"/>
        </w:rPr>
        <w:t>
      Бiрiншi және екiншi қол қою құқығы бар тұлғалардың бiреуiнің қолы уақытша ауыстырылған кезде әрекет ету мерзiмі көрсетіле отырып қолдардың тиiстi үлгiлерi бар уақытша құжат ресiмделедi. 
</w:t>
      </w:r>
      <w:r>
        <w:br/>
      </w:r>
      <w:r>
        <w:rPr>
          <w:rFonts w:ascii="Times New Roman"/>
          <w:b w:val="false"/>
          <w:i w:val="false"/>
          <w:color w:val="000000"/>
          <w:sz w:val="28"/>
        </w:rPr>
        <w:t>
      Қазынашылықтың аумақтық органына ұсынылатын құжаттың дұрыстығы мен уақтылылығына мемлекеттік мекеменің бiрiншi басшысы жауап бередi. 
</w:t>
      </w:r>
      <w:r>
        <w:br/>
      </w:r>
      <w:r>
        <w:rPr>
          <w:rFonts w:ascii="Times New Roman"/>
          <w:b w:val="false"/>
          <w:i w:val="false"/>
          <w:color w:val="000000"/>
          <w:sz w:val="28"/>
        </w:rPr>
        <w:t>
      307.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307-тармақ алып тасталды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308. Республикалық бюджеттік бағдарламалардың әкiмшiсi мемлекеттiк мекемелердi құру туралы нормативтiк құқықтық кесімдердiң негiзiнде Қаржы министрлiгiне құрылған мемлекеттiк мекемелерді мемлекеттік мекемелердiң анықтамасына кiргiзу туралы қолдаухатты бередi.
</w:t>
      </w:r>
      <w:r>
        <w:br/>
      </w:r>
      <w:r>
        <w:rPr>
          <w:rFonts w:ascii="Times New Roman"/>
          <w:b w:val="false"/>
          <w:i w:val="false"/>
          <w:color w:val="000000"/>
          <w:sz w:val="28"/>
        </w:rPr>
        <w:t>
      Жергіліктi бюджеттiк бағдарламалардың әкiмшiсi мемлекеттiк мекемелерді құру туралы нормативтiк құқықтық кесiмдердiң негізінде Қаржы министрлiгiнiң аумақтық органдарына құрылған мемлекеттiк мекемелердi мемлекеттiк мекемелердiң анықтамасына кіргiзу туралы қолдаухатты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308-тармақ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309. Шоттардың бiрыңғай стандарттық жоспары бюджеттiк шоттары, ақылы қызметтер бойынша шоттары, демеушілiк және қайырымдылық көмек бойынша шоттары, депозиттiк қаражаттары бойынша шоттары, Алматы қаласы әкiмiнiң бюджеттен тыс қоры бойынша шоттары үшiн осы Ереженiң 305-тармағында санамаланған құжаттар болған жағдайда, депозиттiк қаражаттың шоттары үшiн Қазақстан Республикасының заң актiлерiне сәйкес, ал жергiлiктi бюджеттердiң есебiнен ұсталатын мемлекеттiк мекемелер үшiн жергiлiктi уәкілеттік органдардың рұқсаттары бойынша қалыптастырылады.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309-тармақ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310. Мемлекеттiк мекемелер Қаржы министрлiгiнің аумақтық органдарына берiлген құжаттардың жалғандығы үшiн жауап бередi және: 
</w:t>
      </w:r>
      <w:r>
        <w:br/>
      </w:r>
      <w:r>
        <w:rPr>
          <w:rFonts w:ascii="Times New Roman"/>
          <w:b w:val="false"/>
          <w:i w:val="false"/>
          <w:color w:val="000000"/>
          <w:sz w:val="28"/>
        </w:rPr>
        <w:t>
      шоттар жоспарын қалыптастыру және жүргiзу, төлем құжаттарын ресімдеу, бюджет қаражатын бюджеттiк бағдарламаның паспортында көзделген мақсаттарға пайдалану тәртiбiн сақтауға мiндеттi; 
</w:t>
      </w:r>
      <w:r>
        <w:br/>
      </w:r>
      <w:r>
        <w:rPr>
          <w:rFonts w:ascii="Times New Roman"/>
          <w:b w:val="false"/>
          <w:i w:val="false"/>
          <w:color w:val="000000"/>
          <w:sz w:val="28"/>
        </w:rPr>
        <w:t>
      шот жоспарына сәйкес бекiтілген жоспарлық соманың кассалық шығыстардан асып түсуi нәтижесінде пайда болған қаражаттың қалдықтарына билiк етуге және Қаржы министрлiгiнің аумақтық органдарынан шоттардың жоспарларына сәйкес көрсетілген операциялар бойынша қажеттi ақпаратты алуға құқығы бар. 
</w:t>
      </w:r>
      <w:r>
        <w:br/>
      </w:r>
      <w:r>
        <w:rPr>
          <w:rFonts w:ascii="Times New Roman"/>
          <w:b w:val="false"/>
          <w:i w:val="false"/>
          <w:color w:val="000000"/>
          <w:sz w:val="28"/>
        </w:rPr>
        <w:t>
      311. Қаржы министрлiгi мен оның аумақтық органдарының: 
</w:t>
      </w:r>
      <w:r>
        <w:br/>
      </w:r>
      <w:r>
        <w:rPr>
          <w:rFonts w:ascii="Times New Roman"/>
          <w:b w:val="false"/>
          <w:i w:val="false"/>
          <w:color w:val="000000"/>
          <w:sz w:val="28"/>
        </w:rPr>
        <w:t>
      мемлекеттiк мекемелерден Қаржы министрлігінің аумақтық органдарына ұсынылатын құжаттарды осы Ережеде белгiленген тәртiпке сәйкес ресiмдеудi талап етуге; 
</w:t>
      </w:r>
      <w:r>
        <w:br/>
      </w:r>
      <w:r>
        <w:rPr>
          <w:rFonts w:ascii="Times New Roman"/>
          <w:b w:val="false"/>
          <w:i w:val="false"/>
          <w:color w:val="000000"/>
          <w:sz w:val="28"/>
        </w:rPr>
        <w:t>
      мемлекеттiк мекемелердің бюджет қаражатын бюджеттiк бағдарламалардың паспортына сәйкес мақсаттарға пайдалануын тексеруге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36-тарау. Уақытша бос бюджет ақшасын салымдарға (депозиттерге) орналастыру рәсiмi
</w:t>
      </w:r>
      <w:r>
        <w:rPr>
          <w:rFonts w:ascii="Times New Roman"/>
          <w:b w:val="false"/>
          <w:i w:val="false"/>
          <w:color w:val="000000"/>
          <w:sz w:val="28"/>
        </w:rPr>
        <w:t>
</w:t>
      </w:r>
    </w:p>
    <w:p>
      <w:pPr>
        <w:spacing w:after="0"/>
        <w:ind w:left="0"/>
        <w:jc w:val="both"/>
      </w:pPr>
      <w:r>
        <w:rPr>
          <w:rFonts w:ascii="Times New Roman"/>
          <w:b w:val="false"/>
          <w:i w:val="false"/>
          <w:color w:val="000000"/>
          <w:sz w:val="28"/>
        </w:rPr>
        <w:t>
      312. Уақытша бос бюджет ақшасын Қазақстан Республикасы Ұлттық Банкiндегі (бұдан әрі - ҚҰБ) салымдарға (депозиттерге) орналастыруды оларды ұтымды пайдалану және Қазақстан Республикасы Қаржы министрлігі мен ҚҰБ арасында жасалған 2002 жылғы 8 мамырдағы N 230 Салым операцияларын жүзеге асыру кезiнде пайдаланылатын стандартты шарттар туралы бас келiсiм (бұдан әрі - Келiсім) негiзiнде республикалық бюджетке кiрiс алу мақсатында Қаржы министрлiгi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312-тармақ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313. Ақшаны ҚҰБ-дағы салымдарға (депозиттерге) орналастыру жөніндегі әрбiр операция салымды (депозиттi) әрбiр орналастыру жөнiндегi барлық деректердi: салым (депозит) сомасын, салымды (депозитті) орналастыру мерзiмiн, салымды (депозиттi) орналастырудың басталған және аяқталған күнін, сыйақы ставкасын, сыйақы сомасын, қайтарылатын салым (депозит) пен есептелген сыйақы сомасын, салымды (депозитті) мерзiмiнен бұрын талап еткен кезде қолданылатын сыйақы ставкасын қамтитын мәміле паспортымен ресiмделедi. Салымды (депозиттi) қайтару мерзiмi бұзылған немесе орындалмаған кезде тұрақсыздық айыбының (айыппұлдың, өсiмақының) мөлшерi көрсетiлуi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313-тармақ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314. Келiсiмнiң мерзiмi аяқталғаннан кейiн ҚҰБ банктiк салымның сомасын Келiсiмдегі келiсiлген деректеме бойынша Қаржы министрлiгiне қайтарады, ал сыйақыны Келiсiмге сәйкес Келiсiмдегі келiсiлген деректеме бойынша республикалық бюджеттiң кiрiсiне аударады. 
</w:t>
      </w:r>
      <w:r>
        <w:br/>
      </w:r>
      <w:r>
        <w:rPr>
          <w:rFonts w:ascii="Times New Roman"/>
          <w:b w:val="false"/>
          <w:i w:val="false"/>
          <w:color w:val="000000"/>
          <w:sz w:val="28"/>
        </w:rPr>
        <w:t>
      ҚҰБ-да ашылған Қаржы министрлiгiнiң шоттарында дебеттiк қалдыққа жол бермеу мақсатында Келiсiм Қазақстан Республикасының заңдарында көзделген жағдайларда бiржақты тәртiппен бұзылуы, және де банктiк салым Қаржы министрлiгiнiң тиiстi шоттарына қайтарылуы мүмкін.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314-тармаққа өзгеріс енгізілді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12-бөлiм. Қазақстан Республикасының Ұлттық қорына ақша есептеу және оны пайдалану жөнiндегi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37-тарау. Қазақстан Республикасының Ұлттық қорына ақша есептеу ережесi
</w:t>
      </w:r>
      <w:r>
        <w:rPr>
          <w:rFonts w:ascii="Times New Roman"/>
          <w:b w:val="false"/>
          <w:i w:val="false"/>
          <w:color w:val="000000"/>
          <w:sz w:val="28"/>
        </w:rPr>
        <w:t>
</w:t>
      </w:r>
    </w:p>
    <w:p>
      <w:pPr>
        <w:spacing w:after="0"/>
        <w:ind w:left="0"/>
        <w:jc w:val="both"/>
      </w:pPr>
      <w:r>
        <w:rPr>
          <w:rFonts w:ascii="Times New Roman"/>
          <w:b w:val="false"/>
          <w:i w:val="false"/>
          <w:color w:val="000000"/>
          <w:sz w:val="28"/>
        </w:rPr>
        <w:t>
      315. Қазақстан Республикасының Ұлттық қоры (бұдан әрi - Қор) Қазақстан Республикасы Президентiнің Жарлығымен белгiленген түсімдердің есебiнен қалыптастырылады. 
</w:t>
      </w:r>
      <w:r>
        <w:br/>
      </w:r>
      <w:r>
        <w:rPr>
          <w:rFonts w:ascii="Times New Roman"/>
          <w:b w:val="false"/>
          <w:i w:val="false"/>
          <w:color w:val="000000"/>
          <w:sz w:val="28"/>
        </w:rPr>
        <w:t>
      316. Қаржы министрлiгi заңдарда белгiленген тәртiппен: 
</w:t>
      </w:r>
      <w:r>
        <w:br/>
      </w:r>
      <w:r>
        <w:rPr>
          <w:rFonts w:ascii="Times New Roman"/>
          <w:b w:val="false"/>
          <w:i w:val="false"/>
          <w:color w:val="000000"/>
          <w:sz w:val="28"/>
        </w:rPr>
        <w:t>
      күн сайын шикiзат секторы ұйымдарынан түскен жоспардан тыс түсiмдердi, республикалық меншiктегі және тау-кен өндiру және өңдеу салаларына жататын мемлекеттiк мүлiктi жекешелендiруден түскен қаражатты және мемлекет ауыл шаруашылығы мақсатындағы жер телiмдерiн жеке меншiкке сатудан түскен қаражатты Қаржы министрлiгiнің Қазынашылық комитетiнде ашылған Қордың арнайы шотына, содан кейiн Қордың арнайы шотынан Қазақстан Республикасы Үкiметiнiң ҚҰБ шотына; 
</w:t>
      </w:r>
      <w:r>
        <w:br/>
      </w:r>
      <w:r>
        <w:rPr>
          <w:rFonts w:ascii="Times New Roman"/>
          <w:b w:val="false"/>
          <w:i w:val="false"/>
          <w:color w:val="000000"/>
          <w:sz w:val="28"/>
        </w:rPr>
        <w:t>
      қаржыландырудың жиынтық жоспарына сәйкес республикалық және жергiлiктi бюджеттерден ресми транферттердi аударады. 
</w:t>
      </w:r>
      <w:r>
        <w:br/>
      </w:r>
      <w:r>
        <w:rPr>
          <w:rFonts w:ascii="Times New Roman"/>
          <w:b w:val="false"/>
          <w:i w:val="false"/>
          <w:color w:val="000000"/>
          <w:sz w:val="28"/>
        </w:rPr>
        <w:t>
      Шикiзат секторы ұйымдарынан түсетiн жоспардан тыс түсiмдердi Қаржы министрлiгi шикiзат секторы ұйымдарынан бюджетке түскен iс жүзiндегi түсiмдердiң жергiлiктi бюджеттердiң, тұтастай алғанда республикалық бюджет бойынша және жеке жергіліктi бюджеттер бойынша бұрын Қорға аударылған соманы және Қордан алынған шығындар өтемақысын ескере отырып, кiрiстер сыныптамасының кодтары бөлiнiсiнде қаржы жылынан бастап өспелi қорытынды республикалық бюджетке түсетiн түсiмдердiң бекiтiлген жылдық көлемiнен және жергiлiктi бюджеттерге түсетiн түсiмдердiң бекiтiлген тоқсандық көлемдерiнен артық сомасы ретiнде анықтайды.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316-тармақ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316-тармақ өзгерді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317. Шикiзат секторы ұйымдарынан республикалық бюджетке түсетiн түсiмдердiң жылдық көлемi тиiстi жылға арналған республикалық бюджет туралы заңмен бекiтiледi. &lt;*&gt;
</w:t>
      </w:r>
      <w:r>
        <w:br/>
      </w:r>
      <w:r>
        <w:rPr>
          <w:rFonts w:ascii="Times New Roman"/>
          <w:b w:val="false"/>
          <w:i w:val="false"/>
          <w:color w:val="000000"/>
          <w:sz w:val="28"/>
        </w:rPr>
        <w:t>
      Қазақстан Республикасының Үкiметi шикiзат секторы ұйымдарынан жергiлiктi бюджеттерге түсетiн түсiмдердің тоқсандық көлемдерін бекiткенге дейiн шикiзат секторы ұйымдарынан түсетiн түсiмдердi бюджетке есептеу республикалық бюджет туралы заңда белгiленген жылдық соманың шегiнде жүзеге асырылады. 
</w:t>
      </w:r>
      <w:r>
        <w:br/>
      </w:r>
      <w:r>
        <w:rPr>
          <w:rFonts w:ascii="Times New Roman"/>
          <w:b w:val="false"/>
          <w:i w:val="false"/>
          <w:color w:val="000000"/>
          <w:sz w:val="28"/>
        </w:rPr>
        <w:t>
      Егер Қазақстан Республикасының Парламентi 15 желтоқсанға дейiнгi мерзімде кезектi қаржы жылына арналған республикалық бюджет туралы заңды қабылдамаған жағдайда, шикізат секторы ұйымдарынан түсетiн түсiмдердi бюджетке есептеу Қазақстан Республикасы Президентiнiң "Алдағы қаржы жылының 1-тоқсанына арналған республикалық қаржы жоспары туралы" Жарлығында белгiленген соманың шегiнде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318. ҚҰБ инвестициялық кiрiстердi есепке алуды кастодиандардан алынатын ақпараттың негiзiнде жүргiзедi.
</w:t>
      </w:r>
      <w:r>
        <w:br/>
      </w:r>
      <w:r>
        <w:rPr>
          <w:rFonts w:ascii="Times New Roman"/>
          <w:b w:val="false"/>
          <w:i w:val="false"/>
          <w:color w:val="000000"/>
          <w:sz w:val="28"/>
        </w:rPr>
        <w:t>
      Қазақстан Республикасының заңдарымен тыйым салынбаған өзге түсiмдер мен кiрiстердi Қазақстан Республикасы Yкiметiнiң ҚҰБ шотына заңды және жеке тұлғалар аударады.
</w:t>
      </w:r>
      <w:r>
        <w:br/>
      </w:r>
      <w:r>
        <w:rPr>
          <w:rFonts w:ascii="Times New Roman"/>
          <w:b w:val="false"/>
          <w:i w:val="false"/>
          <w:color w:val="000000"/>
          <w:sz w:val="28"/>
        </w:rPr>
        <w:t>
      319. Қазақстан Республикасы Yкiметiнің ҚҰБ шотының деректемелерi заңды және жеке тұлғаларға - резиденттер мен резидент еместерге, Қазақстан Республикасының екiншi деңгейдегi банктерiне хабарланады. Қазақстан Республикасының екiншi деңгейдегi банктерi Қазақстан Республикасы Үкiметi шотының деректемелерiн Қаржы министрлiгiнiң Қазынашылық комитетiнде сұратады.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38-тарау. Қазақстан Республикасының Ұлттық қорын пайдалану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320. Қордың қаражаты Қазақстан Республикасы Президентiнiң Жарлығына сәйкес пайдаланылады.
</w:t>
      </w:r>
      <w:r>
        <w:br/>
      </w:r>
      <w:r>
        <w:rPr>
          <w:rFonts w:ascii="Times New Roman"/>
          <w:b w:val="false"/>
          <w:i w:val="false"/>
          <w:color w:val="000000"/>
          <w:sz w:val="28"/>
        </w:rPr>
        <w:t>
      321. Қаржы министрлiгi өткен тоқсандарда алынған жергiлiктi бюджеттердің шығындарын өтеу сомасын ескере отырып есептi тоқсанның қорытындысы бойынша он жұмыс күнi iшінде шикiзат секторы ұйымдарынан бюджетке күтiлетiн түсiмдердің болжамын ескере отырып, төртiншi тоқсан үшiн де ағымдағы жылдың жиырма бiрiншi тоқсанынан кешiктірмей 36 және 37 қосымшаларға сәйкес 2-35-нысан бойынша жеке жергiлiктi бюджеттердiң шығындарын өтеу көлемдерін анықтайды. &lt;*&gt;
</w:t>
      </w:r>
      <w:r>
        <w:br/>
      </w:r>
      <w:r>
        <w:rPr>
          <w:rFonts w:ascii="Times New Roman"/>
          <w:b w:val="false"/>
          <w:i w:val="false"/>
          <w:color w:val="000000"/>
          <w:sz w:val="28"/>
        </w:rPr>
        <w:t>
      Республикалық және жергілікті бюджеттердің шығындарын өтеу бұрын алынған жергiлiктi бюджеттердің шығындарын өтеу сомаларын ескере отырып, кiрiстердiң сыныптамасы кодтарының бөлiнiсiнде жергілікті бюджеттер бойынша шикiзат секторы ұйымдарынан бюджетке түсетін бекітілген және іс жүзіндегі сомалардың арасындағы айырмашылық түрiнде есептеледi. &lt;*&gt;
</w:t>
      </w:r>
      <w:r>
        <w:br/>
      </w:r>
      <w:r>
        <w:rPr>
          <w:rFonts w:ascii="Times New Roman"/>
          <w:b w:val="false"/>
          <w:i w:val="false"/>
          <w:color w:val="000000"/>
          <w:sz w:val="28"/>
        </w:rPr>
        <w:t>
      Республикалық бюджеттiң шығындарын өтеу шикiзат секторы ұйымдарынан түсетiн түсiмдер бойынша және тұтастай алғанда түсiмдер бойынша республикалық бюджет атқарылмаған жағдайда жүргізіледі. &lt;*&gt;
</w:t>
      </w:r>
      <w:r>
        <w:br/>
      </w:r>
      <w:r>
        <w:rPr>
          <w:rFonts w:ascii="Times New Roman"/>
          <w:b w:val="false"/>
          <w:i w:val="false"/>
          <w:color w:val="000000"/>
          <w:sz w:val="28"/>
        </w:rPr>
        <w:t>
      Өтемақы мөлшерi республикалық бюджеттiң түсiмдерi бойынша жете атқарылмаған жалпы сомадан аспайды. &lt;*&gt;
</w:t>
      </w:r>
      <w:r>
        <w:br/>
      </w:r>
      <w:r>
        <w:rPr>
          <w:rFonts w:ascii="Times New Roman"/>
          <w:b w:val="false"/>
          <w:i w:val="false"/>
          <w:color w:val="000000"/>
          <w:sz w:val="28"/>
        </w:rPr>
        <w:t>
      Қордан республикалық және жергiлiктi бюджеттерге берiлетiн мақсатты трансферттер түрiндегi Қордың шығысы тиiстi бюджеттерде бекiтiлген көлемдердiң шегiнде жүзеге асырылады. Қаржы министрлiгi ҚҰБ мыналарды: 
</w:t>
      </w:r>
      <w:r>
        <w:br/>
      </w:r>
      <w:r>
        <w:rPr>
          <w:rFonts w:ascii="Times New Roman"/>
          <w:b w:val="false"/>
          <w:i w:val="false"/>
          <w:color w:val="000000"/>
          <w:sz w:val="28"/>
        </w:rPr>
        <w:t>
      38-қосымшаға сәйкес 2-37-нысан бойынша тиiстi бюджеттердің шығындарын өтеудi жабуға арналған хабарламаны; 
</w:t>
      </w:r>
      <w:r>
        <w:br/>
      </w:r>
      <w:r>
        <w:rPr>
          <w:rFonts w:ascii="Times New Roman"/>
          <w:b w:val="false"/>
          <w:i w:val="false"/>
          <w:color w:val="000000"/>
          <w:sz w:val="28"/>
        </w:rPr>
        <w:t>
      төлем құжаттарының көлемдерi мен деректемелерін көрсете отырып 2-37-нысан бойынша Қордан тиiстi бюджеттерге мақсатты трансферттер бөлу туралы хабарламаны жiбередi, олар бойынша ҚҰБ тиiстi бюджеттерге мақсатты трансферттердi аударуды жүзеге асырады. 
</w:t>
      </w:r>
      <w:r>
        <w:br/>
      </w:r>
      <w:r>
        <w:rPr>
          <w:rFonts w:ascii="Times New Roman"/>
          <w:b w:val="false"/>
          <w:i w:val="false"/>
          <w:color w:val="000000"/>
          <w:sz w:val="28"/>
        </w:rPr>
        <w:t>
      Хабарламаны Қаржы министрлiгiнiң бiрiншi басшысы растайды және оның мөрiмен куәландырылады. Қаржы министрлiгiнiң бiрiншi басшысы болмаған жағдайда хабарламаны бiрiншi басшының міндеттердi жүктеу туралы бұйрығына сәйкес жауапты тұлға растайды.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321-тармақ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322. Ағымдағы жыл үшiн республикалық және жергiлiктi бюджеттер арасындағы түпкi есеп айырысуларды Қаржы министрлiгi 39-қосымшаға сәйкес 2-32-нысан бойынша ағымдағы жылғы соңғы жұмыс күнiнде жүргiзедi. 
</w:t>
      </w:r>
      <w:r>
        <w:br/>
      </w:r>
      <w:r>
        <w:rPr>
          <w:rFonts w:ascii="Times New Roman"/>
          <w:b w:val="false"/>
          <w:i w:val="false"/>
          <w:color w:val="000000"/>
          <w:sz w:val="28"/>
        </w:rPr>
        <w:t>
      323. ҚҰБ Қаржы министрлiгiнiң тиiстi бюджеттердiң шығындарын өтеудi жабуға арналған және мақсатты трансферттердi бөлу туралы хабарламаларының негiзiнде ҚҰБ мен Қазақстан Республикасының Yкiметi арасында жасалған сенiмдi басқару туралы шартқа (бұдан әрi - сенiмдi басқару туралы шарт) хабарламаны алған сәтiнен бастап он банктiк күн iшінде, ал төртiншi тоқсан үшiн - хабарламаны алған күнi қаражатты тиiстi бюджеттерге аударуды жүзеге асырады. 
</w:t>
      </w:r>
      <w:r>
        <w:br/>
      </w:r>
      <w:r>
        <w:rPr>
          <w:rFonts w:ascii="Times New Roman"/>
          <w:b w:val="false"/>
          <w:i w:val="false"/>
          <w:color w:val="000000"/>
          <w:sz w:val="28"/>
        </w:rPr>
        <w:t>
      324. Шикiзат секторы ұйымдарына дұрыс емес немесе артық түскен сомаларды қайтару Қазақстан Республикасы белгiлеген тәртiппен Қордан кейiннен өтей отырып, республикалық және жергiлiктi бюджеттерден жүргiзiледi. 
</w:t>
      </w:r>
      <w:r>
        <w:br/>
      </w:r>
      <w:r>
        <w:rPr>
          <w:rFonts w:ascii="Times New Roman"/>
          <w:b w:val="false"/>
          <w:i w:val="false"/>
          <w:color w:val="000000"/>
          <w:sz w:val="28"/>
        </w:rPr>
        <w:t>
      325. Қорды пайдалану жөнiндегi өзге операцияларды жүзеге асыру үшiн ҚҰБ Қаржы министрлiгiне келiсуге мынадай құжаттарды: 
</w:t>
      </w:r>
      <w:r>
        <w:br/>
      </w:r>
      <w:r>
        <w:rPr>
          <w:rFonts w:ascii="Times New Roman"/>
          <w:b w:val="false"/>
          <w:i w:val="false"/>
          <w:color w:val="000000"/>
          <w:sz w:val="28"/>
        </w:rPr>
        <w:t>
      сыртқы басқарушыға комиссиялық сыйақының сомасы бар төлем құжатын; 
</w:t>
      </w:r>
      <w:r>
        <w:br/>
      </w:r>
      <w:r>
        <w:rPr>
          <w:rFonts w:ascii="Times New Roman"/>
          <w:b w:val="false"/>
          <w:i w:val="false"/>
          <w:color w:val="000000"/>
          <w:sz w:val="28"/>
        </w:rPr>
        <w:t>
      кастодиандардың төленген қызметтерiнiң сомасы бар төлем құжатын; 
</w:t>
      </w:r>
      <w:r>
        <w:br/>
      </w:r>
      <w:r>
        <w:rPr>
          <w:rFonts w:ascii="Times New Roman"/>
          <w:b w:val="false"/>
          <w:i w:val="false"/>
          <w:color w:val="000000"/>
          <w:sz w:val="28"/>
        </w:rPr>
        <w:t>
      қажет болған кезде заң кеңесшiсiнiң төленген қызметтерiн қоса алғанда, Қорды сенiмдi басқару кезiнде туындауы мүмкiн басқа шығыстардың сомасы бар төлем құжатын; 
</w:t>
      </w:r>
      <w:r>
        <w:br/>
      </w:r>
      <w:r>
        <w:rPr>
          <w:rFonts w:ascii="Times New Roman"/>
          <w:b w:val="false"/>
          <w:i w:val="false"/>
          <w:color w:val="000000"/>
          <w:sz w:val="28"/>
        </w:rPr>
        <w:t>
      сыртқы басқарушылармен басқару жөнiндегi келiсiмдердi мерзiмiнен бұрын бұзу кезiнде пайда болуы мүмкiн шығындардың сомасы бар төлем құжатын; 
</w:t>
      </w:r>
      <w:r>
        <w:br/>
      </w:r>
      <w:r>
        <w:rPr>
          <w:rFonts w:ascii="Times New Roman"/>
          <w:b w:val="false"/>
          <w:i w:val="false"/>
          <w:color w:val="000000"/>
          <w:sz w:val="28"/>
        </w:rPr>
        <w:t>
      көрсетiлген сомаға негiзделетiн есептеудi қоса бере отырып, ҚҰБ комиссиялық сыйақысының сомасы бар хабарламаны; 
</w:t>
      </w:r>
      <w:r>
        <w:br/>
      </w:r>
      <w:r>
        <w:rPr>
          <w:rFonts w:ascii="Times New Roman"/>
          <w:b w:val="false"/>
          <w:i w:val="false"/>
          <w:color w:val="000000"/>
          <w:sz w:val="28"/>
        </w:rPr>
        <w:t>
      Қазақстан Республикасы Президентiнiң Жарлығында және сенiмдi басқару туралы шартта көзделген өзге өкілеттiктерге сәйкес Қордың өзге шығыстарының сомасы бар төлем құжатын жiбередi. 
</w:t>
      </w:r>
      <w:r>
        <w:br/>
      </w:r>
      <w:r>
        <w:rPr>
          <w:rFonts w:ascii="Times New Roman"/>
          <w:b w:val="false"/>
          <w:i w:val="false"/>
          <w:color w:val="000000"/>
          <w:sz w:val="28"/>
        </w:rPr>
        <w:t>
      326. Қаржы министрлiгi сенiмдi басқару туралы шартта белгiленген мерзiмде ҚҰБ 40-қосымшаға сәйкес 2-36-нысан бойынша Қордың шығыстарын растау туралы хабарлама жiбередi. 
</w:t>
      </w:r>
      <w:r>
        <w:br/>
      </w:r>
      <w:r>
        <w:rPr>
          <w:rFonts w:ascii="Times New Roman"/>
          <w:b w:val="false"/>
          <w:i w:val="false"/>
          <w:color w:val="000000"/>
          <w:sz w:val="28"/>
        </w:rPr>
        <w:t>
      327. ҚҰБ Қордың шығыстарын растау туралы хабарламаның негiзiнде және сенiмдi басқару туралы шартқа сәйкес Үкiметтiң ҚҰБ шотынан осы Ереженің 325-тармағында санамаланған шығыстарды өтеу үшiн соманы есептен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39-тарау. Қазақстан Республикасы Үкiметiнiң ҚҰБ шоты бойынша операцияларды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328. ҚҰБ Қазақстан Республикасының қолданыстағы заңдарына сәйкес Қазақстан Республикасы Үкiметiнің ҚҰБ шоты бойынша операцияларды iшкi бухгалтерлiк есепке алуды жүргiзедi. 
</w:t>
      </w:r>
      <w:r>
        <w:br/>
      </w:r>
      <w:r>
        <w:rPr>
          <w:rFonts w:ascii="Times New Roman"/>
          <w:b w:val="false"/>
          <w:i w:val="false"/>
          <w:color w:val="000000"/>
          <w:sz w:val="28"/>
        </w:rPr>
        <w:t>
      329. Қаржы министрлiгi Қазақстан Республикасы Үкiметiнiң ҚҰБ шоты бойынша Қорды қалыптастыру және пайдалану жөнiндегi операцияларды есепке алуды жүргiзедi. 
</w:t>
      </w:r>
      <w:r>
        <w:br/>
      </w:r>
      <w:r>
        <w:rPr>
          <w:rFonts w:ascii="Times New Roman"/>
          <w:b w:val="false"/>
          <w:i w:val="false"/>
          <w:color w:val="000000"/>
          <w:sz w:val="28"/>
        </w:rPr>
        <w:t>
      330. ҚҰБ нақты уақыт режимiнде Қорға ақша есептеу және Қордан пайдалану жөнiндегi операцияларды жүзеге асырғаннан кейiн Қаржы министрлiгiне Қазақстан Республикасының қолданыстағы заңдарына сәйкес Қазақстан Республикасы Үкiметiнiң ҚҰБ шоты арқылы операциялардың жүргiзiлуін растайтын төлем құжаттарын жiбередi. 
</w:t>
      </w:r>
      <w:r>
        <w:br/>
      </w:r>
      <w:r>
        <w:rPr>
          <w:rFonts w:ascii="Times New Roman"/>
          <w:b w:val="false"/>
          <w:i w:val="false"/>
          <w:color w:val="000000"/>
          <w:sz w:val="28"/>
        </w:rPr>
        <w:t>
      331. Қаржы министрлiгi ҚҰБ алынған төлем құжаттарының негiзiнде Қордың ақшасын есептеу және оны пайдалану жөнiндегi операциялардың бухгалтерлiк есепке алуды Қаржы министрлiгi белгiлеген тәртiппен жүргiзедi. 
</w:t>
      </w:r>
      <w:r>
        <w:br/>
      </w:r>
      <w:r>
        <w:rPr>
          <w:rFonts w:ascii="Times New Roman"/>
          <w:b w:val="false"/>
          <w:i w:val="false"/>
          <w:color w:val="000000"/>
          <w:sz w:val="28"/>
        </w:rPr>
        <w:t>
      332. Қаржы министрлiгi және ҚҰБ Қазақстан Республикасының заңдарына сәйкес Қазақстан Республикасы Үкiметiнiң ҚҰБ шоты бойынша салыстыруды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40-тарау. Қазақстан Республикасының Ұлттық қорын қалыптастыру және пайдалану туралы есептiлiктi жүргiзу рәсiмi
</w:t>
      </w:r>
      <w:r>
        <w:rPr>
          <w:rFonts w:ascii="Times New Roman"/>
          <w:b w:val="false"/>
          <w:i w:val="false"/>
          <w:color w:val="000000"/>
          <w:sz w:val="28"/>
        </w:rPr>
        <w:t>
</w:t>
      </w:r>
    </w:p>
    <w:p>
      <w:pPr>
        <w:spacing w:after="0"/>
        <w:ind w:left="0"/>
        <w:jc w:val="both"/>
      </w:pPr>
      <w:r>
        <w:rPr>
          <w:rFonts w:ascii="Times New Roman"/>
          <w:b w:val="false"/>
          <w:i w:val="false"/>
          <w:color w:val="000000"/>
          <w:sz w:val="28"/>
        </w:rPr>
        <w:t>
      333. Қорды қалыптастыру және пайдалану туралы есептілік Қазақстан Республикасы Президентiнiң Жарлығына сәйкес жүргiзiледi. 
</w:t>
      </w:r>
      <w:r>
        <w:br/>
      </w:r>
      <w:r>
        <w:rPr>
          <w:rFonts w:ascii="Times New Roman"/>
          <w:b w:val="false"/>
          <w:i w:val="false"/>
          <w:color w:val="000000"/>
          <w:sz w:val="28"/>
        </w:rPr>
        <w:t>
      Қордың түсiмдерi және оны пайдалану туралы есептi есептiден кейiнге тоқсанның 1-i күнiне тоқсан сайын және бiр жылға Қазынашылық комитетi жасайды. 
</w:t>
      </w:r>
      <w:r>
        <w:br/>
      </w:r>
      <w:r>
        <w:rPr>
          <w:rFonts w:ascii="Times New Roman"/>
          <w:b w:val="false"/>
          <w:i w:val="false"/>
          <w:color w:val="000000"/>
          <w:sz w:val="28"/>
        </w:rPr>
        <w:t>
      334. Қазақстан Республикасының Үкiметi Қорды қалыптастыру және пайдалану туралы жылдық есептi Қазақстан Республикасы Президентiнiң Жарлығында белгiленген мерзiмде ҚҰБ-мен бiрлесiп жасайды.
</w:t>
      </w:r>
      <w:r>
        <w:br/>
      </w:r>
      <w:r>
        <w:rPr>
          <w:rFonts w:ascii="Times New Roman"/>
          <w:b w:val="false"/>
          <w:i w:val="false"/>
          <w:color w:val="000000"/>
          <w:sz w:val="28"/>
        </w:rPr>
        <w:t>
      Қорды қалыптастыру және пайдалану туралы жылдық есеп мыналарды:
</w:t>
      </w:r>
      <w:r>
        <w:br/>
      </w:r>
      <w:r>
        <w:rPr>
          <w:rFonts w:ascii="Times New Roman"/>
          <w:b w:val="false"/>
          <w:i w:val="false"/>
          <w:color w:val="000000"/>
          <w:sz w:val="28"/>
        </w:rPr>
        <w:t>
      1) 41-қосымшаға сәйкес нысан бойынша Қордың түсiмдерi және оны пайдалану туралы жылдық есептi;
</w:t>
      </w:r>
      <w:r>
        <w:br/>
      </w:r>
      <w:r>
        <w:rPr>
          <w:rFonts w:ascii="Times New Roman"/>
          <w:b w:val="false"/>
          <w:i w:val="false"/>
          <w:color w:val="000000"/>
          <w:sz w:val="28"/>
        </w:rPr>
        <w:t>
      2) Қазақстан Республикасының Ұлттық Банкi Басқармасының қаулысымен бекiтілген нысандар бойынша балансты және есептердi;
</w:t>
      </w:r>
      <w:r>
        <w:br/>
      </w:r>
      <w:r>
        <w:rPr>
          <w:rFonts w:ascii="Times New Roman"/>
          <w:b w:val="false"/>
          <w:i w:val="false"/>
          <w:color w:val="000000"/>
          <w:sz w:val="28"/>
        </w:rPr>
        <w:t>
      Қазақстан Республикасының Ұлттық қорының активтерiн сенiмдi басқару жөнiндегi Қазақстан Республикасы Ұлттық Банкiнiң балансын;
</w:t>
      </w:r>
      <w:r>
        <w:br/>
      </w:r>
      <w:r>
        <w:rPr>
          <w:rFonts w:ascii="Times New Roman"/>
          <w:b w:val="false"/>
          <w:i w:val="false"/>
          <w:color w:val="000000"/>
          <w:sz w:val="28"/>
        </w:rPr>
        <w:t>
      Қазақстан Республикасы Ұлттық қорының активтерiн сенiмдi басқару жөнiндегi Қазақстан Республикасы Ұлттық Банкiнiң кiрiстерi мен шығыстары туралы есептi;
</w:t>
      </w:r>
      <w:r>
        <w:br/>
      </w:r>
      <w:r>
        <w:rPr>
          <w:rFonts w:ascii="Times New Roman"/>
          <w:b w:val="false"/>
          <w:i w:val="false"/>
          <w:color w:val="000000"/>
          <w:sz w:val="28"/>
        </w:rPr>
        <w:t>
      Қазақстан Республикасы Ұлттық қорының активтерiн сенiмдi басқару жөнiндегi Қазақстан Республикасы Ұлттық Банкiнiң ақша қозғалысы туралы есептерiн;
</w:t>
      </w:r>
      <w:r>
        <w:br/>
      </w:r>
      <w:r>
        <w:rPr>
          <w:rFonts w:ascii="Times New Roman"/>
          <w:b w:val="false"/>
          <w:i w:val="false"/>
          <w:color w:val="000000"/>
          <w:sz w:val="28"/>
        </w:rPr>
        <w:t>
      Қазақстан Республикасы Ұлттық қорының активтерiн сенiмдi басқару жөнiндегi Қазақстан Республикасы Ұлттық Банкiнiң таза активтерiндегi өзгерiстер туралы есептердi;
</w:t>
      </w:r>
      <w:r>
        <w:br/>
      </w:r>
      <w:r>
        <w:rPr>
          <w:rFonts w:ascii="Times New Roman"/>
          <w:b w:val="false"/>
          <w:i w:val="false"/>
          <w:color w:val="000000"/>
          <w:sz w:val="28"/>
        </w:rPr>
        <w:t>
      3) Қорды басқару жөніндегі өзге де деректердi қамтиды.
</w:t>
      </w:r>
      <w:r>
        <w:br/>
      </w:r>
      <w:r>
        <w:rPr>
          <w:rFonts w:ascii="Times New Roman"/>
          <w:b w:val="false"/>
          <w:i w:val="false"/>
          <w:color w:val="000000"/>
          <w:sz w:val="28"/>
        </w:rPr>
        <w:t>
      Қазақстан Республикасының Үкiметi Қазақстан Республикасы Президентiнiң Жарлығында белгіленген мерзiмде сыртқы аудиттi жүргiзу нәтижелерiмен бiрге Қорды басқару жөнiндегi кеңес мақұлдаған жылдық есептi Қазақстан Республикасы Президентiнiң бекiтуіне енгiзедi.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334-тармақ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13-бөлiм. Ақылы қызметтi сатудан, демеушiлiк және қайырымдылық көмектен алынатын қаражатты, сондай-ақ мемлекеттiк мекемелердiң депозиттік қаражатын қалыптастыру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41-Тарау. Ақылы қызметтердi сатудан алынатын қаражат
</w:t>
      </w:r>
      <w:r>
        <w:rPr>
          <w:rFonts w:ascii="Times New Roman"/>
          <w:b w:val="false"/>
          <w:i w:val="false"/>
          <w:color w:val="000000"/>
          <w:sz w:val="28"/>
        </w:rPr>
        <w:t>
</w:t>
      </w:r>
    </w:p>
    <w:p>
      <w:pPr>
        <w:spacing w:after="0"/>
        <w:ind w:left="0"/>
        <w:jc w:val="both"/>
      </w:pPr>
      <w:r>
        <w:rPr>
          <w:rFonts w:ascii="Times New Roman"/>
          <w:b w:val="false"/>
          <w:i w:val="false"/>
          <w:color w:val="000000"/>
          <w:sz w:val="28"/>
        </w:rPr>
        <w:t>
      335. Мемлекеттік мекемелердiң ақылы қызметтердi сатудан алынатын қаражаты Қазақстан Республикасының заңдарына сәйкес көрсетiлетін ақылы қызметтердiң әрбiр түрi бойынша қалыптастырылады. 
</w:t>
      </w:r>
      <w:r>
        <w:br/>
      </w:r>
      <w:r>
        <w:rPr>
          <w:rFonts w:ascii="Times New Roman"/>
          <w:b w:val="false"/>
          <w:i w:val="false"/>
          <w:color w:val="000000"/>
          <w:sz w:val="28"/>
        </w:rPr>
        <w:t>
      Қазақстан Республикасының Үкiметi анықтаған тәртіппен ақылы қызметтерден түсетiн қаражатты пайдалану рұқсат етілетін мемлекеттiк мекемелердiң тiзбесi тиiстi қаржы жылына арналған республикалық бюджет туралы заңда анықталады. Қалған мемлекеттiк мекемелер ақылы қызметтердi сатудан түсетiн түсiмдерiн бюджетке есептейді. 
</w:t>
      </w:r>
      <w:r>
        <w:br/>
      </w:r>
      <w:r>
        <w:rPr>
          <w:rFonts w:ascii="Times New Roman"/>
          <w:b w:val="false"/>
          <w:i w:val="false"/>
          <w:color w:val="000000"/>
          <w:sz w:val="28"/>
        </w:rPr>
        <w:t>
      336. Тиiстi қаржы жылына арналған республикалық бюджет туралы заңға сәйкес шығыстардың функционалдық сыныптама кодтарын, ақылы қызметтерiнің түрлерін, түсiмдердің құралу көздерi мен пайдалану бағыттарын көрсете отырып, ақылы қызметтердiң тiзбесiн Қаржы министрлiгi бекiтедi. 
</w:t>
      </w:r>
      <w:r>
        <w:br/>
      </w:r>
      <w:r>
        <w:rPr>
          <w:rFonts w:ascii="Times New Roman"/>
          <w:b w:val="false"/>
          <w:i w:val="false"/>
          <w:color w:val="000000"/>
          <w:sz w:val="28"/>
        </w:rPr>
        <w:t>
      337. Ақылы қызметтерден түсетiн қаражаттың есебiнен операцияларды жүргiзу үшiн мемлекеттiк мекеме жыл сайын мынадай тәртiппен 43-қосымшаға сәйкес нысан бойынша ақылы қызметтердiң әрбiр түрi бойынша кiрiстердiң және шығыстарды қаржыландыру жоспарын (бұдан әрi - жоспар) жасайды. &lt;*&gt;
</w:t>
      </w:r>
      <w:r>
        <w:br/>
      </w:r>
      <w:r>
        <w:rPr>
          <w:rFonts w:ascii="Times New Roman"/>
          <w:b w:val="false"/>
          <w:i w:val="false"/>
          <w:color w:val="000000"/>
          <w:sz w:val="28"/>
        </w:rPr>
        <w:t>
      жоспардың кiрiс бөлігіне мемлекеттiк мекеменiң жылдың басындағы тиiстi ҚБШ-ның қалдықтары және Қазақстан Республикасының заңдарына сәйкес ақылы қызметтердiң тиiстi түрi бойынша түсiмдер енгiзiледi; 
</w:t>
      </w:r>
      <w:r>
        <w:br/>
      </w:r>
      <w:r>
        <w:rPr>
          <w:rFonts w:ascii="Times New Roman"/>
          <w:b w:val="false"/>
          <w:i w:val="false"/>
          <w:color w:val="000000"/>
          <w:sz w:val="28"/>
        </w:rPr>
        <w:t>
      жоспардың шығыс бөлiгiне Қазақстан Республикасының заңдарына сәйкес шығыстардың экономикалық сыныптамасы бойынша ақылы қызметтердің түрлерi бойынша шығыстар енгiзiледi. 
</w:t>
      </w:r>
      <w:r>
        <w:br/>
      </w:r>
      <w:r>
        <w:rPr>
          <w:rFonts w:ascii="Times New Roman"/>
          <w:b w:val="false"/>
          <w:i w:val="false"/>
          <w:color w:val="000000"/>
          <w:sz w:val="28"/>
        </w:rPr>
        <w:t>
      Мемлекеттiк мекемелер бюджеттiк бағдарламалардың әкiмшiсiне жоспарларды, шығыстардың экономикалық жiктелiмiнiң әрбiр ерекшелiгiнің сыныптамасы бойынша кiрiстер мен шығыстар бойынша есептемелердi, сондай-ақ оған қосымша түсiндiрме жазбаны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337-тармақ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338. Бюджеттiк бағдарламалардың әкiмшiсi:
</w:t>
      </w:r>
      <w:r>
        <w:br/>
      </w:r>
      <w:r>
        <w:rPr>
          <w:rFonts w:ascii="Times New Roman"/>
          <w:b w:val="false"/>
          <w:i w:val="false"/>
          <w:color w:val="000000"/>
          <w:sz w:val="28"/>
        </w:rPr>
        <w:t>
      мемлекеттiк мекемелердiң жоспарлары негiзiнде 44-қосымшаға сәйкес нысан бойынша ақылы қызметтердiң әрбiр түрi бойынша кірістердiң және шығыстарды қаржыландырудың жиынтық жоспарын (бұдан әрі - жиынтық жоспар) жасайды және бекiтедi;
</w:t>
      </w:r>
      <w:r>
        <w:br/>
      </w:r>
      <w:r>
        <w:rPr>
          <w:rFonts w:ascii="Times New Roman"/>
          <w:b w:val="false"/>
          <w:i w:val="false"/>
          <w:color w:val="000000"/>
          <w:sz w:val="28"/>
        </w:rPr>
        <w:t>
      мемлекеттiк мекеменiң басшысы мен бас бухгалтерi қол қойған және мөрмен расталған республикалық бюджеттiк бағдарламалар әкімшісінің жиынтық жоспарын ведомстволық, бағыныстағы мемлекеттiк мекемелердiң жоспарларымен бiрге келiсу үшiн ағымдағы қаржы жылының 15 қаңтарына дейiнгi мерзiмде Қаржы министрлiгiне бередi. Жиынтық жоспар қағаз және магниттiк түрлерде, ведомстволық бағыныстағы мемлекеттiк мекемелердiң жоспарлары - магниттік түрде беріледі;
</w:t>
      </w:r>
      <w:r>
        <w:br/>
      </w:r>
      <w:r>
        <w:rPr>
          <w:rFonts w:ascii="Times New Roman"/>
          <w:b w:val="false"/>
          <w:i w:val="false"/>
          <w:color w:val="000000"/>
          <w:sz w:val="28"/>
        </w:rPr>
        <w:t>
      басшы мен бас бухгалтер қол қойған және мөрмен расталған жергіліктi бюджеттiк бағдарламалар әкiмшiсiнiң жиынтық жоспарын келісу үшін ағымдағы қаржы жылының 15 қаңтарына дейiнгi мерзiмде тиiстi жергілiктi уәкілеттi органға бередi; &lt;*&gt;
</w:t>
      </w:r>
      <w:r>
        <w:br/>
      </w:r>
      <w:r>
        <w:rPr>
          <w:rFonts w:ascii="Times New Roman"/>
          <w:b w:val="false"/>
          <w:i w:val="false"/>
          <w:color w:val="000000"/>
          <w:sz w:val="28"/>
        </w:rPr>
        <w:t>
      бюджет шығыстарының экономикалық сыныптамасының әрбiр ерекшелiгi бойынша кiрiстер мен шығыстардың әрбiр түрi бойынша есептемелердi ұсынады; &lt;*&gt;
</w:t>
      </w:r>
      <w:r>
        <w:br/>
      </w:r>
      <w:r>
        <w:rPr>
          <w:rFonts w:ascii="Times New Roman"/>
          <w:b w:val="false"/>
          <w:i w:val="false"/>
          <w:color w:val="000000"/>
          <w:sz w:val="28"/>
        </w:rPr>
        <w:t>
      жиынтық жоспарға қосымша түсiндiрме жазбаны ұсынады. &lt;*&gt;
</w:t>
      </w:r>
      <w:r>
        <w:br/>
      </w:r>
      <w:r>
        <w:rPr>
          <w:rFonts w:ascii="Times New Roman"/>
          <w:b w:val="false"/>
          <w:i w:val="false"/>
          <w:color w:val="000000"/>
          <w:sz w:val="28"/>
        </w:rPr>
        <w:t>
      Жиынтық жоспар мен оған есептемелердi жасаудың дұрыстығына нормативтiк құқықтық кесiмдерге сәйкес бюджеттiк бағдарламалардың әкiмшiсi жауап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338-тармақ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339. Қаржы министрлiгi және жергiлiктi уәкiлеттi орган жоспардың Қазақстан Республикасының заңнамасына сәйкестiгiн тексередi. &lt;*&gt;
</w:t>
      </w:r>
      <w:r>
        <w:br/>
      </w:r>
      <w:r>
        <w:rPr>
          <w:rFonts w:ascii="Times New Roman"/>
          <w:b w:val="false"/>
          <w:i w:val="false"/>
          <w:color w:val="000000"/>
          <w:sz w:val="28"/>
        </w:rPr>
        <w:t>
      Тексеруден кейiн Қаржы министрлiгi мен жергiлiктi уәкiлеттi органның жауапты орындаушысы куәландырылған жиынтық жоспарды Қаржы министрлiгiнің басшысы және жергiлiктi уәкiлеттi органның басшысы келiседi және мөрмен куәландырылады.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339-тармақ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340. Келiсiлген жиынтық жоспардың бiр данасы Қаржы министрлiгiнде (жергiлiктi уәкiлеттi органда) қалады, екiншi данасы мемлекеттік мекемелердiң жоспарларымен бiрге бюджеттiк бағдарламалардың әкiмшiсiне берiледi.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340-тармақ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340-1. Жоспарланып отырған жылдың 1 қаңтарына дейiн ақылы қызметтер бойынша кірiстер және шығыстарды қаржыландыру жоспарын бекiтпеген жағдайда мемлекеттiк мекемелер ағымдағы қаржы жылының 1 ақпанына дейiнгi мерзiмде есептi жылдың 31 желтоқсанына ақылы қызметтер жөнiндегi қалдықтардың және есептi қаржы жылы жоспарларының шегiнде жүргiзiлген шығыстардың сомасын ағымдағы қаржы жылының жоспарына мiндеттi түрде қоса отырып, шығыстар жүргiзе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340-1-тармақпен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340-2. Егер жиынтық жоспар ағымдағы қаржы жылының 15 ақпанына дейiн Қаржы министрлiгiне немесе жергiлiктi уәкiлеттi органға келiсу үшiн ұсынылмаса және ағымдағы қаржы жылының 1 наурызына дейiн келiсiлмесе, онда ағымдағы қаржы жылының 1 қаңтарынан бастап 1 наурызына дейiн түскен ақылы қызметтер бойынша қаражат үш жұмыс күнi iшiнде тиiстi бюджеттiң кiрiсiне аударуға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340-2-тармақпен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340-3. Жоспарларға немесе жиынтық жоспарларға өзгерiстер мен толықтырулар енгiзу Қаржы министрлiгi анықтайтын тәртiппен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340-3-тармақпен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340-4. Мемлекеттiк мекеме басқа мемлекеттiк мекемелерге ақылы қызметтер көрсете алады.
</w:t>
      </w:r>
      <w:r>
        <w:br/>
      </w:r>
      <w:r>
        <w:rPr>
          <w:rFonts w:ascii="Times New Roman"/>
          <w:b w:val="false"/>
          <w:i w:val="false"/>
          <w:color w:val="000000"/>
          <w:sz w:val="28"/>
        </w:rPr>
        <w:t>
      Мемлекеттiк мекемеге заңнамаға сәйкес оған ашылған бюджеттік шоттан және басқа шоттардан қаражатты өзiнiң ақылы қызметтер шотына аударуға тыйым салынады.
</w:t>
      </w:r>
      <w:r>
        <w:br/>
      </w:r>
      <w:r>
        <w:rPr>
          <w:rFonts w:ascii="Times New Roman"/>
          <w:b w:val="false"/>
          <w:i w:val="false"/>
          <w:color w:val="000000"/>
          <w:sz w:val="28"/>
        </w:rPr>
        <w:t>
      Түзеу мекемелерiне қаражатты депозиттік шоттан ақылы қызметтер шотына аударуға рұқсат 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340-4-тармақпен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341. Ақылы қызметтерден түсетiн шот бойынша қолма-қол ақшаға байланысты операциялар бойынша банктiк қызметтердi төлеудi мемлекеттiк мекеме екiншi деңгейдегi банкпен жасасқан шарт негiзiнде ақылы қызметтерден түсетiн қаражаттың есебiнен жүргiзедi.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42-тарау. Мемлекеттiк мекемелердiң демеушiлiк және қайырымдылық көмектен алатын қаражаты
</w:t>
      </w:r>
      <w:r>
        <w:rPr>
          <w:rFonts w:ascii="Times New Roman"/>
          <w:b w:val="false"/>
          <w:i w:val="false"/>
          <w:color w:val="000000"/>
          <w:sz w:val="28"/>
        </w:rPr>
        <w:t>
</w:t>
      </w:r>
    </w:p>
    <w:p>
      <w:pPr>
        <w:spacing w:after="0"/>
        <w:ind w:left="0"/>
        <w:jc w:val="both"/>
      </w:pPr>
      <w:r>
        <w:rPr>
          <w:rFonts w:ascii="Times New Roman"/>
          <w:b w:val="false"/>
          <w:i w:val="false"/>
          <w:color w:val="000000"/>
          <w:sz w:val="28"/>
        </w:rPr>
        <w:t>
      342. Мемлекеттiк мекемелер Қазақстан Республикасының заң актiлерiне сәйкес заңды және жеке тұлғалардың демеушiлiк және қайырымдылық көмегiнен алынатын қаражатты пайдалануға құқығы бар. 
</w:t>
      </w:r>
      <w:r>
        <w:br/>
      </w:r>
      <w:r>
        <w:rPr>
          <w:rFonts w:ascii="Times New Roman"/>
          <w:b w:val="false"/>
          <w:i w:val="false"/>
          <w:color w:val="000000"/>
          <w:sz w:val="28"/>
        </w:rPr>
        <w:t>
      343.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343-тармақ алып тасталды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344. Демеушiлiк және қайырымдылық қаражаттан түскен қаражатты жұмсау қолданылып жүрген заңдарға сәйкес мемлекеттiк мекеменің тиiстi ҚБШ-дағы қалдықтар шегiнде жүзеге асырылады.
</w:t>
      </w:r>
      <w:r>
        <w:br/>
      </w:r>
      <w:r>
        <w:rPr>
          <w:rFonts w:ascii="Times New Roman"/>
          <w:b w:val="false"/>
          <w:i w:val="false"/>
          <w:color w:val="000000"/>
          <w:sz w:val="28"/>
        </w:rPr>
        <w:t>
      345. Демеушілік және қайырымдылық көмектен түскен қаражаттардың мақсатты пайдаланылуына мемлекеттiк мекеменің басшысы жауап бередi.
</w:t>
      </w:r>
      <w:r>
        <w:br/>
      </w:r>
      <w:r>
        <w:rPr>
          <w:rFonts w:ascii="Times New Roman"/>
          <w:b w:val="false"/>
          <w:i w:val="false"/>
          <w:color w:val="000000"/>
          <w:sz w:val="28"/>
        </w:rPr>
        <w:t>
      346. Демеушiлiк және қайырымдылық көмектен түскен қаражат есебiнен қолма-қол ақша алуға байланысты операциялар бойынша банктiк қызметтердi төлеудi мемлекеттiк мекеме екіншi деңгейдегi банкпен жасасқан шарт негiзiнде тиiстi қаражаттың есебiнен жүргізедi.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43-тарау. Мемлекеттік мекемелердiң депозиттiк қаражаты
</w:t>
      </w:r>
      <w:r>
        <w:rPr>
          <w:rFonts w:ascii="Times New Roman"/>
          <w:b w:val="false"/>
          <w:i w:val="false"/>
          <w:color w:val="000000"/>
          <w:sz w:val="28"/>
        </w:rPr>
        <w:t>
</w:t>
      </w:r>
    </w:p>
    <w:p>
      <w:pPr>
        <w:spacing w:after="0"/>
        <w:ind w:left="0"/>
        <w:jc w:val="both"/>
      </w:pPr>
      <w:r>
        <w:rPr>
          <w:rFonts w:ascii="Times New Roman"/>
          <w:b w:val="false"/>
          <w:i w:val="false"/>
          <w:color w:val="000000"/>
          <w:sz w:val="28"/>
        </w:rPr>
        <w:t>
      347. Мемлекеттiк мекемелердің қолданыстағы заңдарға сәйкес мемлекеттiк мекемелерге уақытша оларға билiк етуге берiлген депозиттiк қаражатты басқаруға құқығы бар.
</w:t>
      </w:r>
      <w:r>
        <w:br/>
      </w:r>
      <w:r>
        <w:rPr>
          <w:rFonts w:ascii="Times New Roman"/>
          <w:b w:val="false"/>
          <w:i w:val="false"/>
          <w:color w:val="000000"/>
          <w:sz w:val="28"/>
        </w:rPr>
        <w:t>
      348. Қаржы министрлiгi осы Ережеге сәйкес депозиттiк қаражатты басқару үшiн шоттар жоспарын қалыптастырады және жүргiзедi.
</w:t>
      </w:r>
      <w:r>
        <w:br/>
      </w:r>
      <w:r>
        <w:rPr>
          <w:rFonts w:ascii="Times New Roman"/>
          <w:b w:val="false"/>
          <w:i w:val="false"/>
          <w:color w:val="000000"/>
          <w:sz w:val="28"/>
        </w:rPr>
        <w:t>
      349. Мемлекеттiк мекемелердiң депозиттiк қаражатты жұмсау құқығы Қазақстан Республикасының заңдарына сәйкес бюджетке есептелген немесе енгiзушiге қайтару кезінде басталады.
</w:t>
      </w:r>
      <w:r>
        <w:br/>
      </w:r>
      <w:r>
        <w:rPr>
          <w:rFonts w:ascii="Times New Roman"/>
          <w:b w:val="false"/>
          <w:i w:val="false"/>
          <w:color w:val="000000"/>
          <w:sz w:val="28"/>
        </w:rPr>
        <w:t>
      350. Депозиттiк қаражатты тиiстi алушыларға аударудың дұрыстығына ақы төлеу мерзiмi басталған сәттен бастап мемлекеттiк мекеменiң басшысы жауапты болады.
</w:t>
      </w:r>
      <w:r>
        <w:br/>
      </w:r>
      <w:r>
        <w:rPr>
          <w:rFonts w:ascii="Times New Roman"/>
          <w:b w:val="false"/>
          <w:i w:val="false"/>
          <w:color w:val="000000"/>
          <w:sz w:val="28"/>
        </w:rPr>
        <w:t>
      351. Тиiстi бюджетке аударылуға жататын депозиттiк сомалар үш банктiк күн iшiнде аударылуы тиiс.
</w:t>
      </w:r>
      <w:r>
        <w:br/>
      </w:r>
      <w:r>
        <w:rPr>
          <w:rFonts w:ascii="Times New Roman"/>
          <w:b w:val="false"/>
          <w:i w:val="false"/>
          <w:color w:val="000000"/>
          <w:sz w:val="28"/>
        </w:rPr>
        <w:t>
      352. Шоттарда депозиттiк сомаларды сақтау мынадай мерзiмдермен шектеледi:
</w:t>
      </w:r>
      <w:r>
        <w:br/>
      </w:r>
      <w:r>
        <w:rPr>
          <w:rFonts w:ascii="Times New Roman"/>
          <w:b w:val="false"/>
          <w:i w:val="false"/>
          <w:color w:val="000000"/>
          <w:sz w:val="28"/>
        </w:rPr>
        <w:t>
      жеке тұлғаларға берiлуге жататын депозиттiк сомалар үш жыл бойы сақталады;
</w:t>
      </w:r>
      <w:r>
        <w:br/>
      </w:r>
      <w:r>
        <w:rPr>
          <w:rFonts w:ascii="Times New Roman"/>
          <w:b w:val="false"/>
          <w:i w:val="false"/>
          <w:color w:val="000000"/>
          <w:sz w:val="28"/>
        </w:rPr>
        <w:t>
      заңды тұлғаларға (мемлекеттiк мекемелерден басқа) беруге жататын депозиттiк сомалар бiр жыл бойы сақталады.
</w:t>
      </w:r>
      <w:r>
        <w:br/>
      </w:r>
      <w:r>
        <w:rPr>
          <w:rFonts w:ascii="Times New Roman"/>
          <w:b w:val="false"/>
          <w:i w:val="false"/>
          <w:color w:val="000000"/>
          <w:sz w:val="28"/>
        </w:rPr>
        <w:t>
      Осы тармақта айтылған мерзiмдер депозиттiк сомалар атына енгiзiлген заңды немесе жеке тұлғаларға депозитке тиiстi сомалардың енгiзiлуі туралы хабарлама жiберiлген күннен бастап есептеледi. 
</w:t>
      </w:r>
      <w:r>
        <w:br/>
      </w:r>
      <w:r>
        <w:rPr>
          <w:rFonts w:ascii="Times New Roman"/>
          <w:b w:val="false"/>
          <w:i w:val="false"/>
          <w:color w:val="000000"/>
          <w:sz w:val="28"/>
        </w:rPr>
        <w:t>
      Егер атына депозиттiк сомалар енгiзiлген жеке немесе заңды тұлға шетелде тұрып жатқан және осы сомаларға билiк ету үшiн рұқсат алу керек болса, бұл мерзімдер осындай рұқсат алынған күннен бастап есептеледі. 
</w:t>
      </w:r>
      <w:r>
        <w:br/>
      </w:r>
      <w:r>
        <w:rPr>
          <w:rFonts w:ascii="Times New Roman"/>
          <w:b w:val="false"/>
          <w:i w:val="false"/>
          <w:color w:val="000000"/>
          <w:sz w:val="28"/>
        </w:rPr>
        <w:t>
      Мемлекеттiк мекемелерге берiлуге жататын депозиттiк сомалар осы сомалар енгiзiлген жылдың 31 желтоқсанына дейiн сақталады. Қарау үшiн сот шешiмi талап етiлетiн депозитке енгiзiлген соманың сақталу мерзімi осындай шешiм қабылданған күнiнен басталады. 
</w:t>
      </w:r>
      <w:r>
        <w:br/>
      </w:r>
      <w:r>
        <w:rPr>
          <w:rFonts w:ascii="Times New Roman"/>
          <w:b w:val="false"/>
          <w:i w:val="false"/>
          <w:color w:val="000000"/>
          <w:sz w:val="28"/>
        </w:rPr>
        <w:t>
      353. Талап етiлмеген депозиттiк сомалар олардың сақталу мерзiмi аяқталғаннан кейiн мемлекеттiк мекеменің өкiмiмен тиiстi бюджеттiң кiрiсiне аударылады.
</w:t>
      </w:r>
      <w:r>
        <w:br/>
      </w:r>
      <w:r>
        <w:rPr>
          <w:rFonts w:ascii="Times New Roman"/>
          <w:b w:val="false"/>
          <w:i w:val="false"/>
          <w:color w:val="000000"/>
          <w:sz w:val="28"/>
        </w:rPr>
        <w:t>
      354. Қайтаруға жататын депозиттiк сомалар бойынша қолма-қол ақшалармен жасасқан операциялар жөнiндегi банктiк қызметтерді төлеу, егер қолданыстағы заңдарда өзгеше көзделмесе, ол мен банктің арасындағы шарт негізінде депозиттік соманы енгiзген тұлғаның есебінен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44-тарау. Алматы қаласы әкiмiнiң жанындағы бюджеттен тыс қор &lt;*&gt;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44-тараудың тақырыбы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355. "Алматы қаласының ерекше мәртебесi туралы" 1998 жылғы 1 шілдедегi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Алматы қаласының экономикалық, әлеуметтiк және мәдени дамуы үшiн бюджеттен тыс жинақтарды жинақтау мақсатында Алматы қаласы әкiмiнің жанынан бюджеттен тыс қор құрылады. &lt;*&gt;
</w:t>
      </w:r>
      <w:r>
        <w:br/>
      </w:r>
      <w:r>
        <w:rPr>
          <w:rFonts w:ascii="Times New Roman"/>
          <w:b w:val="false"/>
          <w:i w:val="false"/>
          <w:color w:val="000000"/>
          <w:sz w:val="28"/>
        </w:rPr>
        <w:t>
      Қор туралы ереженi Алматы қаласы атқарушы органының ұсынысы бойынша Алматы қаласының өкiлдi органы бекiтедi.
</w:t>
      </w:r>
    </w:p>
    <w:p>
      <w:pPr>
        <w:spacing w:after="0"/>
        <w:ind w:left="0"/>
        <w:jc w:val="both"/>
      </w:pPr>
      <w:r>
        <w:rPr>
          <w:rFonts w:ascii="Times New Roman"/>
          <w:b w:val="false"/>
          <w:i w:val="false"/>
          <w:color w:val="000000"/>
          <w:sz w:val="28"/>
        </w:rPr>
        <w:t>
</w:t>
      </w:r>
      <w:r>
        <w:rPr>
          <w:rFonts w:ascii="Times New Roman"/>
          <w:b/>
          <w:i w:val="false"/>
          <w:color w:val="000000"/>
          <w:sz w:val="28"/>
        </w:rPr>
        <w:t>
45-тарау. Операцияларды аккредитивтермен жүргiзу рәсiмдерi &lt;*&gt;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45-тараумен және 356, 357, 358, 359, 360, 361, 362, 363, 364, 365, 366-тармақтармен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356. Аккредитив мынадай:
</w:t>
      </w:r>
      <w:r>
        <w:br/>
      </w:r>
      <w:r>
        <w:rPr>
          <w:rFonts w:ascii="Times New Roman"/>
          <w:b w:val="false"/>
          <w:i w:val="false"/>
          <w:color w:val="000000"/>
          <w:sz w:val="28"/>
        </w:rPr>
        <w:t>
      Қарулы Күштер мен құқық қорғау органдарына арналған қару-жарақ пен арнайы техниканы жеткiзгенi үшін Қазақстан Республикасының резидент еместерiмен инвестициялық жобалар бойынша;
</w:t>
      </w:r>
      <w:r>
        <w:br/>
      </w:r>
      <w:r>
        <w:rPr>
          <w:rFonts w:ascii="Times New Roman"/>
          <w:b w:val="false"/>
          <w:i w:val="false"/>
          <w:color w:val="000000"/>
          <w:sz w:val="28"/>
        </w:rPr>
        <w:t>
      тұрғын үй құрылысының объектілерi бойынша;
</w:t>
      </w:r>
      <w:r>
        <w:br/>
      </w:r>
      <w:r>
        <w:rPr>
          <w:rFonts w:ascii="Times New Roman"/>
          <w:b w:val="false"/>
          <w:i w:val="false"/>
          <w:color w:val="000000"/>
          <w:sz w:val="28"/>
        </w:rPr>
        <w:t>
      Республикалық бюджет комиссиясының ұсынысы негiзiнде Қазақстан Республикасы Үкiметінің шешімдері бойынша инвестициялық жобаларды дайындау мен iске асыруға байланысты іс-шаралар бойынша есеп айырысулар кезiнде пайдаланылады.
</w:t>
      </w:r>
      <w:r>
        <w:br/>
      </w:r>
      <w:r>
        <w:rPr>
          <w:rFonts w:ascii="Times New Roman"/>
          <w:b w:val="false"/>
          <w:i w:val="false"/>
          <w:color w:val="000000"/>
          <w:sz w:val="28"/>
        </w:rPr>
        <w:t>
      Аккредитив табиғи және техногендiк сипаттағы төтенше жағдайларды жоюға және өзге де күтпеген шығыстарға Қазақстан Республикасы Үкiметiнiң резервiнен бөлiнген қаражат есебiнен мемлекеттік мекемелермен жасалатын азаматтық-құқықтық мәмілелер бойынша есеп айырысулар кезiнде пайдаланылады.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356-тармақ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қаулыcымен.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357. Аккредитив мемлекеттiк мекемелер республикалық және жергiлiктi бюджеттердiң есебiнен тауарларды (жұмыстарды, қызметтерді) берушiлермен жасасқан және заңнамада белгiленген тәртіппен тіркелген азаматтық-құқықтық мәмiлелер бойынша ақы төлеу шарттарына сәйкес төлемдердi және (немесе) ақша аударуды жүзеге асыру үшiн ашылады. Шартта тауарлар (жұмыстар, қызметтер) үшiн есеп айырысулар аккредитивтердi пайдалана отырып жүзеге асырылатыны және алдын ала төленген жағдайда бөлiнген сома қандай мақсаттарға пайдаланылатыны айтылуы тиiс.
</w:t>
      </w:r>
      <w:r>
        <w:br/>
      </w:r>
      <w:r>
        <w:rPr>
          <w:rFonts w:ascii="Times New Roman"/>
          <w:b w:val="false"/>
          <w:i w:val="false"/>
          <w:color w:val="000000"/>
          <w:sz w:val="28"/>
        </w:rPr>
        <w:t>
      358. Аккредитив Қаржы министрлiгiнiң аумақтық органдарында тауарларды (жұмыстарды, қызметтердi) берушiлерге жедел аккредитив нысанын пайдалана отырып, оның және мемлекеттiк мекеменiң арасында жасалған тауарлар (жұмыстар, қызметтер) үшін есеп айырысулар жүргiзу туралы шарттың негiзiнде ашылады.
</w:t>
      </w:r>
      <w:r>
        <w:br/>
      </w:r>
      <w:r>
        <w:rPr>
          <w:rFonts w:ascii="Times New Roman"/>
          <w:b w:val="false"/>
          <w:i w:val="false"/>
          <w:color w:val="000000"/>
          <w:sz w:val="28"/>
        </w:rPr>
        <w:t>
      359. Мемлекеттiк мекеме мен берушiнiң арасындағы тауарларды (жұмыстарды, қызметтердi) беру жөнiндегi шарттың орындалуын ұзартқан жағдайда, бюджет комиссиясының ұсынуы бойынша Қазақстан Республикасы Үкiметi шешiмiнiң негiзiнде аккредитивтiң қолданылу мерзiмi ұзартылады.
</w:t>
      </w:r>
      <w:r>
        <w:br/>
      </w:r>
      <w:r>
        <w:rPr>
          <w:rFonts w:ascii="Times New Roman"/>
          <w:b w:val="false"/>
          <w:i w:val="false"/>
          <w:color w:val="000000"/>
          <w:sz w:val="28"/>
        </w:rPr>
        <w:t>
      360. Республикалық және жергілiктi бюджеттердiң қаражаты есебінен ашылатын аккредитивтi ашу, орындау және жабу тәртiбiн Қаржы министрлiгi анықтайды.
</w:t>
      </w:r>
      <w:r>
        <w:br/>
      </w:r>
      <w:r>
        <w:rPr>
          <w:rFonts w:ascii="Times New Roman"/>
          <w:b w:val="false"/>
          <w:i w:val="false"/>
          <w:color w:val="000000"/>
          <w:sz w:val="28"/>
        </w:rPr>
        <w:t>
      361. Аккредитивтi орындау мақсатында жүзеге асырылатын төлемдер есеп айырысудың қолма-қол ақшасыз нысанында жүргiзiледi.
</w:t>
      </w:r>
      <w:r>
        <w:br/>
      </w:r>
      <w:r>
        <w:rPr>
          <w:rFonts w:ascii="Times New Roman"/>
          <w:b w:val="false"/>
          <w:i w:val="false"/>
          <w:color w:val="000000"/>
          <w:sz w:val="28"/>
        </w:rPr>
        <w:t>
      362. Аккредитивтер Қазақстан Республикасының қолданылып жүрген заңнамасына сәйкес Қазақстан Республикасының ұлттық және шетел валютасында ашылады.
</w:t>
      </w:r>
      <w:r>
        <w:br/>
      </w:r>
      <w:r>
        <w:rPr>
          <w:rFonts w:ascii="Times New Roman"/>
          <w:b w:val="false"/>
          <w:i w:val="false"/>
          <w:color w:val="000000"/>
          <w:sz w:val="28"/>
        </w:rPr>
        <w:t>
      363. Аккредитивтi ашу және орындау ақысыз негiзде жүзеге асырылады.
</w:t>
      </w:r>
      <w:r>
        <w:br/>
      </w:r>
      <w:r>
        <w:rPr>
          <w:rFonts w:ascii="Times New Roman"/>
          <w:b w:val="false"/>
          <w:i w:val="false"/>
          <w:color w:val="000000"/>
          <w:sz w:val="28"/>
        </w:rPr>
        <w:t>
      364. Аккредитив осы Ереженiң 356-тармағында көрсетiлген бюджеттiк бағдарламалар бойынша пайдаланылмаған ақшалай қаражаттың қалдығы сомасына ашылады, ақы төлеу аккредитивтiң шарттарын орындау кезiнде жүзеге асырылады.
</w:t>
      </w:r>
      <w:r>
        <w:br/>
      </w:r>
      <w:r>
        <w:rPr>
          <w:rFonts w:ascii="Times New Roman"/>
          <w:b w:val="false"/>
          <w:i w:val="false"/>
          <w:color w:val="000000"/>
          <w:sz w:val="28"/>
        </w:rPr>
        <w:t>
      365. Ағымдағы жыл аккредитивiнiң пайдаланылмаған сомасын қайтару бюджет шығыстарының экономикалық сыныптамасының тиісті ерекшелiгi бойынша кассалық шығыстарды қалпына келтiру жолымен жүргiзiледi.
</w:t>
      </w:r>
      <w:r>
        <w:br/>
      </w:r>
      <w:r>
        <w:rPr>
          <w:rFonts w:ascii="Times New Roman"/>
          <w:b w:val="false"/>
          <w:i w:val="false"/>
          <w:color w:val="000000"/>
          <w:sz w:val="28"/>
        </w:rPr>
        <w:t>
      Өткен қаржы жылдарында ашылған қайтарып алынған аккредитивтердiң сомасы ағымдағы жылдың тиiстi бюджетiнiң кірісіне есептеуге жатады.
</w:t>
      </w:r>
      <w:r>
        <w:br/>
      </w:r>
      <w:r>
        <w:rPr>
          <w:rFonts w:ascii="Times New Roman"/>
          <w:b w:val="false"/>
          <w:i w:val="false"/>
          <w:color w:val="000000"/>
          <w:sz w:val="28"/>
        </w:rPr>
        <w:t>
      366. Аккредитивтер бойынша есеп және есептiлiк жүргiзу Қаржы министрлiгi белгiлеген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14-бөлiм. Өтпелi жағдайлар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14-бөлiммен және 367, 368, 369, 370, 371-тармақтармен толықтырылды - ҚР Үкіметінің 2003.08.14.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371-тармақ өзгерді - ҚР Үкіметінің 2004.03.15.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14-бөлiм және 367, 368, 369, 370, 371-тармақтар алынып тасталды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басшысы               
</w:t>
      </w:r>
      <w:r>
        <w:br/>
      </w:r>
      <w:r>
        <w:rPr>
          <w:rFonts w:ascii="Times New Roman"/>
          <w:b w:val="false"/>
          <w:i w:val="false"/>
          <w:color w:val="000000"/>
          <w:sz w:val="28"/>
        </w:rPr>
        <w:t>
________________ аты-жөні             
</w:t>
      </w:r>
      <w:r>
        <w:br/>
      </w:r>
      <w:r>
        <w:rPr>
          <w:rFonts w:ascii="Times New Roman"/>
          <w:b w:val="false"/>
          <w:i w:val="false"/>
          <w:color w:val="000000"/>
          <w:sz w:val="28"/>
        </w:rPr>
        <w:t>
М.О.   20__ жылғы "___"_________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мекеменің міндеттемелері бойынша бюджеттiк бағдарламаларды (кiшi бағдарламаларды) қаржыландыру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Өңiрi ______________________
</w:t>
      </w:r>
      <w:r>
        <w:br/>
      </w:r>
      <w:r>
        <w:rPr>
          <w:rFonts w:ascii="Times New Roman"/>
          <w:b w:val="false"/>
          <w:i w:val="false"/>
          <w:color w:val="000000"/>
          <w:sz w:val="28"/>
        </w:rPr>
        <w:t>
Бюджеттiң түрi _____________
</w:t>
      </w:r>
      <w:r>
        <w:br/>
      </w:r>
      <w:r>
        <w:rPr>
          <w:rFonts w:ascii="Times New Roman"/>
          <w:b w:val="false"/>
          <w:i w:val="false"/>
          <w:color w:val="000000"/>
          <w:sz w:val="28"/>
        </w:rPr>
        <w:t>
Кезеңi _____________________
</w:t>
      </w:r>
      <w:r>
        <w:br/>
      </w:r>
      <w:r>
        <w:rPr>
          <w:rFonts w:ascii="Times New Roman"/>
          <w:b w:val="false"/>
          <w:i w:val="false"/>
          <w:color w:val="000000"/>
          <w:sz w:val="28"/>
        </w:rPr>
        <w:t>
Өлшем бiрлiгi ______________
</w:t>
      </w:r>
      <w:r>
        <w:br/>
      </w:r>
      <w:r>
        <w:rPr>
          <w:rFonts w:ascii="Times New Roman"/>
          <w:b w:val="false"/>
          <w:i w:val="false"/>
          <w:color w:val="000000"/>
          <w:sz w:val="28"/>
        </w:rPr>
        <w:t>
Бюджеттiк бағдарламалар әкiмшiсi ___________
</w:t>
      </w:r>
      <w:r>
        <w:br/>
      </w:r>
      <w:r>
        <w:rPr>
          <w:rFonts w:ascii="Times New Roman"/>
          <w:b w:val="false"/>
          <w:i w:val="false"/>
          <w:color w:val="000000"/>
          <w:sz w:val="28"/>
        </w:rPr>
        <w:t>
Мемлекеттiк мекеме _________________________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Коды         |Атауы|Бiр жылға| оның ішінде айлар бойынша
</w:t>
      </w:r>
      <w:r>
        <w:br/>
      </w:r>
      <w:r>
        <w:rPr>
          <w:rFonts w:ascii="Times New Roman"/>
          <w:b w:val="false"/>
          <w:i w:val="false"/>
          <w:color w:val="000000"/>
          <w:sz w:val="28"/>
        </w:rPr>
        <w:t>
______________________|     |арналған |___________________________
</w:t>
      </w:r>
      <w:r>
        <w:br/>
      </w:r>
      <w:r>
        <w:rPr>
          <w:rFonts w:ascii="Times New Roman"/>
          <w:b w:val="false"/>
          <w:i w:val="false"/>
          <w:color w:val="000000"/>
          <w:sz w:val="28"/>
        </w:rPr>
        <w:t>
әкімші|бағ.|кіші|ерек.|     |қаржылық |қаңтар|ақпан|наурыз|сәуір
</w:t>
      </w:r>
      <w:r>
        <w:br/>
      </w:r>
      <w:r>
        <w:rPr>
          <w:rFonts w:ascii="Times New Roman"/>
          <w:b w:val="false"/>
          <w:i w:val="false"/>
          <w:color w:val="000000"/>
          <w:sz w:val="28"/>
        </w:rPr>
        <w:t>
      |дар.|бағ.|шелі.|     | жоспар  |      |     |      |
</w:t>
      </w:r>
      <w:r>
        <w:br/>
      </w:r>
      <w:r>
        <w:rPr>
          <w:rFonts w:ascii="Times New Roman"/>
          <w:b w:val="false"/>
          <w:i w:val="false"/>
          <w:color w:val="000000"/>
          <w:sz w:val="28"/>
        </w:rPr>
        <w:t>
      |лама|дар.|гі   |     |         |      |     |      |
</w:t>
      </w:r>
      <w:r>
        <w:br/>
      </w:r>
      <w:r>
        <w:rPr>
          <w:rFonts w:ascii="Times New Roman"/>
          <w:b w:val="false"/>
          <w:i w:val="false"/>
          <w:color w:val="000000"/>
          <w:sz w:val="28"/>
        </w:rPr>
        <w:t>
      |    |лама|     |     |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
</w:t>
      </w:r>
      <w:r>
        <w:br/>
      </w:r>
      <w:r>
        <w:rPr>
          <w:rFonts w:ascii="Times New Roman"/>
          <w:b w:val="false"/>
          <w:i w:val="false"/>
          <w:color w:val="000000"/>
          <w:sz w:val="28"/>
        </w:rPr>
        <w:t>
            оның ішінде айлар бойынша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мамыр|маусым|шілде|тамыз|қыркүйек|қазан|қараша|желтоқсан|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М.О.    Мемлекеттiк мекеменiң басшысы ________________ (Аты-жөнi)
</w:t>
      </w:r>
    </w:p>
    <w:p>
      <w:pPr>
        <w:spacing w:after="0"/>
        <w:ind w:left="0"/>
        <w:jc w:val="both"/>
      </w:pPr>
      <w:r>
        <w:rPr>
          <w:rFonts w:ascii="Times New Roman"/>
          <w:b w:val="false"/>
          <w:i w:val="false"/>
          <w:color w:val="000000"/>
          <w:sz w:val="28"/>
        </w:rPr>
        <w:t>
Қаржыландыру жоспарларын жасауға және оның
</w:t>
      </w:r>
      <w:r>
        <w:br/>
      </w:r>
      <w:r>
        <w:rPr>
          <w:rFonts w:ascii="Times New Roman"/>
          <w:b w:val="false"/>
          <w:i w:val="false"/>
          <w:color w:val="000000"/>
          <w:sz w:val="28"/>
        </w:rPr>
        <w:t>
мониторингіне жауапты құрылымдық бөлiмшенiң
</w:t>
      </w:r>
      <w:r>
        <w:br/>
      </w:r>
      <w:r>
        <w:rPr>
          <w:rFonts w:ascii="Times New Roman"/>
          <w:b w:val="false"/>
          <w:i w:val="false"/>
          <w:color w:val="000000"/>
          <w:sz w:val="28"/>
        </w:rPr>
        <w:t>
басшысы __________________ (Аты-жөнi)
</w:t>
      </w:r>
    </w:p>
    <w:p>
      <w:pPr>
        <w:spacing w:after="0"/>
        <w:ind w:left="0"/>
        <w:jc w:val="both"/>
      </w:pPr>
      <w:r>
        <w:rPr>
          <w:rFonts w:ascii="Times New Roman"/>
          <w:b w:val="false"/>
          <w:i w:val="false"/>
          <w:color w:val="000000"/>
          <w:sz w:val="28"/>
        </w:rPr>
        <w:t>
</w:t>
      </w:r>
      <w:r>
        <w:rPr>
          <w:rFonts w:ascii="Times New Roman"/>
          <w:b/>
          <w:i w:val="false"/>
          <w:color w:val="000000"/>
          <w:sz w:val="28"/>
        </w:rPr>
        <w:t>
2-қосымша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басшысы                
</w:t>
      </w:r>
      <w:r>
        <w:br/>
      </w:r>
      <w:r>
        <w:rPr>
          <w:rFonts w:ascii="Times New Roman"/>
          <w:b w:val="false"/>
          <w:i w:val="false"/>
          <w:color w:val="000000"/>
          <w:sz w:val="28"/>
        </w:rPr>
        <w:t>
________________ аты-жөні              
</w:t>
      </w:r>
      <w:r>
        <w:br/>
      </w:r>
      <w:r>
        <w:rPr>
          <w:rFonts w:ascii="Times New Roman"/>
          <w:b w:val="false"/>
          <w:i w:val="false"/>
          <w:color w:val="000000"/>
          <w:sz w:val="28"/>
        </w:rPr>
        <w:t>
М.О.   20__ жылғы "___"_________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мекеменің төлемдері бойынша бюджеттiк бағдарламаларды (кiшi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бағдарламаларды) қаржыландыру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Өңiрi ______________________
</w:t>
      </w:r>
      <w:r>
        <w:br/>
      </w:r>
      <w:r>
        <w:rPr>
          <w:rFonts w:ascii="Times New Roman"/>
          <w:b w:val="false"/>
          <w:i w:val="false"/>
          <w:color w:val="000000"/>
          <w:sz w:val="28"/>
        </w:rPr>
        <w:t>
Бюджеттiң түрi _____________
</w:t>
      </w:r>
      <w:r>
        <w:br/>
      </w:r>
      <w:r>
        <w:rPr>
          <w:rFonts w:ascii="Times New Roman"/>
          <w:b w:val="false"/>
          <w:i w:val="false"/>
          <w:color w:val="000000"/>
          <w:sz w:val="28"/>
        </w:rPr>
        <w:t>
Кезеңi _____________________
</w:t>
      </w:r>
      <w:r>
        <w:br/>
      </w:r>
      <w:r>
        <w:rPr>
          <w:rFonts w:ascii="Times New Roman"/>
          <w:b w:val="false"/>
          <w:i w:val="false"/>
          <w:color w:val="000000"/>
          <w:sz w:val="28"/>
        </w:rPr>
        <w:t>
Өлшем бiрлiгi ______________
</w:t>
      </w:r>
      <w:r>
        <w:br/>
      </w:r>
      <w:r>
        <w:rPr>
          <w:rFonts w:ascii="Times New Roman"/>
          <w:b w:val="false"/>
          <w:i w:val="false"/>
          <w:color w:val="000000"/>
          <w:sz w:val="28"/>
        </w:rPr>
        <w:t>
Бюджеттiк бағдарламалар әкiмшiсi ___________
</w:t>
      </w:r>
      <w:r>
        <w:br/>
      </w:r>
      <w:r>
        <w:rPr>
          <w:rFonts w:ascii="Times New Roman"/>
          <w:b w:val="false"/>
          <w:i w:val="false"/>
          <w:color w:val="000000"/>
          <w:sz w:val="28"/>
        </w:rPr>
        <w:t>
Мемлекеттiк мекеме _________________________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Коды         |Атауы|Бiр жылға| оның ішінде айлар бойынша
</w:t>
      </w:r>
      <w:r>
        <w:br/>
      </w:r>
      <w:r>
        <w:rPr>
          <w:rFonts w:ascii="Times New Roman"/>
          <w:b w:val="false"/>
          <w:i w:val="false"/>
          <w:color w:val="000000"/>
          <w:sz w:val="28"/>
        </w:rPr>
        <w:t>
______________________|     |арналған |___________________________
</w:t>
      </w:r>
      <w:r>
        <w:br/>
      </w:r>
      <w:r>
        <w:rPr>
          <w:rFonts w:ascii="Times New Roman"/>
          <w:b w:val="false"/>
          <w:i w:val="false"/>
          <w:color w:val="000000"/>
          <w:sz w:val="28"/>
        </w:rPr>
        <w:t>
әкімші|бағ.|кіші|ерек.|     |қаржылық |қаңтар|ақпан|наурыз|сәуір
</w:t>
      </w:r>
      <w:r>
        <w:br/>
      </w:r>
      <w:r>
        <w:rPr>
          <w:rFonts w:ascii="Times New Roman"/>
          <w:b w:val="false"/>
          <w:i w:val="false"/>
          <w:color w:val="000000"/>
          <w:sz w:val="28"/>
        </w:rPr>
        <w:t>
      |дар.|бағ.|шелі.|     | жоспар  |      |     |      |
</w:t>
      </w:r>
      <w:r>
        <w:br/>
      </w:r>
      <w:r>
        <w:rPr>
          <w:rFonts w:ascii="Times New Roman"/>
          <w:b w:val="false"/>
          <w:i w:val="false"/>
          <w:color w:val="000000"/>
          <w:sz w:val="28"/>
        </w:rPr>
        <w:t>
      |лама|дар.|гі   |     |         |      |     |      |
</w:t>
      </w:r>
      <w:r>
        <w:br/>
      </w:r>
      <w:r>
        <w:rPr>
          <w:rFonts w:ascii="Times New Roman"/>
          <w:b w:val="false"/>
          <w:i w:val="false"/>
          <w:color w:val="000000"/>
          <w:sz w:val="28"/>
        </w:rPr>
        <w:t>
      |    |лама|     |     |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
</w:t>
      </w:r>
      <w:r>
        <w:br/>
      </w:r>
      <w:r>
        <w:rPr>
          <w:rFonts w:ascii="Times New Roman"/>
          <w:b w:val="false"/>
          <w:i w:val="false"/>
          <w:color w:val="000000"/>
          <w:sz w:val="28"/>
        </w:rPr>
        <w:t>
            оның ішінде айлар бойынша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мамыр|маусым|шілде|тамыз|қыркүйек|қазан|қараша|желтоқсан|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Мемлекеттiк мекеменiң басшысы ________________ (Аты-жөнi)
</w:t>
      </w:r>
    </w:p>
    <w:p>
      <w:pPr>
        <w:spacing w:after="0"/>
        <w:ind w:left="0"/>
        <w:jc w:val="both"/>
      </w:pPr>
      <w:r>
        <w:rPr>
          <w:rFonts w:ascii="Times New Roman"/>
          <w:b w:val="false"/>
          <w:i w:val="false"/>
          <w:color w:val="000000"/>
          <w:sz w:val="28"/>
        </w:rPr>
        <w:t>
Қаржыландыру жоспарларын жасауға және оның
</w:t>
      </w:r>
      <w:r>
        <w:br/>
      </w:r>
      <w:r>
        <w:rPr>
          <w:rFonts w:ascii="Times New Roman"/>
          <w:b w:val="false"/>
          <w:i w:val="false"/>
          <w:color w:val="000000"/>
          <w:sz w:val="28"/>
        </w:rPr>
        <w:t>
мониторингіне жауапты құрылымдық бөлiмшенiң
</w:t>
      </w:r>
      <w:r>
        <w:br/>
      </w:r>
      <w:r>
        <w:rPr>
          <w:rFonts w:ascii="Times New Roman"/>
          <w:b w:val="false"/>
          <w:i w:val="false"/>
          <w:color w:val="000000"/>
          <w:sz w:val="28"/>
        </w:rPr>
        <w:t>
басшысы __________________ (Аты-жөнi)
</w:t>
      </w:r>
    </w:p>
    <w:p>
      <w:pPr>
        <w:spacing w:after="0"/>
        <w:ind w:left="0"/>
        <w:jc w:val="both"/>
      </w:pPr>
      <w:r>
        <w:rPr>
          <w:rFonts w:ascii="Times New Roman"/>
          <w:b w:val="false"/>
          <w:i w:val="false"/>
          <w:color w:val="000000"/>
          <w:sz w:val="28"/>
        </w:rPr>
        <w:t>
</w:t>
      </w:r>
      <w:r>
        <w:rPr>
          <w:rFonts w:ascii="Times New Roman"/>
          <w:b/>
          <w:i w:val="false"/>
          <w:color w:val="000000"/>
          <w:sz w:val="28"/>
        </w:rPr>
        <w:t>
3-қосымша                          
</w:t>
      </w:r>
      <w:r>
        <w:rPr>
          <w:rFonts w:ascii="Times New Roman"/>
          <w:b w:val="false"/>
          <w:i w:val="false"/>
          <w:color w:val="000000"/>
          <w:sz w:val="28"/>
        </w:rPr>
        <w:t>
</w:t>
      </w:r>
      <w:r>
        <w:br/>
      </w:r>
      <w:r>
        <w:rPr>
          <w:rFonts w:ascii="Times New Roman"/>
          <w:b w:val="false"/>
          <w:i w:val="false"/>
          <w:color w:val="000000"/>
          <w:sz w:val="28"/>
        </w:rPr>
        <w:t>
Бекітемін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басшысы                      
</w:t>
      </w:r>
      <w:r>
        <w:br/>
      </w:r>
      <w:r>
        <w:rPr>
          <w:rFonts w:ascii="Times New Roman"/>
          <w:b w:val="false"/>
          <w:i w:val="false"/>
          <w:color w:val="000000"/>
          <w:sz w:val="28"/>
        </w:rPr>
        <w:t>
________________ аты-жөні                   
</w:t>
      </w:r>
      <w:r>
        <w:br/>
      </w:r>
      <w:r>
        <w:rPr>
          <w:rFonts w:ascii="Times New Roman"/>
          <w:b w:val="false"/>
          <w:i w:val="false"/>
          <w:color w:val="000000"/>
          <w:sz w:val="28"/>
        </w:rPr>
        <w:t>
М.О.   20__ жылғы "___"_________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Бюджеттiк бағдарламалар әкімшісінің міндеттемелері бойынша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бағдарламаларды (кiшi бағдарламаларды)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қаржыландыру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Бюджеттiң түрi _____________
</w:t>
      </w:r>
      <w:r>
        <w:br/>
      </w:r>
      <w:r>
        <w:rPr>
          <w:rFonts w:ascii="Times New Roman"/>
          <w:b w:val="false"/>
          <w:i w:val="false"/>
          <w:color w:val="000000"/>
          <w:sz w:val="28"/>
        </w:rPr>
        <w:t>
Кезеңi _____________________
</w:t>
      </w:r>
      <w:r>
        <w:br/>
      </w:r>
      <w:r>
        <w:rPr>
          <w:rFonts w:ascii="Times New Roman"/>
          <w:b w:val="false"/>
          <w:i w:val="false"/>
          <w:color w:val="000000"/>
          <w:sz w:val="28"/>
        </w:rPr>
        <w:t>
Өлшем бiрлiгi ______________
</w:t>
      </w:r>
      <w:r>
        <w:br/>
      </w:r>
      <w:r>
        <w:rPr>
          <w:rFonts w:ascii="Times New Roman"/>
          <w:b w:val="false"/>
          <w:i w:val="false"/>
          <w:color w:val="000000"/>
          <w:sz w:val="28"/>
        </w:rPr>
        <w:t>
Бюджеттiк бағдарламалар әкiмшiсi 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Коды         |Атауы|Бiр жылға| оның ішінде айлар бойынша
</w:t>
      </w:r>
      <w:r>
        <w:br/>
      </w:r>
      <w:r>
        <w:rPr>
          <w:rFonts w:ascii="Times New Roman"/>
          <w:b w:val="false"/>
          <w:i w:val="false"/>
          <w:color w:val="000000"/>
          <w:sz w:val="28"/>
        </w:rPr>
        <w:t>
______________________|     |арналған |___________________________
</w:t>
      </w:r>
      <w:r>
        <w:br/>
      </w:r>
      <w:r>
        <w:rPr>
          <w:rFonts w:ascii="Times New Roman"/>
          <w:b w:val="false"/>
          <w:i w:val="false"/>
          <w:color w:val="000000"/>
          <w:sz w:val="28"/>
        </w:rPr>
        <w:t>
әкімші|бағ.|кіші|ерек.|     |қаржылық |қаңтар|ақпан|наурыз|сәуір
</w:t>
      </w:r>
      <w:r>
        <w:br/>
      </w:r>
      <w:r>
        <w:rPr>
          <w:rFonts w:ascii="Times New Roman"/>
          <w:b w:val="false"/>
          <w:i w:val="false"/>
          <w:color w:val="000000"/>
          <w:sz w:val="28"/>
        </w:rPr>
        <w:t>
      |дар.|бағ.|шелі.|     | жоспар  |      |     |      |
</w:t>
      </w:r>
      <w:r>
        <w:br/>
      </w:r>
      <w:r>
        <w:rPr>
          <w:rFonts w:ascii="Times New Roman"/>
          <w:b w:val="false"/>
          <w:i w:val="false"/>
          <w:color w:val="000000"/>
          <w:sz w:val="28"/>
        </w:rPr>
        <w:t>
      |лама|дар.|гі   |     |         |      |     |      |
</w:t>
      </w:r>
      <w:r>
        <w:br/>
      </w:r>
      <w:r>
        <w:rPr>
          <w:rFonts w:ascii="Times New Roman"/>
          <w:b w:val="false"/>
          <w:i w:val="false"/>
          <w:color w:val="000000"/>
          <w:sz w:val="28"/>
        </w:rPr>
        <w:t>
      |    |лама|     |     |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
</w:t>
      </w:r>
      <w:r>
        <w:br/>
      </w:r>
      <w:r>
        <w:rPr>
          <w:rFonts w:ascii="Times New Roman"/>
          <w:b w:val="false"/>
          <w:i w:val="false"/>
          <w:color w:val="000000"/>
          <w:sz w:val="28"/>
        </w:rPr>
        <w:t>
            оның ішінде айлар бойынша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мамыр|маусым|шілде|тамыз|қыркүйек|қазан|қараша|желтоқсан|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Қаржыландыру жоспарларын жасауға және оның
</w:t>
      </w:r>
      <w:r>
        <w:br/>
      </w:r>
      <w:r>
        <w:rPr>
          <w:rFonts w:ascii="Times New Roman"/>
          <w:b w:val="false"/>
          <w:i w:val="false"/>
          <w:color w:val="000000"/>
          <w:sz w:val="28"/>
        </w:rPr>
        <w:t>
мониторингіне жауапты бюджеттік бағдарламалар
</w:t>
      </w:r>
      <w:r>
        <w:br/>
      </w:r>
      <w:r>
        <w:rPr>
          <w:rFonts w:ascii="Times New Roman"/>
          <w:b w:val="false"/>
          <w:i w:val="false"/>
          <w:color w:val="000000"/>
          <w:sz w:val="28"/>
        </w:rPr>
        <w:t>
әкімшісі құрылымдық бөлiмшесінiң басшысы ______________ (Аты-жөнi)
</w:t>
      </w:r>
    </w:p>
    <w:p>
      <w:pPr>
        <w:spacing w:after="0"/>
        <w:ind w:left="0"/>
        <w:jc w:val="both"/>
      </w:pPr>
      <w:r>
        <w:rPr>
          <w:rFonts w:ascii="Times New Roman"/>
          <w:b w:val="false"/>
          <w:i w:val="false"/>
          <w:color w:val="000000"/>
          <w:sz w:val="28"/>
        </w:rPr>
        <w:t>
</w:t>
      </w:r>
      <w:r>
        <w:rPr>
          <w:rFonts w:ascii="Times New Roman"/>
          <w:b/>
          <w:i w:val="false"/>
          <w:color w:val="000000"/>
          <w:sz w:val="28"/>
        </w:rPr>
        <w:t>
4-қосымша
</w:t>
      </w:r>
      <w:r>
        <w:rPr>
          <w:rFonts w:ascii="Times New Roman"/>
          <w:b w:val="false"/>
          <w:i w:val="false"/>
          <w:color w:val="000000"/>
          <w:sz w:val="28"/>
        </w:rPr>
        <w:t>
</w:t>
      </w:r>
      <w:r>
        <w:br/>
      </w:r>
      <w:r>
        <w:rPr>
          <w:rFonts w:ascii="Times New Roman"/>
          <w:b w:val="false"/>
          <w:i w:val="false"/>
          <w:color w:val="000000"/>
          <w:sz w:val="28"/>
        </w:rPr>
        <w:t>
Бекітемін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басшысы                  
</w:t>
      </w:r>
      <w:r>
        <w:br/>
      </w:r>
      <w:r>
        <w:rPr>
          <w:rFonts w:ascii="Times New Roman"/>
          <w:b w:val="false"/>
          <w:i w:val="false"/>
          <w:color w:val="000000"/>
          <w:sz w:val="28"/>
        </w:rPr>
        <w:t>
________________ аты-жөні              
</w:t>
      </w:r>
      <w:r>
        <w:br/>
      </w:r>
      <w:r>
        <w:rPr>
          <w:rFonts w:ascii="Times New Roman"/>
          <w:b w:val="false"/>
          <w:i w:val="false"/>
          <w:color w:val="000000"/>
          <w:sz w:val="28"/>
        </w:rPr>
        <w:t>
М.О.   20__ жылғы "___"_________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Бюджеттiк бағдарламалар әкімшісінің төлемдері бойынша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бағдарламаларды (кiшi бағдарламаларды)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қаржыландыру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Бюджеттiң түрi _____________
</w:t>
      </w:r>
      <w:r>
        <w:br/>
      </w:r>
      <w:r>
        <w:rPr>
          <w:rFonts w:ascii="Times New Roman"/>
          <w:b w:val="false"/>
          <w:i w:val="false"/>
          <w:color w:val="000000"/>
          <w:sz w:val="28"/>
        </w:rPr>
        <w:t>
Кезеңi _____________________
</w:t>
      </w:r>
      <w:r>
        <w:br/>
      </w:r>
      <w:r>
        <w:rPr>
          <w:rFonts w:ascii="Times New Roman"/>
          <w:b w:val="false"/>
          <w:i w:val="false"/>
          <w:color w:val="000000"/>
          <w:sz w:val="28"/>
        </w:rPr>
        <w:t>
Өлшем бiрлiгi ______________
</w:t>
      </w:r>
      <w:r>
        <w:br/>
      </w:r>
      <w:r>
        <w:rPr>
          <w:rFonts w:ascii="Times New Roman"/>
          <w:b w:val="false"/>
          <w:i w:val="false"/>
          <w:color w:val="000000"/>
          <w:sz w:val="28"/>
        </w:rPr>
        <w:t>
Бюджеттiк бағдарламалар әкiмшiсi 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Коды         |Атауы|Бiр жылға| оның ішінде айлар бойынша
</w:t>
      </w:r>
      <w:r>
        <w:br/>
      </w:r>
      <w:r>
        <w:rPr>
          <w:rFonts w:ascii="Times New Roman"/>
          <w:b w:val="false"/>
          <w:i w:val="false"/>
          <w:color w:val="000000"/>
          <w:sz w:val="28"/>
        </w:rPr>
        <w:t>
______________________|     |арналған |___________________________
</w:t>
      </w:r>
      <w:r>
        <w:br/>
      </w:r>
      <w:r>
        <w:rPr>
          <w:rFonts w:ascii="Times New Roman"/>
          <w:b w:val="false"/>
          <w:i w:val="false"/>
          <w:color w:val="000000"/>
          <w:sz w:val="28"/>
        </w:rPr>
        <w:t>
әкімші|бағ.|кіші|ерек.|     |қаржылық |қаңтар|ақпан|наурыз|сәуір
</w:t>
      </w:r>
      <w:r>
        <w:br/>
      </w:r>
      <w:r>
        <w:rPr>
          <w:rFonts w:ascii="Times New Roman"/>
          <w:b w:val="false"/>
          <w:i w:val="false"/>
          <w:color w:val="000000"/>
          <w:sz w:val="28"/>
        </w:rPr>
        <w:t>
      |дар.|бағ.|шелі.|     | жоспар  |      |     |      |
</w:t>
      </w:r>
      <w:r>
        <w:br/>
      </w:r>
      <w:r>
        <w:rPr>
          <w:rFonts w:ascii="Times New Roman"/>
          <w:b w:val="false"/>
          <w:i w:val="false"/>
          <w:color w:val="000000"/>
          <w:sz w:val="28"/>
        </w:rPr>
        <w:t>
      |лама|дар.|гі   |     |         |      |     |      |
</w:t>
      </w:r>
      <w:r>
        <w:br/>
      </w:r>
      <w:r>
        <w:rPr>
          <w:rFonts w:ascii="Times New Roman"/>
          <w:b w:val="false"/>
          <w:i w:val="false"/>
          <w:color w:val="000000"/>
          <w:sz w:val="28"/>
        </w:rPr>
        <w:t>
      |    |лама|     |     |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
</w:t>
      </w:r>
      <w:r>
        <w:br/>
      </w:r>
      <w:r>
        <w:rPr>
          <w:rFonts w:ascii="Times New Roman"/>
          <w:b w:val="false"/>
          <w:i w:val="false"/>
          <w:color w:val="000000"/>
          <w:sz w:val="28"/>
        </w:rPr>
        <w:t>
            оның ішінде айлар бойынша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мамыр|маусым|шілде|тамыз|қыркүйек|қазан|қараша|желтоқсан|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Қаржыландыру жоспарларын жасауға және оның
</w:t>
      </w:r>
      <w:r>
        <w:br/>
      </w:r>
      <w:r>
        <w:rPr>
          <w:rFonts w:ascii="Times New Roman"/>
          <w:b w:val="false"/>
          <w:i w:val="false"/>
          <w:color w:val="000000"/>
          <w:sz w:val="28"/>
        </w:rPr>
        <w:t>
мониторингіне жауапты бюджеттік бағдарламалар
</w:t>
      </w:r>
      <w:r>
        <w:br/>
      </w:r>
      <w:r>
        <w:rPr>
          <w:rFonts w:ascii="Times New Roman"/>
          <w:b w:val="false"/>
          <w:i w:val="false"/>
          <w:color w:val="000000"/>
          <w:sz w:val="28"/>
        </w:rPr>
        <w:t>
әкімшісі құрылымдық бөлiмшесінiң
</w:t>
      </w:r>
      <w:r>
        <w:br/>
      </w:r>
      <w:r>
        <w:rPr>
          <w:rFonts w:ascii="Times New Roman"/>
          <w:b w:val="false"/>
          <w:i w:val="false"/>
          <w:color w:val="000000"/>
          <w:sz w:val="28"/>
        </w:rPr>
        <w:t>
басшысы __________________ (Аты-жөнi)
</w:t>
      </w:r>
    </w:p>
    <w:p>
      <w:pPr>
        <w:spacing w:after="0"/>
        <w:ind w:left="0"/>
        <w:jc w:val="both"/>
      </w:pPr>
      <w:r>
        <w:rPr>
          <w:rFonts w:ascii="Times New Roman"/>
          <w:b w:val="false"/>
          <w:i w:val="false"/>
          <w:color w:val="000000"/>
          <w:sz w:val="28"/>
        </w:rPr>
        <w:t>
</w:t>
      </w:r>
      <w:r>
        <w:rPr>
          <w:rFonts w:ascii="Times New Roman"/>
          <w:b/>
          <w:i w:val="false"/>
          <w:color w:val="000000"/>
          <w:sz w:val="28"/>
        </w:rPr>
        <w:t>
5-қосымша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Басшысы                     
</w:t>
      </w:r>
      <w:r>
        <w:br/>
      </w:r>
      <w:r>
        <w:rPr>
          <w:rFonts w:ascii="Times New Roman"/>
          <w:b w:val="false"/>
          <w:i w:val="false"/>
          <w:color w:val="000000"/>
          <w:sz w:val="28"/>
        </w:rPr>
        <w:t>
 _____________ Аты-жөні            
</w:t>
      </w:r>
      <w:r>
        <w:br/>
      </w:r>
      <w:r>
        <w:rPr>
          <w:rFonts w:ascii="Times New Roman"/>
          <w:b w:val="false"/>
          <w:i w:val="false"/>
          <w:color w:val="000000"/>
          <w:sz w:val="28"/>
        </w:rPr>
        <w:t>
20_ жылғы "___" __________           
</w:t>
      </w:r>
    </w:p>
    <w:p>
      <w:pPr>
        <w:spacing w:after="0"/>
        <w:ind w:left="0"/>
        <w:jc w:val="both"/>
      </w:pPr>
      <w:r>
        <w:rPr>
          <w:rFonts w:ascii="Times New Roman"/>
          <w:b w:val="false"/>
          <w:i w:val="false"/>
          <w:color w:val="000000"/>
          <w:sz w:val="28"/>
        </w:rPr>
        <w:t>
</w:t>
      </w:r>
      <w:r>
        <w:rPr>
          <w:rFonts w:ascii="Times New Roman"/>
          <w:b/>
          <w:i w:val="false"/>
          <w:color w:val="000000"/>
          <w:sz w:val="28"/>
        </w:rPr>
        <w:t>
Бюджетке түсетін түсімдердің жиынтық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түрі* ______________________
</w:t>
      </w:r>
      <w:r>
        <w:br/>
      </w:r>
      <w:r>
        <w:rPr>
          <w:rFonts w:ascii="Times New Roman"/>
          <w:b w:val="false"/>
          <w:i w:val="false"/>
          <w:color w:val="000000"/>
          <w:sz w:val="28"/>
        </w:rPr>
        <w:t>
Кезеңі ______________________________
</w:t>
      </w:r>
      <w:r>
        <w:br/>
      </w:r>
      <w:r>
        <w:rPr>
          <w:rFonts w:ascii="Times New Roman"/>
          <w:b w:val="false"/>
          <w:i w:val="false"/>
          <w:color w:val="000000"/>
          <w:sz w:val="28"/>
        </w:rPr>
        <w:t>
Күні ________________________________
</w:t>
      </w:r>
      <w:r>
        <w:br/>
      </w:r>
      <w:r>
        <w:rPr>
          <w:rFonts w:ascii="Times New Roman"/>
          <w:b w:val="false"/>
          <w:i w:val="false"/>
          <w:color w:val="000000"/>
          <w:sz w:val="28"/>
        </w:rPr>
        <w:t>
Өлшем бірлігі 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Санаты|Сыныбы|Ішкі |ерек. |        |Бір жылға |  Айлар бойынша жоспар
</w:t>
            </w:r>
            <w:r>
              <w:br/>
            </w:r>
            <w:r>
              <w:rPr>
                <w:rFonts w:ascii="Times New Roman"/>
                <w:b w:val="false"/>
                <w:i w:val="false"/>
                <w:color w:val="000000"/>
                <w:sz w:val="20"/>
              </w:rPr>
              <w:t>
      |      |сыны.|шелігі| Атауы  |арналған  |----------------------------
</w:t>
            </w:r>
            <w:r>
              <w:br/>
            </w:r>
            <w:r>
              <w:rPr>
                <w:rFonts w:ascii="Times New Roman"/>
                <w:b w:val="false"/>
                <w:i w:val="false"/>
                <w:color w:val="000000"/>
                <w:sz w:val="20"/>
              </w:rPr>
              <w:t>
      |      |бы   |      |        |қаржылық  |қаңтар| ақпан|наурыз| сәуір 
</w:t>
            </w:r>
            <w:r>
              <w:br/>
            </w:r>
            <w:r>
              <w:rPr>
                <w:rFonts w:ascii="Times New Roman"/>
                <w:b w:val="false"/>
                <w:i w:val="false"/>
                <w:color w:val="000000"/>
                <w:sz w:val="20"/>
              </w:rPr>
              <w:t>
      |      |     |      |        |жоспар    |      |      |      |
</w:t>
            </w:r>
            <w:r>
              <w:br/>
            </w:r>
            <w:r>
              <w:rPr>
                <w:rFonts w:ascii="Times New Roman"/>
                <w:b w:val="false"/>
                <w:i w:val="false"/>
                <w:color w:val="000000"/>
                <w:sz w:val="20"/>
              </w:rPr>
              <w:t>
-----------------------------------|          |      |      |      |  
</w:t>
            </w:r>
          </w:p>
        </w:tc>
      </w:tr>
    </w:tbl>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Айлар бойынша жоспар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мамыр |маусым|шілде |тамыз | қыркүйек | қазан | қараша | желтоқсан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М.О.  Құрылымдық бөлімшенің басшысы ________/ Аты-жөні
</w:t>
      </w:r>
    </w:p>
    <w:p>
      <w:pPr>
        <w:spacing w:after="0"/>
        <w:ind w:left="0"/>
        <w:jc w:val="both"/>
      </w:pPr>
      <w:r>
        <w:rPr>
          <w:rFonts w:ascii="Times New Roman"/>
          <w:b w:val="false"/>
          <w:i w:val="false"/>
          <w:color w:val="000000"/>
          <w:sz w:val="28"/>
        </w:rPr>
        <w:t>
*) - мемлекеттік
</w:t>
      </w:r>
      <w:r>
        <w:br/>
      </w:r>
      <w:r>
        <w:rPr>
          <w:rFonts w:ascii="Times New Roman"/>
          <w:b w:val="false"/>
          <w:i w:val="false"/>
          <w:color w:val="000000"/>
          <w:sz w:val="28"/>
        </w:rPr>
        <w:t>
   - республикалық
</w:t>
      </w:r>
      <w:r>
        <w:br/>
      </w:r>
      <w:r>
        <w:rPr>
          <w:rFonts w:ascii="Times New Roman"/>
          <w:b w:val="false"/>
          <w:i w:val="false"/>
          <w:color w:val="000000"/>
          <w:sz w:val="28"/>
        </w:rPr>
        <w:t>
   - жергілікті
</w:t>
      </w:r>
    </w:p>
    <w:p>
      <w:pPr>
        <w:spacing w:after="0"/>
        <w:ind w:left="0"/>
        <w:jc w:val="both"/>
      </w:pPr>
      <w:r>
        <w:rPr>
          <w:rFonts w:ascii="Times New Roman"/>
          <w:b w:val="false"/>
          <w:i w:val="false"/>
          <w:color w:val="000000"/>
          <w:sz w:val="28"/>
        </w:rPr>
        <w:t>
</w:t>
      </w:r>
      <w:r>
        <w:rPr>
          <w:rFonts w:ascii="Times New Roman"/>
          <w:b/>
          <w:i w:val="false"/>
          <w:color w:val="000000"/>
          <w:sz w:val="28"/>
        </w:rPr>
        <w:t>
5-1-қосымша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5-1-қосымшамен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"БЕКІТЕМІН"                   
</w:t>
      </w:r>
      <w:r>
        <w:br/>
      </w:r>
      <w:r>
        <w:rPr>
          <w:rFonts w:ascii="Times New Roman"/>
          <w:b w:val="false"/>
          <w:i w:val="false"/>
          <w:color w:val="000000"/>
          <w:sz w:val="28"/>
        </w:rPr>
        <w:t>
Басшысы                      
</w:t>
      </w:r>
      <w:r>
        <w:br/>
      </w:r>
      <w:r>
        <w:rPr>
          <w:rFonts w:ascii="Times New Roman"/>
          <w:b w:val="false"/>
          <w:i w:val="false"/>
          <w:color w:val="000000"/>
          <w:sz w:val="28"/>
        </w:rPr>
        <w:t>
_____________ (аты-жөні)             
</w:t>
      </w:r>
      <w:r>
        <w:br/>
      </w:r>
      <w:r>
        <w:rPr>
          <w:rFonts w:ascii="Times New Roman"/>
          <w:b w:val="false"/>
          <w:i w:val="false"/>
          <w:color w:val="000000"/>
          <w:sz w:val="28"/>
        </w:rPr>
        <w:t>
200_ жылғы "___" _______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бюджетке түсетін түсімдердің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Айы _________________
</w:t>
      </w:r>
      <w:r>
        <w:br/>
      </w:r>
      <w:r>
        <w:rPr>
          <w:rFonts w:ascii="Times New Roman"/>
          <w:b w:val="false"/>
          <w:i w:val="false"/>
          <w:color w:val="000000"/>
          <w:sz w:val="28"/>
        </w:rPr>
        <w:t>
Күні ________________
</w:t>
      </w:r>
      <w:r>
        <w:br/>
      </w:r>
      <w:r>
        <w:rPr>
          <w:rFonts w:ascii="Times New Roman"/>
          <w:b w:val="false"/>
          <w:i w:val="false"/>
          <w:color w:val="000000"/>
          <w:sz w:val="28"/>
        </w:rPr>
        <w:t>
Өлш. бірлігі 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Түсімдердің жоспары, оның  | Республика
</w:t>
      </w:r>
      <w:r>
        <w:br/>
      </w:r>
      <w:r>
        <w:rPr>
          <w:rFonts w:ascii="Times New Roman"/>
          <w:b w:val="false"/>
          <w:i w:val="false"/>
          <w:color w:val="000000"/>
          <w:sz w:val="28"/>
        </w:rPr>
        <w:t>
      ББС кодтары        |  ішінде облыстар, Астана,  |  бойынша
</w:t>
      </w:r>
      <w:r>
        <w:br/>
      </w:r>
      <w:r>
        <w:rPr>
          <w:rFonts w:ascii="Times New Roman"/>
          <w:b w:val="false"/>
          <w:i w:val="false"/>
          <w:color w:val="000000"/>
          <w:sz w:val="28"/>
        </w:rPr>
        <w:t>
                         |   Алматы қалалары бойынша  |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Са.|Сы.|Кіші|Ерек.|Атауы |Ақмола|Ақтөбе|Алматы |және  |
</w:t>
      </w:r>
      <w:r>
        <w:br/>
      </w:r>
      <w:r>
        <w:rPr>
          <w:rFonts w:ascii="Times New Roman"/>
          <w:b w:val="false"/>
          <w:i w:val="false"/>
          <w:color w:val="000000"/>
          <w:sz w:val="28"/>
        </w:rPr>
        <w:t>
на.|ны.|сы. |ше.  |      |      |      |       | т.б. |
</w:t>
      </w:r>
      <w:r>
        <w:br/>
      </w:r>
      <w:r>
        <w:rPr>
          <w:rFonts w:ascii="Times New Roman"/>
          <w:b w:val="false"/>
          <w:i w:val="false"/>
          <w:color w:val="000000"/>
          <w:sz w:val="28"/>
        </w:rPr>
        <w:t>
ты |бы |ныбы|лігі |      |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Құрылымдық бөлімшенің басшысы ______________ /аты, жөні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5-2-қосымша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5-2-қосымшамен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"БЕКІТЕМІН"                   
</w:t>
      </w:r>
      <w:r>
        <w:br/>
      </w:r>
      <w:r>
        <w:rPr>
          <w:rFonts w:ascii="Times New Roman"/>
          <w:b w:val="false"/>
          <w:i w:val="false"/>
          <w:color w:val="000000"/>
          <w:sz w:val="28"/>
        </w:rPr>
        <w:t>
Басшысы                     
</w:t>
      </w:r>
      <w:r>
        <w:br/>
      </w:r>
      <w:r>
        <w:rPr>
          <w:rFonts w:ascii="Times New Roman"/>
          <w:b w:val="false"/>
          <w:i w:val="false"/>
          <w:color w:val="000000"/>
          <w:sz w:val="28"/>
        </w:rPr>
        <w:t>
_____________ (аты-жөні)          
</w:t>
      </w:r>
      <w:r>
        <w:br/>
      </w:r>
      <w:r>
        <w:rPr>
          <w:rFonts w:ascii="Times New Roman"/>
          <w:b w:val="false"/>
          <w:i w:val="false"/>
          <w:color w:val="000000"/>
          <w:sz w:val="28"/>
        </w:rPr>
        <w:t>
200_ жылғы "___" _______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бюджетке түсетін түсімдер жоспарының жобасы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Айы _________________
</w:t>
      </w:r>
      <w:r>
        <w:br/>
      </w:r>
      <w:r>
        <w:rPr>
          <w:rFonts w:ascii="Times New Roman"/>
          <w:b w:val="false"/>
          <w:i w:val="false"/>
          <w:color w:val="000000"/>
          <w:sz w:val="28"/>
        </w:rPr>
        <w:t>
Күні ________________
</w:t>
      </w:r>
      <w:r>
        <w:br/>
      </w:r>
      <w:r>
        <w:rPr>
          <w:rFonts w:ascii="Times New Roman"/>
          <w:b w:val="false"/>
          <w:i w:val="false"/>
          <w:color w:val="000000"/>
          <w:sz w:val="28"/>
        </w:rPr>
        <w:t>
Өлш. бірлігі 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Түсімдердің жоспары, оның  | Республика
</w:t>
      </w:r>
      <w:r>
        <w:br/>
      </w:r>
      <w:r>
        <w:rPr>
          <w:rFonts w:ascii="Times New Roman"/>
          <w:b w:val="false"/>
          <w:i w:val="false"/>
          <w:color w:val="000000"/>
          <w:sz w:val="28"/>
        </w:rPr>
        <w:t>
      ББС кодтары        |  ішінде облыстар, Астана,  |  бойынша
</w:t>
      </w:r>
      <w:r>
        <w:br/>
      </w:r>
      <w:r>
        <w:rPr>
          <w:rFonts w:ascii="Times New Roman"/>
          <w:b w:val="false"/>
          <w:i w:val="false"/>
          <w:color w:val="000000"/>
          <w:sz w:val="28"/>
        </w:rPr>
        <w:t>
                         |   Алматы қалалары бойынша  |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Са.|сы.|Кіші|Ерек.|Атауы |Ақмола|Ақтөбе|Алматы |және  |
</w:t>
      </w:r>
      <w:r>
        <w:br/>
      </w:r>
      <w:r>
        <w:rPr>
          <w:rFonts w:ascii="Times New Roman"/>
          <w:b w:val="false"/>
          <w:i w:val="false"/>
          <w:color w:val="000000"/>
          <w:sz w:val="28"/>
        </w:rPr>
        <w:t>
на.|ны.|сы. |ше.  |      |      |      |       | т.б. |
</w:t>
      </w:r>
      <w:r>
        <w:br/>
      </w:r>
      <w:r>
        <w:rPr>
          <w:rFonts w:ascii="Times New Roman"/>
          <w:b w:val="false"/>
          <w:i w:val="false"/>
          <w:color w:val="000000"/>
          <w:sz w:val="28"/>
        </w:rPr>
        <w:t>
ты |бы |ныбы|лігі |      |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Мемлекеттік органның немесе
</w:t>
      </w:r>
      <w:r>
        <w:br/>
      </w:r>
      <w:r>
        <w:rPr>
          <w:rFonts w:ascii="Times New Roman"/>
          <w:b w:val="false"/>
          <w:i w:val="false"/>
          <w:color w:val="000000"/>
          <w:sz w:val="28"/>
        </w:rPr>
        <w:t>
орталық атқарушы органның
</w:t>
      </w:r>
      <w:r>
        <w:br/>
      </w:r>
      <w:r>
        <w:rPr>
          <w:rFonts w:ascii="Times New Roman"/>
          <w:b w:val="false"/>
          <w:i w:val="false"/>
          <w:color w:val="000000"/>
          <w:sz w:val="28"/>
        </w:rPr>
        <w:t>
басшысы ____________________________/ аты, жөні
</w:t>
      </w:r>
    </w:p>
    <w:p>
      <w:pPr>
        <w:spacing w:after="0"/>
        <w:ind w:left="0"/>
        <w:jc w:val="both"/>
      </w:pPr>
      <w:r>
        <w:rPr>
          <w:rFonts w:ascii="Times New Roman"/>
          <w:b w:val="false"/>
          <w:i w:val="false"/>
          <w:color w:val="000000"/>
          <w:sz w:val="28"/>
        </w:rPr>
        <w:t>
</w:t>
      </w:r>
      <w:r>
        <w:rPr>
          <w:rFonts w:ascii="Times New Roman"/>
          <w:b/>
          <w:i w:val="false"/>
          <w:color w:val="000000"/>
          <w:sz w:val="28"/>
        </w:rPr>
        <w:t>
6-қосымша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Басшысы                  
</w:t>
      </w:r>
      <w:r>
        <w:br/>
      </w:r>
      <w:r>
        <w:rPr>
          <w:rFonts w:ascii="Times New Roman"/>
          <w:b w:val="false"/>
          <w:i w:val="false"/>
          <w:color w:val="000000"/>
          <w:sz w:val="28"/>
        </w:rPr>
        <w:t>
 _____________ Аты-жөні       
</w:t>
      </w:r>
      <w:r>
        <w:br/>
      </w:r>
      <w:r>
        <w:rPr>
          <w:rFonts w:ascii="Times New Roman"/>
          <w:b w:val="false"/>
          <w:i w:val="false"/>
          <w:color w:val="000000"/>
          <w:sz w:val="28"/>
        </w:rPr>
        <w:t>
20_ жылғы "___" __________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 бойынша қаржыландырудың жиынтық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түрі ______________________
</w:t>
      </w:r>
      <w:r>
        <w:br/>
      </w:r>
      <w:r>
        <w:rPr>
          <w:rFonts w:ascii="Times New Roman"/>
          <w:b w:val="false"/>
          <w:i w:val="false"/>
          <w:color w:val="000000"/>
          <w:sz w:val="28"/>
        </w:rPr>
        <w:t>
Кезеңі ______________________________
</w:t>
      </w:r>
      <w:r>
        <w:br/>
      </w:r>
      <w:r>
        <w:rPr>
          <w:rFonts w:ascii="Times New Roman"/>
          <w:b w:val="false"/>
          <w:i w:val="false"/>
          <w:color w:val="000000"/>
          <w:sz w:val="28"/>
        </w:rPr>
        <w:t>
Күні ________________________________
</w:t>
      </w:r>
      <w:r>
        <w:br/>
      </w:r>
      <w:r>
        <w:rPr>
          <w:rFonts w:ascii="Times New Roman"/>
          <w:b w:val="false"/>
          <w:i w:val="false"/>
          <w:color w:val="000000"/>
          <w:sz w:val="28"/>
        </w:rPr>
        <w:t>
Өлшем бірлігі 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Мекеме|Бағ.  |Кіші |ерек. |        |Бір жылға |  Айлар бойынша жоспар
</w:t>
      </w:r>
      <w:r>
        <w:br/>
      </w:r>
      <w:r>
        <w:rPr>
          <w:rFonts w:ascii="Times New Roman"/>
          <w:b w:val="false"/>
          <w:i w:val="false"/>
          <w:color w:val="000000"/>
          <w:sz w:val="28"/>
        </w:rPr>
        <w:t>
      |дар.  |бағ. |шелігі| Атауы  |арналған  |----------------------------
</w:t>
      </w:r>
      <w:r>
        <w:br/>
      </w:r>
      <w:r>
        <w:rPr>
          <w:rFonts w:ascii="Times New Roman"/>
          <w:b w:val="false"/>
          <w:i w:val="false"/>
          <w:color w:val="000000"/>
          <w:sz w:val="28"/>
        </w:rPr>
        <w:t>
      |лама  |дар. |      |        |қаржылық  |қаңтар| ақпан|наурыз| сәуір 
</w:t>
      </w:r>
      <w:r>
        <w:br/>
      </w:r>
      <w:r>
        <w:rPr>
          <w:rFonts w:ascii="Times New Roman"/>
          <w:b w:val="false"/>
          <w:i w:val="false"/>
          <w:color w:val="000000"/>
          <w:sz w:val="28"/>
        </w:rPr>
        <w:t>
      |      |лама |      |        |жоспар    |      |      |      |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Айлар бойынша жоспар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мамыр |маусым|шілде |тамыз | қыркүйек | қазан | қараша | желтоқсан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М.О.  Құрылымдық бөлімшенің басшысы ________/ Аты-жөні
</w:t>
      </w:r>
    </w:p>
    <w:p>
      <w:pPr>
        <w:spacing w:after="0"/>
        <w:ind w:left="0"/>
        <w:jc w:val="both"/>
      </w:pPr>
      <w:r>
        <w:rPr>
          <w:rFonts w:ascii="Times New Roman"/>
          <w:b w:val="false"/>
          <w:i w:val="false"/>
          <w:color w:val="000000"/>
          <w:sz w:val="28"/>
        </w:rPr>
        <w:t>
</w:t>
      </w:r>
      <w:r>
        <w:rPr>
          <w:rFonts w:ascii="Times New Roman"/>
          <w:b/>
          <w:i w:val="false"/>
          <w:color w:val="000000"/>
          <w:sz w:val="28"/>
        </w:rPr>
        <w:t>
7-қосымша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Басшысы                  
</w:t>
      </w:r>
      <w:r>
        <w:br/>
      </w:r>
      <w:r>
        <w:rPr>
          <w:rFonts w:ascii="Times New Roman"/>
          <w:b w:val="false"/>
          <w:i w:val="false"/>
          <w:color w:val="000000"/>
          <w:sz w:val="28"/>
        </w:rPr>
        <w:t>
 _____________ Аты-жөні       
</w:t>
      </w:r>
      <w:r>
        <w:br/>
      </w:r>
      <w:r>
        <w:rPr>
          <w:rFonts w:ascii="Times New Roman"/>
          <w:b w:val="false"/>
          <w:i w:val="false"/>
          <w:color w:val="000000"/>
          <w:sz w:val="28"/>
        </w:rPr>
        <w:t>
20_ жылғы "___" __________           
</w:t>
      </w:r>
    </w:p>
    <w:p>
      <w:pPr>
        <w:spacing w:after="0"/>
        <w:ind w:left="0"/>
        <w:jc w:val="both"/>
      </w:pPr>
      <w:r>
        <w:rPr>
          <w:rFonts w:ascii="Times New Roman"/>
          <w:b w:val="false"/>
          <w:i w:val="false"/>
          <w:color w:val="000000"/>
          <w:sz w:val="28"/>
        </w:rPr>
        <w:t>
</w:t>
      </w:r>
      <w:r>
        <w:rPr>
          <w:rFonts w:ascii="Times New Roman"/>
          <w:b/>
          <w:i w:val="false"/>
          <w:color w:val="000000"/>
          <w:sz w:val="28"/>
        </w:rPr>
        <w:t>
Төлемдер бойынша қаржыландырудың жиынтық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түрі ХХ
</w:t>
      </w:r>
      <w:r>
        <w:br/>
      </w:r>
      <w:r>
        <w:rPr>
          <w:rFonts w:ascii="Times New Roman"/>
          <w:b w:val="false"/>
          <w:i w:val="false"/>
          <w:color w:val="000000"/>
          <w:sz w:val="28"/>
        </w:rPr>
        <w:t>
Кезеңі ХХХХ
</w:t>
      </w:r>
      <w:r>
        <w:br/>
      </w:r>
      <w:r>
        <w:rPr>
          <w:rFonts w:ascii="Times New Roman"/>
          <w:b w:val="false"/>
          <w:i w:val="false"/>
          <w:color w:val="000000"/>
          <w:sz w:val="28"/>
        </w:rPr>
        <w:t>
Күні ХХ-ХХ-ХХ
</w:t>
      </w:r>
      <w:r>
        <w:br/>
      </w:r>
      <w:r>
        <w:rPr>
          <w:rFonts w:ascii="Times New Roman"/>
          <w:b w:val="false"/>
          <w:i w:val="false"/>
          <w:color w:val="000000"/>
          <w:sz w:val="28"/>
        </w:rPr>
        <w:t>
Өлшем бірлігі ХХХХ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Мекеме|Бағ.  |Кіші |ерек. |        |Бір жылға |  Айлар бойынша жоспар
</w:t>
      </w:r>
      <w:r>
        <w:br/>
      </w:r>
      <w:r>
        <w:rPr>
          <w:rFonts w:ascii="Times New Roman"/>
          <w:b w:val="false"/>
          <w:i w:val="false"/>
          <w:color w:val="000000"/>
          <w:sz w:val="28"/>
        </w:rPr>
        <w:t>
      |дар.  |бағ. |шелігі| Атауы  |арналған  |----------------------------
</w:t>
      </w:r>
      <w:r>
        <w:br/>
      </w:r>
      <w:r>
        <w:rPr>
          <w:rFonts w:ascii="Times New Roman"/>
          <w:b w:val="false"/>
          <w:i w:val="false"/>
          <w:color w:val="000000"/>
          <w:sz w:val="28"/>
        </w:rPr>
        <w:t>
      |лама  |дар. |      |        |қаржылық  |қаңтар| ақпан|наурыз| сәуір 
</w:t>
      </w:r>
      <w:r>
        <w:br/>
      </w:r>
      <w:r>
        <w:rPr>
          <w:rFonts w:ascii="Times New Roman"/>
          <w:b w:val="false"/>
          <w:i w:val="false"/>
          <w:color w:val="000000"/>
          <w:sz w:val="28"/>
        </w:rPr>
        <w:t>
      |      |лама |      |        |жоспар    |      |      |      |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Айлар бойынша жоспар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мамыр |маусым|шілде |тамыз | қыркүйек | қазан | қараша | желтоқсан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М.О.  Құрылымдық бөлімшенің басшысы ________/ Аты-жөні     
</w:t>
      </w:r>
    </w:p>
    <w:p>
      <w:pPr>
        <w:spacing w:after="0"/>
        <w:ind w:left="0"/>
        <w:jc w:val="both"/>
      </w:pPr>
      <w:r>
        <w:rPr>
          <w:rFonts w:ascii="Times New Roman"/>
          <w:b w:val="false"/>
          <w:i w:val="false"/>
          <w:color w:val="000000"/>
          <w:sz w:val="28"/>
        </w:rPr>
        <w:t>
</w:t>
      </w:r>
      <w:r>
        <w:rPr>
          <w:rFonts w:ascii="Times New Roman"/>
          <w:b/>
          <w:i w:val="false"/>
          <w:color w:val="000000"/>
          <w:sz w:val="28"/>
        </w:rPr>
        <w:t>
8-қосымша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бағдарламалар әкімшісі: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(атауы) 
</w:t>
      </w:r>
    </w:p>
    <w:p>
      <w:pPr>
        <w:spacing w:after="0"/>
        <w:ind w:left="0"/>
        <w:jc w:val="both"/>
      </w:pPr>
      <w:r>
        <w:rPr>
          <w:rFonts w:ascii="Times New Roman"/>
          <w:b w:val="false"/>
          <w:i w:val="false"/>
          <w:color w:val="000000"/>
          <w:sz w:val="28"/>
        </w:rPr>
        <w:t>
Рұқсат түрі:
</w:t>
      </w:r>
      <w:r>
        <w:br/>
      </w:r>
      <w:r>
        <w:rPr>
          <w:rFonts w:ascii="Times New Roman"/>
          <w:b w:val="false"/>
          <w:i w:val="false"/>
          <w:color w:val="000000"/>
          <w:sz w:val="28"/>
        </w:rPr>
        <w:t>
Рұқсатнама күні:
</w:t>
      </w:r>
      <w:r>
        <w:br/>
      </w:r>
      <w:r>
        <w:rPr>
          <w:rFonts w:ascii="Times New Roman"/>
          <w:b w:val="false"/>
          <w:i w:val="false"/>
          <w:color w:val="000000"/>
          <w:sz w:val="28"/>
        </w:rPr>
        <w:t>
Рұқсаттың мақсаты: ведомстволық бағыныстағы мемлекеттік мекемелердің 
</w:t>
      </w:r>
      <w:r>
        <w:br/>
      </w:r>
      <w:r>
        <w:rPr>
          <w:rFonts w:ascii="Times New Roman"/>
          <w:b w:val="false"/>
          <w:i w:val="false"/>
          <w:color w:val="000000"/>
          <w:sz w:val="28"/>
        </w:rPr>
        <w:t>
міндеттемелерді қабылдауы үшін оларға рұқсатнама сомасын бөлу.
</w:t>
      </w:r>
      <w:r>
        <w:br/>
      </w:r>
      <w:r>
        <w:rPr>
          <w:rFonts w:ascii="Times New Roman"/>
          <w:b w:val="false"/>
          <w:i w:val="false"/>
          <w:color w:val="000000"/>
          <w:sz w:val="28"/>
        </w:rPr>
        <w:t>
Рұқсаттың әрекет ету мерзімі:    ______ жылғы 31 желтоқсанды қоса алғанда 
</w:t>
      </w:r>
      <w:r>
        <w:br/>
      </w:r>
      <w:r>
        <w:rPr>
          <w:rFonts w:ascii="Times New Roman"/>
          <w:b w:val="false"/>
          <w:i w:val="false"/>
          <w:color w:val="000000"/>
          <w:sz w:val="28"/>
        </w:rPr>
        <w:t>
Рұқсат берілген күн   
</w:t>
      </w:r>
      <w:r>
        <w:br/>
      </w:r>
      <w:r>
        <w:rPr>
          <w:rFonts w:ascii="Times New Roman"/>
          <w:b w:val="false"/>
          <w:i w:val="false"/>
          <w:color w:val="000000"/>
          <w:sz w:val="28"/>
        </w:rPr>
        <w:t>
Өлшем бірлігі: теңге 
</w:t>
      </w:r>
    </w:p>
    <w:p>
      <w:pPr>
        <w:spacing w:after="0"/>
        <w:ind w:left="0"/>
        <w:jc w:val="both"/>
      </w:pPr>
      <w:r>
        <w:rPr>
          <w:rFonts w:ascii="Times New Roman"/>
          <w:b w:val="false"/>
          <w:i w:val="false"/>
          <w:color w:val="000000"/>
          <w:sz w:val="28"/>
        </w:rPr>
        <w:t>
Қазынашылық комитетінің басшысы   
</w:t>
      </w:r>
      <w:r>
        <w:br/>
      </w:r>
      <w:r>
        <w:rPr>
          <w:rFonts w:ascii="Times New Roman"/>
          <w:b w:val="false"/>
          <w:i w:val="false"/>
          <w:color w:val="000000"/>
          <w:sz w:val="28"/>
        </w:rPr>
        <w:t>
Жергілікті уәкілетті органның басшысы  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Бюджеттік   |  ___ жылға   | Алдын-ала |Ағымдағы |  Жыл басынан  |Ескерту.
</w:t>
      </w:r>
      <w:r>
        <w:br/>
      </w:r>
      <w:r>
        <w:rPr>
          <w:rFonts w:ascii="Times New Roman"/>
          <w:b w:val="false"/>
          <w:i w:val="false"/>
          <w:color w:val="000000"/>
          <w:sz w:val="28"/>
        </w:rPr>
        <w:t>
сыныпта.    | жоспарланған |  рұқсат   | рұқсат  |рұқсат етілгені|  лер
</w:t>
      </w:r>
      <w:r>
        <w:br/>
      </w:r>
      <w:r>
        <w:rPr>
          <w:rFonts w:ascii="Times New Roman"/>
          <w:b w:val="false"/>
          <w:i w:val="false"/>
          <w:color w:val="000000"/>
          <w:sz w:val="28"/>
        </w:rPr>
        <w:t>
маның коды  |    рұқсат    |           |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ххх хх хх ххх  хххххх       ххххххх      Ххххххх      Ххххххх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ххх хх хх ххх  хххххх       ххххххх      Ххххххх      Ххххххх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ххх хх хх ххх  хххххх       ххххххх      Ххххххх      Ххххххх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ххх хх хх ххх  хххххх       ххххххх      Ххххххх      Ххххххх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ххх хх хх ххх  хххххх       ххххххх      Ххххххх      Ххххххх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ххх хх хх ххх  хххххх       ххххххх      Ххххххх      Ххххххх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ххх хх хх ххх  хххххх       ххххххх      Ххххххх      Ххххххх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ххх хх хх ххх  хххххх       ххххххх      Ххххххх      Ххххххх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Барлығы        хххххх       ххххххх      Ххххххх      Ххххххх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рұқсатнама ___________________________________________________ жазылған
</w:t>
      </w:r>
      <w:r>
        <w:br/>
      </w:r>
      <w:r>
        <w:rPr>
          <w:rFonts w:ascii="Times New Roman"/>
          <w:b w:val="false"/>
          <w:i w:val="false"/>
          <w:color w:val="000000"/>
          <w:sz w:val="28"/>
        </w:rPr>
        <w:t>
                    (парақтар саны санмен және жазбаша)
</w:t>
      </w:r>
      <w:r>
        <w:br/>
      </w:r>
      <w:r>
        <w:rPr>
          <w:rFonts w:ascii="Times New Roman"/>
          <w:b w:val="false"/>
          <w:i w:val="false"/>
          <w:color w:val="000000"/>
          <w:sz w:val="28"/>
        </w:rPr>
        <w:t>
5-бағанның жалпы сомасына _____________________________________________    
</w:t>
      </w:r>
      <w:r>
        <w:br/>
      </w:r>
      <w:r>
        <w:rPr>
          <w:rFonts w:ascii="Times New Roman"/>
          <w:b w:val="false"/>
          <w:i w:val="false"/>
          <w:color w:val="000000"/>
          <w:sz w:val="28"/>
        </w:rPr>
        <w:t>
                               (сомасы санмен және жазбаша)
</w:t>
      </w:r>
      <w:r>
        <w:br/>
      </w:r>
      <w:r>
        <w:rPr>
          <w:rFonts w:ascii="Times New Roman"/>
          <w:b w:val="false"/>
          <w:i w:val="false"/>
          <w:color w:val="000000"/>
          <w:sz w:val="28"/>
        </w:rPr>
        <w:t>
Құрылымдық бөлімше бастығының     
</w:t>
      </w:r>
      <w:r>
        <w:br/>
      </w:r>
      <w:r>
        <w:rPr>
          <w:rFonts w:ascii="Times New Roman"/>
          <w:b w:val="false"/>
          <w:i w:val="false"/>
          <w:color w:val="000000"/>
          <w:sz w:val="28"/>
        </w:rPr>
        <w:t>
қолы ______________________________
</w:t>
      </w:r>
      <w:r>
        <w:br/>
      </w:r>
      <w:r>
        <w:rPr>
          <w:rFonts w:ascii="Times New Roman"/>
          <w:b w:val="false"/>
          <w:i w:val="false"/>
          <w:color w:val="000000"/>
          <w:sz w:val="28"/>
        </w:rPr>
        <w:t>
Жауапты орындаушының қолы 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9-қосымша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9-қосымша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Мақсатсыз пайдаланылған _______________________ бюджет қаражатын 
</w:t>
      </w:r>
      <w:r>
        <w:br/>
      </w:r>
      <w:r>
        <w:rPr>
          <w:rFonts w:ascii="Times New Roman"/>
          <w:b w:val="false"/>
          <w:i w:val="false"/>
          <w:color w:val="000000"/>
          <w:sz w:val="28"/>
        </w:rPr>
        <w:t>
                             қайтарып алуға арналған 
</w:t>
      </w:r>
    </w:p>
    <w:p>
      <w:pPr>
        <w:spacing w:after="0"/>
        <w:ind w:left="0"/>
        <w:jc w:val="both"/>
      </w:pPr>
      <w:r>
        <w:rPr>
          <w:rFonts w:ascii="Times New Roman"/>
          <w:b w:val="false"/>
          <w:i w:val="false"/>
          <w:color w:val="000000"/>
          <w:sz w:val="28"/>
        </w:rPr>
        <w:t>
</w:t>
      </w:r>
      <w:r>
        <w:rPr>
          <w:rFonts w:ascii="Times New Roman"/>
          <w:b/>
          <w:i w:val="false"/>
          <w:color w:val="000000"/>
          <w:sz w:val="28"/>
        </w:rPr>
        <w:t>
ЖАЗБАША ӨКIМ
</w:t>
      </w:r>
      <w:r>
        <w:rPr>
          <w:rFonts w:ascii="Times New Roman"/>
          <w:b w:val="false"/>
          <w:i w:val="false"/>
          <w:color w:val="000000"/>
          <w:sz w:val="28"/>
        </w:rPr>
        <w:t>
</w:t>
      </w:r>
    </w:p>
    <w:p>
      <w:pPr>
        <w:spacing w:after="0"/>
        <w:ind w:left="0"/>
        <w:jc w:val="both"/>
      </w:pPr>
      <w:r>
        <w:rPr>
          <w:rFonts w:ascii="Times New Roman"/>
          <w:b w:val="false"/>
          <w:i w:val="false"/>
          <w:color w:val="000000"/>
          <w:sz w:val="28"/>
        </w:rPr>
        <w:t>
Жазбаша өкiм 20_ жылғы "___" ___________ бақылау жүргiзу актiсi негiзінде 
</w:t>
      </w:r>
      <w:r>
        <w:br/>
      </w:r>
      <w:r>
        <w:rPr>
          <w:rFonts w:ascii="Times New Roman"/>
          <w:b w:val="false"/>
          <w:i w:val="false"/>
          <w:color w:val="000000"/>
          <w:sz w:val="28"/>
        </w:rPr>
        <w:t>
берiлдi.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(тексеретiн мемлекеттiк мекеменiң (кәсiпорынның) атауы) 
</w:t>
      </w:r>
    </w:p>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 Бюджет жүйесi туралы </w:t>
      </w:r>
      <w:r>
        <w:rPr>
          <w:rFonts w:ascii="Times New Roman"/>
          <w:b w:val="false"/>
          <w:i w:val="false"/>
          <w:color w:val="000000"/>
          <w:sz w:val="28"/>
        </w:rPr>
        <w:t>
" 1999 жылғы 1
</w:t>
      </w:r>
      <w:r>
        <w:br/>
      </w:r>
      <w:r>
        <w:rPr>
          <w:rFonts w:ascii="Times New Roman"/>
          <w:b w:val="false"/>
          <w:i w:val="false"/>
          <w:color w:val="000000"/>
          <w:sz w:val="28"/>
        </w:rPr>
        <w:t>
сәуiрдегi және "
</w:t>
      </w:r>
      <w:r>
        <w:rPr>
          <w:rFonts w:ascii="Times New Roman"/>
          <w:b w:val="false"/>
          <w:i w:val="false"/>
          <w:color w:val="000000"/>
          <w:sz w:val="28"/>
        </w:rPr>
        <w:t xml:space="preserve"> Республикалық және жергiлiктi бюджеттердiң атқарылуын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бақылау туралы </w:t>
      </w:r>
      <w:r>
        <w:rPr>
          <w:rFonts w:ascii="Times New Roman"/>
          <w:b w:val="false"/>
          <w:i w:val="false"/>
          <w:color w:val="000000"/>
          <w:sz w:val="28"/>
        </w:rPr>
        <w:t>
" 2002 жылғы 29 қаңтардағы Заңдарына,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(оларға сәйкес тексеру жүргiзiлетiн басқа заңнамалық және нормативтiк 
</w:t>
      </w:r>
      <w:r>
        <w:br/>
      </w:r>
      <w:r>
        <w:rPr>
          <w:rFonts w:ascii="Times New Roman"/>
          <w:b w:val="false"/>
          <w:i w:val="false"/>
          <w:color w:val="000000"/>
          <w:sz w:val="28"/>
        </w:rPr>
        <w:t>
құқықтық актілердiң атауы)
</w:t>
      </w:r>
      <w:r>
        <w:br/>
      </w:r>
      <w:r>
        <w:rPr>
          <w:rFonts w:ascii="Times New Roman"/>
          <w:b w:val="false"/>
          <w:i w:val="false"/>
          <w:color w:val="000000"/>
          <w:sz w:val="28"/>
        </w:rPr>
        <w:t>
сәйкес және бюджет қаражатының мақсатсыз пайдаланылу фактiлерi 
</w:t>
      </w:r>
      <w:r>
        <w:br/>
      </w:r>
      <w:r>
        <w:rPr>
          <w:rFonts w:ascii="Times New Roman"/>
          <w:b w:val="false"/>
          <w:i w:val="false"/>
          <w:color w:val="000000"/>
          <w:sz w:val="28"/>
        </w:rPr>
        <w:t>
белгiленген, жоғарыда көрсетiлген бақылау жүргiзу актiсi негiзiнде мемлекеттiк 
</w:t>
      </w:r>
      <w:r>
        <w:br/>
      </w:r>
      <w:r>
        <w:rPr>
          <w:rFonts w:ascii="Times New Roman"/>
          <w:b w:val="false"/>
          <w:i w:val="false"/>
          <w:color w:val="000000"/>
          <w:sz w:val="28"/>
        </w:rPr>
        <w:t>
мекемелерден ___________________________________________________________
</w:t>
      </w:r>
      <w:r>
        <w:br/>
      </w:r>
      <w:r>
        <w:rPr>
          <w:rFonts w:ascii="Times New Roman"/>
          <w:b w:val="false"/>
          <w:i w:val="false"/>
          <w:color w:val="000000"/>
          <w:sz w:val="28"/>
        </w:rPr>
        <w:t>
                              (бюджеттiң түрiн көрсету)
</w:t>
      </w:r>
      <w:r>
        <w:br/>
      </w:r>
      <w:r>
        <w:rPr>
          <w:rFonts w:ascii="Times New Roman"/>
          <w:b w:val="false"/>
          <w:i w:val="false"/>
          <w:color w:val="000000"/>
          <w:sz w:val="28"/>
        </w:rPr>
        <w:t>
бюджетке мына сомалар қайтарып алуға жатады: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Мемлекеттiк | Мекеменiң  |  Бюджеттiк сыныптаманың  |  Сомасы   |Ескерту
</w:t>
      </w:r>
      <w:r>
        <w:br/>
      </w:r>
      <w:r>
        <w:rPr>
          <w:rFonts w:ascii="Times New Roman"/>
          <w:b w:val="false"/>
          <w:i w:val="false"/>
          <w:color w:val="000000"/>
          <w:sz w:val="28"/>
        </w:rPr>
        <w:t>
 Мекеменiң  |   коды     |коды (мекеме, бағдарлама, |(теңгемен) | 
</w:t>
      </w:r>
      <w:r>
        <w:br/>
      </w:r>
      <w:r>
        <w:rPr>
          <w:rFonts w:ascii="Times New Roman"/>
          <w:b w:val="false"/>
          <w:i w:val="false"/>
          <w:color w:val="000000"/>
          <w:sz w:val="28"/>
        </w:rPr>
        <w:t>
   Толық    |(анықтамаға |      кiшi бағдарлама,    |           | 
</w:t>
      </w:r>
      <w:r>
        <w:br/>
      </w:r>
      <w:r>
        <w:rPr>
          <w:rFonts w:ascii="Times New Roman"/>
          <w:b w:val="false"/>
          <w:i w:val="false"/>
          <w:color w:val="000000"/>
          <w:sz w:val="28"/>
        </w:rPr>
        <w:t>
   Атауы    |  сәйкес)   |        ерекшелiгi)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Жалпы сомасы ____________________________________________________ теңге
</w:t>
      </w:r>
      <w:r>
        <w:br/>
      </w:r>
      <w:r>
        <w:rPr>
          <w:rFonts w:ascii="Times New Roman"/>
          <w:b w:val="false"/>
          <w:i w:val="false"/>
          <w:color w:val="000000"/>
          <w:sz w:val="28"/>
        </w:rPr>
        <w:t>
                              (санмен және жазбаша) 
</w:t>
      </w:r>
    </w:p>
    <w:p>
      <w:pPr>
        <w:spacing w:after="0"/>
        <w:ind w:left="0"/>
        <w:jc w:val="both"/>
      </w:pPr>
      <w:r>
        <w:rPr>
          <w:rFonts w:ascii="Times New Roman"/>
          <w:b w:val="false"/>
          <w:i w:val="false"/>
          <w:color w:val="000000"/>
          <w:sz w:val="28"/>
        </w:rPr>
        <w:t>
Қаржы бақылау органының
</w:t>
      </w:r>
      <w:r>
        <w:br/>
      </w:r>
      <w:r>
        <w:rPr>
          <w:rFonts w:ascii="Times New Roman"/>
          <w:b w:val="false"/>
          <w:i w:val="false"/>
          <w:color w:val="000000"/>
          <w:sz w:val="28"/>
        </w:rPr>
        <w:t>
басшысы                     _____________    ___________________________ 
</w:t>
      </w:r>
      <w:r>
        <w:br/>
      </w:r>
      <w:r>
        <w:rPr>
          <w:rFonts w:ascii="Times New Roman"/>
          <w:b w:val="false"/>
          <w:i w:val="false"/>
          <w:color w:val="000000"/>
          <w:sz w:val="28"/>
        </w:rPr>
        <w:t>
                               (қолы)            (лауазымы, аты-жөнi) 
</w:t>
      </w:r>
    </w:p>
    <w:p>
      <w:pPr>
        <w:spacing w:after="0"/>
        <w:ind w:left="0"/>
        <w:jc w:val="both"/>
      </w:pPr>
      <w:r>
        <w:rPr>
          <w:rFonts w:ascii="Times New Roman"/>
          <w:b w:val="false"/>
          <w:i w:val="false"/>
          <w:color w:val="000000"/>
          <w:sz w:val="28"/>
        </w:rPr>
        <w:t>
20_ жылғы "___" __________ 
</w:t>
      </w:r>
    </w:p>
    <w:p>
      <w:pPr>
        <w:spacing w:after="0"/>
        <w:ind w:left="0"/>
        <w:jc w:val="both"/>
      </w:pPr>
      <w:r>
        <w:rPr>
          <w:rFonts w:ascii="Times New Roman"/>
          <w:b w:val="false"/>
          <w:i w:val="false"/>
          <w:color w:val="000000"/>
          <w:sz w:val="28"/>
        </w:rPr>
        <w:t>
</w:t>
      </w:r>
      <w:r>
        <w:rPr>
          <w:rFonts w:ascii="Times New Roman"/>
          <w:b/>
          <w:i w:val="false"/>
          <w:color w:val="000000"/>
          <w:sz w:val="28"/>
        </w:rPr>
        <w:t>
10-қосымша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МЕКЕМЕНІҢ РҰҚСАТНАМАСЫ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Бағдарламалар әкімшісі _________________________________________________   
</w:t>
      </w:r>
      <w:r>
        <w:br/>
      </w:r>
      <w:r>
        <w:rPr>
          <w:rFonts w:ascii="Times New Roman"/>
          <w:b w:val="false"/>
          <w:i w:val="false"/>
          <w:color w:val="000000"/>
          <w:sz w:val="28"/>
        </w:rPr>
        <w:t>
Мем. мекеменің атауы ___________________________________________________
</w:t>
      </w:r>
      <w:r>
        <w:br/>
      </w:r>
      <w:r>
        <w:rPr>
          <w:rFonts w:ascii="Times New Roman"/>
          <w:b w:val="false"/>
          <w:i w:val="false"/>
          <w:color w:val="000000"/>
          <w:sz w:val="28"/>
        </w:rPr>
        <w:t>
Рұқсатнама түрі ________________________________________________________
</w:t>
      </w:r>
      <w:r>
        <w:br/>
      </w:r>
      <w:r>
        <w:rPr>
          <w:rFonts w:ascii="Times New Roman"/>
          <w:b w:val="false"/>
          <w:i w:val="false"/>
          <w:color w:val="000000"/>
          <w:sz w:val="28"/>
        </w:rPr>
        <w:t>
Рұқсаттың мақсаты ___________________________________________________     
</w:t>
      </w:r>
      <w:r>
        <w:br/>
      </w:r>
      <w:r>
        <w:rPr>
          <w:rFonts w:ascii="Times New Roman"/>
          <w:b w:val="false"/>
          <w:i w:val="false"/>
          <w:color w:val="000000"/>
          <w:sz w:val="28"/>
        </w:rPr>
        <w:t>
Осы рұқсаттың әрекет ету мерзімі _______________________________________   
</w:t>
      </w:r>
      <w:r>
        <w:br/>
      </w:r>
      <w:r>
        <w:rPr>
          <w:rFonts w:ascii="Times New Roman"/>
          <w:b w:val="false"/>
          <w:i w:val="false"/>
          <w:color w:val="000000"/>
          <w:sz w:val="28"/>
        </w:rPr>
        <w:t>
Рұқсат берілген күн ____________________________________________________
</w:t>
      </w:r>
      <w:r>
        <w:br/>
      </w:r>
      <w:r>
        <w:rPr>
          <w:rFonts w:ascii="Times New Roman"/>
          <w:b w:val="false"/>
          <w:i w:val="false"/>
          <w:color w:val="000000"/>
          <w:sz w:val="28"/>
        </w:rPr>
        <w:t>
Өлшем бірлігі: теңге  
</w:t>
      </w:r>
    </w:p>
    <w:p>
      <w:pPr>
        <w:spacing w:after="0"/>
        <w:ind w:left="0"/>
        <w:jc w:val="both"/>
      </w:pPr>
      <w:r>
        <w:rPr>
          <w:rFonts w:ascii="Times New Roman"/>
          <w:b w:val="false"/>
          <w:i w:val="false"/>
          <w:color w:val="000000"/>
          <w:sz w:val="28"/>
        </w:rPr>
        <w:t>
Әкімшінің басшысы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Бюджеттік  | Бір жылға  |Алдын ала | Ағымдағы  | Жыл басынан   |Ескерту.
</w:t>
      </w:r>
      <w:r>
        <w:br/>
      </w:r>
      <w:r>
        <w:rPr>
          <w:rFonts w:ascii="Times New Roman"/>
          <w:b w:val="false"/>
          <w:i w:val="false"/>
          <w:color w:val="000000"/>
          <w:sz w:val="28"/>
        </w:rPr>
        <w:t>
сыныптаманың |жоспарланған|  рұқсат  |рұқсатнама |рұқсат етілген |  лер
</w:t>
      </w:r>
      <w:r>
        <w:br/>
      </w:r>
      <w:r>
        <w:rPr>
          <w:rFonts w:ascii="Times New Roman"/>
          <w:b w:val="false"/>
          <w:i w:val="false"/>
          <w:color w:val="000000"/>
          <w:sz w:val="28"/>
        </w:rPr>
        <w:t>
    коды     |   рұқсат   |          |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Рұқсатнама _______________________________________________________________
</w:t>
      </w:r>
      <w:r>
        <w:br/>
      </w:r>
      <w:r>
        <w:rPr>
          <w:rFonts w:ascii="Times New Roman"/>
          <w:b w:val="false"/>
          <w:i w:val="false"/>
          <w:color w:val="000000"/>
          <w:sz w:val="28"/>
        </w:rPr>
        <w:t>
жазылған             (парақтар саны санмен және жазбаша)
</w:t>
      </w:r>
      <w:r>
        <w:br/>
      </w:r>
      <w:r>
        <w:rPr>
          <w:rFonts w:ascii="Times New Roman"/>
          <w:b w:val="false"/>
          <w:i w:val="false"/>
          <w:color w:val="000000"/>
          <w:sz w:val="28"/>
        </w:rPr>
        <w:t>
5-бағанның жалпы сомасы __________________________________________________
</w:t>
      </w:r>
      <w:r>
        <w:br/>
      </w:r>
      <w:r>
        <w:rPr>
          <w:rFonts w:ascii="Times New Roman"/>
          <w:b w:val="false"/>
          <w:i w:val="false"/>
          <w:color w:val="000000"/>
          <w:sz w:val="28"/>
        </w:rPr>
        <w:t>
                                   (сомасы жазбаша)
</w:t>
      </w:r>
      <w:r>
        <w:br/>
      </w:r>
      <w:r>
        <w:rPr>
          <w:rFonts w:ascii="Times New Roman"/>
          <w:b w:val="false"/>
          <w:i w:val="false"/>
          <w:color w:val="000000"/>
          <w:sz w:val="28"/>
        </w:rPr>
        <w:t>
Құрылымдық бөлімше бастығының
</w:t>
      </w:r>
      <w:r>
        <w:br/>
      </w:r>
      <w:r>
        <w:rPr>
          <w:rFonts w:ascii="Times New Roman"/>
          <w:b w:val="false"/>
          <w:i w:val="false"/>
          <w:color w:val="000000"/>
          <w:sz w:val="28"/>
        </w:rPr>
        <w:t>
қолы _____________________________________________________________________
</w:t>
      </w:r>
      <w:r>
        <w:br/>
      </w:r>
      <w:r>
        <w:rPr>
          <w:rFonts w:ascii="Times New Roman"/>
          <w:b w:val="false"/>
          <w:i w:val="false"/>
          <w:color w:val="000000"/>
          <w:sz w:val="28"/>
        </w:rPr>
        <w:t>
Жауапты орындаушының
</w:t>
      </w:r>
      <w:r>
        <w:br/>
      </w:r>
      <w:r>
        <w:rPr>
          <w:rFonts w:ascii="Times New Roman"/>
          <w:b w:val="false"/>
          <w:i w:val="false"/>
          <w:color w:val="000000"/>
          <w:sz w:val="28"/>
        </w:rPr>
        <w:t>
қолы 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11-қосымша                   
</w:t>
      </w:r>
      <w:r>
        <w:br/>
      </w:r>
      <w:r>
        <w:rPr>
          <w:rFonts w:ascii="Times New Roman"/>
          <w:b w:val="false"/>
          <w:i w:val="false"/>
          <w:color w:val="000000"/>
          <w:sz w:val="28"/>
        </w:rPr>
        <w:t>
</w:t>
      </w:r>
      <w:r>
        <w:br/>
      </w:r>
      <w:r>
        <w:rPr>
          <w:rFonts w:ascii="Times New Roman"/>
          <w:b w:val="false"/>
          <w:i w:val="false"/>
          <w:color w:val="000000"/>
          <w:sz w:val="28"/>
        </w:rPr>
        <w:t>
                                               N _______ өтінім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 жаңа редакцияда - ҚР Үкіметінің 2004.03.15.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Берілген күні "___" __________ ж.
</w:t>
      </w:r>
      <w:r>
        <w:br/>
      </w:r>
      <w:r>
        <w:rPr>
          <w:rFonts w:ascii="Times New Roman"/>
          <w:b w:val="false"/>
          <w:i w:val="false"/>
          <w:color w:val="000000"/>
          <w:sz w:val="28"/>
        </w:rPr>
        <w:t>
Мемлекеттiк мекеме ______________________
</w:t>
      </w:r>
      <w:r>
        <w:br/>
      </w:r>
      <w:r>
        <w:rPr>
          <w:rFonts w:ascii="Times New Roman"/>
          <w:b w:val="false"/>
          <w:i w:val="false"/>
          <w:color w:val="000000"/>
          <w:sz w:val="28"/>
        </w:rPr>
        <w:t>
Бюджеттің түрі     ______________________
</w:t>
      </w:r>
      <w:r>
        <w:br/>
      </w:r>
      <w:r>
        <w:rPr>
          <w:rFonts w:ascii="Times New Roman"/>
          <w:b w:val="false"/>
          <w:i w:val="false"/>
          <w:color w:val="000000"/>
          <w:sz w:val="28"/>
        </w:rPr>
        <w:t>
Қаржыландыру көзі   1
</w:t>
      </w:r>
      <w:r>
        <w:br/>
      </w:r>
      <w:r>
        <w:rPr>
          <w:rFonts w:ascii="Times New Roman"/>
          <w:b w:val="false"/>
          <w:i w:val="false"/>
          <w:color w:val="000000"/>
          <w:sz w:val="28"/>
        </w:rPr>
        <w:t>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ТІРКЕУГЕ АРНАЛҒАН ӨТІНІМ
</w:t>
      </w:r>
      <w:r>
        <w:rPr>
          <w:rFonts w:ascii="Times New Roman"/>
          <w:b w:val="false"/>
          <w:i w:val="false"/>
          <w:color w:val="000000"/>
          <w:sz w:val="28"/>
        </w:rPr>
        <w:t>
</w:t>
      </w:r>
      <w:r>
        <w:br/>
      </w:r>
      <w:r>
        <w:rPr>
          <w:rFonts w:ascii="Times New Roman"/>
          <w:b w:val="false"/>
          <w:i w:val="false"/>
          <w:color w:val="000000"/>
          <w:sz w:val="28"/>
        </w:rPr>
        <w:t>
Күні 20__ж. "___" 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Мемлекеттiк     |Тауарларды   |Тауарлардың |      |      |
</w:t>
      </w:r>
      <w:r>
        <w:br/>
      </w:r>
      <w:r>
        <w:rPr>
          <w:rFonts w:ascii="Times New Roman"/>
          <w:b w:val="false"/>
          <w:i w:val="false"/>
          <w:color w:val="000000"/>
          <w:sz w:val="28"/>
        </w:rPr>
        <w:t>
мекеменiң атауы    |(жұмыстарды, | (жұмыстар. |Бағасы|Саны  |Сомасы
</w:t>
      </w:r>
      <w:r>
        <w:br/>
      </w:r>
      <w:r>
        <w:rPr>
          <w:rFonts w:ascii="Times New Roman"/>
          <w:b w:val="false"/>
          <w:i w:val="false"/>
          <w:color w:val="000000"/>
          <w:sz w:val="28"/>
        </w:rPr>
        <w:t>
                   |қызметтерді) |дың, қызмет.|      |      |
</w:t>
      </w:r>
      <w:r>
        <w:br/>
      </w:r>
      <w:r>
        <w:rPr>
          <w:rFonts w:ascii="Times New Roman"/>
          <w:b w:val="false"/>
          <w:i w:val="false"/>
          <w:color w:val="000000"/>
          <w:sz w:val="28"/>
        </w:rPr>
        <w:t>
                   |берушінің    |  тердің)   |      |      |
</w:t>
      </w:r>
      <w:r>
        <w:br/>
      </w:r>
      <w:r>
        <w:rPr>
          <w:rFonts w:ascii="Times New Roman"/>
          <w:b w:val="false"/>
          <w:i w:val="false"/>
          <w:color w:val="000000"/>
          <w:sz w:val="28"/>
        </w:rPr>
        <w:t>
                   |(бюджет қара.|  атауы     |      |      |
</w:t>
      </w:r>
      <w:r>
        <w:br/>
      </w:r>
      <w:r>
        <w:rPr>
          <w:rFonts w:ascii="Times New Roman"/>
          <w:b w:val="false"/>
          <w:i w:val="false"/>
          <w:color w:val="000000"/>
          <w:sz w:val="28"/>
        </w:rPr>
        <w:t>
                   |жатын алушы. |            |      |      |
</w:t>
      </w:r>
      <w:r>
        <w:br/>
      </w:r>
      <w:r>
        <w:rPr>
          <w:rFonts w:ascii="Times New Roman"/>
          <w:b w:val="false"/>
          <w:i w:val="false"/>
          <w:color w:val="000000"/>
          <w:sz w:val="28"/>
        </w:rPr>
        <w:t>
                   |ның) атауы,  |            |      |      |
</w:t>
      </w:r>
      <w:r>
        <w:br/>
      </w:r>
      <w:r>
        <w:rPr>
          <w:rFonts w:ascii="Times New Roman"/>
          <w:b w:val="false"/>
          <w:i w:val="false"/>
          <w:color w:val="000000"/>
          <w:sz w:val="28"/>
        </w:rPr>
        <w:t>
                   | СТН-і және  |            |      |      |
</w:t>
      </w:r>
      <w:r>
        <w:br/>
      </w:r>
      <w:r>
        <w:rPr>
          <w:rFonts w:ascii="Times New Roman"/>
          <w:b w:val="false"/>
          <w:i w:val="false"/>
          <w:color w:val="000000"/>
          <w:sz w:val="28"/>
        </w:rPr>
        <w:t>
                   | мекен-жайы, |            |      |      |
</w:t>
      </w:r>
      <w:r>
        <w:br/>
      </w:r>
      <w:r>
        <w:rPr>
          <w:rFonts w:ascii="Times New Roman"/>
          <w:b w:val="false"/>
          <w:i w:val="false"/>
          <w:color w:val="000000"/>
          <w:sz w:val="28"/>
        </w:rPr>
        <w:t>
                   |   берушi    |            |      |      |
</w:t>
      </w:r>
      <w:r>
        <w:br/>
      </w:r>
      <w:r>
        <w:rPr>
          <w:rFonts w:ascii="Times New Roman"/>
          <w:b w:val="false"/>
          <w:i w:val="false"/>
          <w:color w:val="000000"/>
          <w:sz w:val="28"/>
        </w:rPr>
        <w:t>
                   |  банктiң    |            |      |      |
</w:t>
      </w:r>
      <w:r>
        <w:br/>
      </w:r>
      <w:r>
        <w:rPr>
          <w:rFonts w:ascii="Times New Roman"/>
          <w:b w:val="false"/>
          <w:i w:val="false"/>
          <w:color w:val="000000"/>
          <w:sz w:val="28"/>
        </w:rPr>
        <w:t>
                   |(бюджет қара.|            |      |      |
</w:t>
      </w:r>
      <w:r>
        <w:br/>
      </w:r>
      <w:r>
        <w:rPr>
          <w:rFonts w:ascii="Times New Roman"/>
          <w:b w:val="false"/>
          <w:i w:val="false"/>
          <w:color w:val="000000"/>
          <w:sz w:val="28"/>
        </w:rPr>
        <w:t>
                   |жатын алушы. |            |      |      |
</w:t>
      </w:r>
      <w:r>
        <w:br/>
      </w:r>
      <w:r>
        <w:rPr>
          <w:rFonts w:ascii="Times New Roman"/>
          <w:b w:val="false"/>
          <w:i w:val="false"/>
          <w:color w:val="000000"/>
          <w:sz w:val="28"/>
        </w:rPr>
        <w:t>
                   |ның) атауы   |            |      |      |
</w:t>
      </w:r>
      <w:r>
        <w:br/>
      </w:r>
      <w:r>
        <w:rPr>
          <w:rFonts w:ascii="Times New Roman"/>
          <w:b w:val="false"/>
          <w:i w:val="false"/>
          <w:color w:val="000000"/>
          <w:sz w:val="28"/>
        </w:rPr>
        <w:t>
                   | және БСК    |            |      |      |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Шығыстың сипатта.  |_______________________________________________
</w:t>
      </w:r>
      <w:r>
        <w:br/>
      </w:r>
      <w:r>
        <w:rPr>
          <w:rFonts w:ascii="Times New Roman"/>
          <w:b w:val="false"/>
          <w:i w:val="false"/>
          <w:color w:val="000000"/>
          <w:sz w:val="28"/>
        </w:rPr>
        <w:t>
масы:              |_______________________________________________
</w:t>
      </w:r>
      <w:r>
        <w:br/>
      </w:r>
      <w:r>
        <w:rPr>
          <w:rFonts w:ascii="Times New Roman"/>
          <w:b w:val="false"/>
          <w:i w:val="false"/>
          <w:color w:val="000000"/>
          <w:sz w:val="28"/>
        </w:rPr>
        <w:t>
Берушiнiң ЖСК:     |_______________________________________________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Бюджеттiк   |      |
</w:t>
      </w:r>
      <w:r>
        <w:br/>
      </w:r>
      <w:r>
        <w:rPr>
          <w:rFonts w:ascii="Times New Roman"/>
          <w:b w:val="false"/>
          <w:i w:val="false"/>
          <w:color w:val="000000"/>
          <w:sz w:val="28"/>
        </w:rPr>
        <w:t>
сыныптаманың|      | БАРЛЫҒЫ
</w:t>
      </w:r>
      <w:r>
        <w:br/>
      </w:r>
      <w:r>
        <w:rPr>
          <w:rFonts w:ascii="Times New Roman"/>
          <w:b w:val="false"/>
          <w:i w:val="false"/>
          <w:color w:val="000000"/>
          <w:sz w:val="28"/>
        </w:rPr>
        <w:t>
 коды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Басшылардың қолы   | 3. Төлемдер кестесі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ММ басшысының аты-жөні| негіздемелік  | өтiнiм % | төлеу | сомасы
</w:t>
      </w:r>
      <w:r>
        <w:br/>
      </w:r>
      <w:r>
        <w:rPr>
          <w:rFonts w:ascii="Times New Roman"/>
          <w:b w:val="false"/>
          <w:i w:val="false"/>
          <w:color w:val="000000"/>
          <w:sz w:val="28"/>
        </w:rPr>
        <w:t>
______________________|    құжат      |          |  күні |
</w:t>
      </w:r>
      <w:r>
        <w:br/>
      </w:r>
      <w:r>
        <w:rPr>
          <w:rFonts w:ascii="Times New Roman"/>
          <w:b w:val="false"/>
          <w:i w:val="false"/>
          <w:color w:val="000000"/>
          <w:sz w:val="28"/>
        </w:rPr>
        <w:t>
Қолы__ күні 20_"_"____ 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ММ қаржы тобы басшысы. _____________________________________________
</w:t>
      </w:r>
      <w:r>
        <w:br/>
      </w:r>
      <w:r>
        <w:rPr>
          <w:rFonts w:ascii="Times New Roman"/>
          <w:b w:val="false"/>
          <w:i w:val="false"/>
          <w:color w:val="000000"/>
          <w:sz w:val="28"/>
        </w:rPr>
        <w:t>
ның аты-жөні           _____________________________________________
</w:t>
      </w:r>
      <w:r>
        <w:br/>
      </w:r>
      <w:r>
        <w:rPr>
          <w:rFonts w:ascii="Times New Roman"/>
          <w:b w:val="false"/>
          <w:i w:val="false"/>
          <w:color w:val="000000"/>
          <w:sz w:val="28"/>
        </w:rPr>
        <w:t>
______________________ _____________________________________________
</w:t>
      </w:r>
      <w:r>
        <w:br/>
      </w:r>
      <w:r>
        <w:rPr>
          <w:rFonts w:ascii="Times New Roman"/>
          <w:b w:val="false"/>
          <w:i w:val="false"/>
          <w:color w:val="000000"/>
          <w:sz w:val="28"/>
        </w:rPr>
        <w:t>
Қолы__ күні 20_"_"____ 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М.О.             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12-1-қосымша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12-1-қосымша жаңа редакцияда - ҚР Үкіметінің 2004.03.15. N 320,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 ТУРАЛЫ ХАБАРЛАМА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N 4-02 нысан            
</w:t>
      </w:r>
    </w:p>
    <w:p>
      <w:pPr>
        <w:spacing w:after="0"/>
        <w:ind w:left="0"/>
        <w:jc w:val="both"/>
      </w:pPr>
      <w:r>
        <w:rPr>
          <w:rFonts w:ascii="Times New Roman"/>
          <w:b w:val="false"/>
          <w:i w:val="false"/>
          <w:color w:val="000000"/>
          <w:sz w:val="28"/>
        </w:rPr>
        <w:t>
Есеп жүргізілді:          
</w:t>
      </w:r>
      <w:r>
        <w:br/>
      </w:r>
      <w:r>
        <w:rPr>
          <w:rFonts w:ascii="Times New Roman"/>
          <w:b w:val="false"/>
          <w:i w:val="false"/>
          <w:color w:val="000000"/>
          <w:sz w:val="28"/>
        </w:rPr>
        <w:t>
1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1-дана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Мiндеттемелерді тiркеу күні:
</w:t>
      </w:r>
      <w:r>
        <w:br/>
      </w:r>
      <w:r>
        <w:rPr>
          <w:rFonts w:ascii="Times New Roman"/>
          <w:b w:val="false"/>
          <w:i w:val="false"/>
          <w:color w:val="000000"/>
          <w:sz w:val="28"/>
        </w:rPr>
        <w:t>
  N өтінім | N Мiндеттемелердің тiркелгені туралы хабарлама
</w:t>
      </w:r>
      <w:r>
        <w:br/>
      </w:r>
      <w:r>
        <w:rPr>
          <w:rFonts w:ascii="Times New Roman"/>
          <w:b w:val="false"/>
          <w:i w:val="false"/>
          <w:color w:val="000000"/>
          <w:sz w:val="28"/>
        </w:rPr>
        <w:t>
           | (Тапсырыс)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Берушi _____________________________________________________________
</w:t>
      </w:r>
      <w:r>
        <w:br/>
      </w:r>
      <w:r>
        <w:rPr>
          <w:rFonts w:ascii="Times New Roman"/>
          <w:b w:val="false"/>
          <w:i w:val="false"/>
          <w:color w:val="000000"/>
          <w:sz w:val="28"/>
        </w:rPr>
        <w:t>
СТН ________________________________________________________________
</w:t>
      </w:r>
      <w:r>
        <w:br/>
      </w:r>
      <w:r>
        <w:rPr>
          <w:rFonts w:ascii="Times New Roman"/>
          <w:b w:val="false"/>
          <w:i w:val="false"/>
          <w:color w:val="000000"/>
          <w:sz w:val="28"/>
        </w:rPr>
        <w:t>
Берушінің коды _____________________________________________________
</w:t>
      </w:r>
      <w:r>
        <w:br/>
      </w:r>
      <w:r>
        <w:rPr>
          <w:rFonts w:ascii="Times New Roman"/>
          <w:b w:val="false"/>
          <w:i w:val="false"/>
          <w:color w:val="000000"/>
          <w:sz w:val="28"/>
        </w:rPr>
        <w:t>
Бөлімше 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Сипаттамасы      | Бағасы    |   Саны      |    Сомасы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Мемлекеттiк мекеменің коды
</w:t>
      </w:r>
    </w:p>
    <w:p>
      <w:pPr>
        <w:spacing w:after="0"/>
        <w:ind w:left="0"/>
        <w:jc w:val="both"/>
      </w:pPr>
      <w:r>
        <w:rPr>
          <w:rFonts w:ascii="Times New Roman"/>
          <w:b w:val="false"/>
          <w:i w:val="false"/>
          <w:color w:val="000000"/>
          <w:sz w:val="28"/>
        </w:rPr>
        <w:t>
Бюджеттік сыныптаманың коды
</w:t>
      </w:r>
    </w:p>
    <w:p>
      <w:pPr>
        <w:spacing w:after="0"/>
        <w:ind w:left="0"/>
        <w:jc w:val="both"/>
      </w:pPr>
      <w:r>
        <w:rPr>
          <w:rFonts w:ascii="Times New Roman"/>
          <w:b w:val="false"/>
          <w:i w:val="false"/>
          <w:color w:val="000000"/>
          <w:sz w:val="28"/>
        </w:rPr>
        <w:t>
Мемлекеттiк мекеменiң басшысы                        М.О.
</w:t>
      </w:r>
    </w:p>
    <w:p>
      <w:pPr>
        <w:spacing w:after="0"/>
        <w:ind w:left="0"/>
        <w:jc w:val="both"/>
      </w:pPr>
      <w:r>
        <w:rPr>
          <w:rFonts w:ascii="Times New Roman"/>
          <w:b w:val="false"/>
          <w:i w:val="false"/>
          <w:color w:val="000000"/>
          <w:sz w:val="28"/>
        </w:rPr>
        <w:t>
Мемлекеттiк мекеме қаржы тобының басшысы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АЛДЫН АЛА ТӨЛЕМ ТУРАЛЫ АҚПАРАТ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Хабарламаның (Тапсырыстың) жалпы сомасы XX,XXX,XXX,XX  |
</w:t>
      </w:r>
      <w:r>
        <w:br/>
      </w:r>
      <w:r>
        <w:rPr>
          <w:rFonts w:ascii="Times New Roman"/>
          <w:b w:val="false"/>
          <w:i w:val="false"/>
          <w:color w:val="000000"/>
          <w:sz w:val="28"/>
        </w:rPr>
        <w:t>
                                                       |
</w:t>
      </w:r>
      <w:r>
        <w:br/>
      </w:r>
      <w:r>
        <w:rPr>
          <w:rFonts w:ascii="Times New Roman"/>
          <w:b w:val="false"/>
          <w:i w:val="false"/>
          <w:color w:val="000000"/>
          <w:sz w:val="28"/>
        </w:rPr>
        <w:t>
Алдын ала төлем сомасы                    0.00         |
</w:t>
      </w:r>
      <w:r>
        <w:br/>
      </w:r>
      <w:r>
        <w:rPr>
          <w:rFonts w:ascii="Times New Roman"/>
          <w:b w:val="false"/>
          <w:i w:val="false"/>
          <w:color w:val="000000"/>
          <w:sz w:val="28"/>
        </w:rPr>
        <w:t>
                                                       |
</w:t>
      </w:r>
      <w:r>
        <w:br/>
      </w:r>
      <w:r>
        <w:rPr>
          <w:rFonts w:ascii="Times New Roman"/>
          <w:b w:val="false"/>
          <w:i w:val="false"/>
          <w:color w:val="000000"/>
          <w:sz w:val="28"/>
        </w:rPr>
        <w:t>
Teңгеpiм                                XX,XXX,XXX.XX  |
</w:t>
      </w:r>
      <w:r>
        <w:br/>
      </w:r>
      <w:r>
        <w:rPr>
          <w:rFonts w:ascii="Times New Roman"/>
          <w:b w:val="false"/>
          <w:i w:val="false"/>
          <w:color w:val="000000"/>
          <w:sz w:val="28"/>
        </w:rPr>
        <w:t>
Хабарламаның (Тапсырыстың) жалпы сомасының %-ынан      |
</w:t>
      </w:r>
      <w:r>
        <w:br/>
      </w:r>
      <w:r>
        <w:rPr>
          <w:rFonts w:ascii="Times New Roman"/>
          <w:b w:val="false"/>
          <w:i w:val="false"/>
          <w:color w:val="000000"/>
          <w:sz w:val="28"/>
        </w:rPr>
        <w:t>
аспайтын)                                              |
</w:t>
      </w:r>
      <w:r>
        <w:br/>
      </w:r>
      <w:r>
        <w:rPr>
          <w:rFonts w:ascii="Times New Roman"/>
          <w:b w:val="false"/>
          <w:i w:val="false"/>
          <w:color w:val="000000"/>
          <w:sz w:val="28"/>
        </w:rPr>
        <w:t>
Мемлекеттік мекеме қаржы тобының басшысы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Қазынашылық органының басшысы 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Жауапты орындаушы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Берушiге нұсқаулық: тауарларды (жұмыстар мен қызметтердi) берушi
</w:t>
      </w:r>
      <w:r>
        <w:br/>
      </w:r>
      <w:r>
        <w:rPr>
          <w:rFonts w:ascii="Times New Roman"/>
          <w:b w:val="false"/>
          <w:i w:val="false"/>
          <w:color w:val="000000"/>
          <w:sz w:val="28"/>
        </w:rPr>
        <w:t>
немесе бюджет қаражатын алушының оның банктiк шотына ақшаны есепке
</w:t>
      </w:r>
      <w:r>
        <w:br/>
      </w:r>
      <w:r>
        <w:rPr>
          <w:rFonts w:ascii="Times New Roman"/>
          <w:b w:val="false"/>
          <w:i w:val="false"/>
          <w:color w:val="000000"/>
          <w:sz w:val="28"/>
        </w:rPr>
        <w:t>
алу кезiнде екiншi деңгейдегі банкке немесе банктiк операциялардың
</w:t>
      </w:r>
      <w:r>
        <w:br/>
      </w:r>
      <w:r>
        <w:rPr>
          <w:rFonts w:ascii="Times New Roman"/>
          <w:b w:val="false"/>
          <w:i w:val="false"/>
          <w:color w:val="000000"/>
          <w:sz w:val="28"/>
        </w:rPr>
        <w:t>
жекелеген түрлерiн жүзеге асыратын ұйымға беруі үшiн
</w:t>
      </w:r>
    </w:p>
    <w:p>
      <w:pPr>
        <w:spacing w:after="0"/>
        <w:ind w:left="0"/>
        <w:jc w:val="both"/>
      </w:pPr>
      <w:r>
        <w:rPr>
          <w:rFonts w:ascii="Times New Roman"/>
          <w:b w:val="false"/>
          <w:i w:val="false"/>
          <w:color w:val="000000"/>
          <w:sz w:val="28"/>
        </w:rPr>
        <w:t>
                                      1-данасы - берушiге
</w:t>
      </w:r>
    </w:p>
    <w:p>
      <w:pPr>
        <w:spacing w:after="0"/>
        <w:ind w:left="0"/>
        <w:jc w:val="both"/>
      </w:pPr>
      <w:r>
        <w:rPr>
          <w:rFonts w:ascii="Times New Roman"/>
          <w:b w:val="false"/>
          <w:i w:val="false"/>
          <w:color w:val="000000"/>
          <w:sz w:val="28"/>
        </w:rPr>
        <w:t>
</w:t>
      </w:r>
      <w:r>
        <w:rPr>
          <w:rFonts w:ascii="Times New Roman"/>
          <w:b/>
          <w:i w:val="false"/>
          <w:color w:val="000000"/>
          <w:sz w:val="28"/>
        </w:rPr>
        <w:t>
12-2-қосымша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12-2-қосымша жаңа редакцияда - ҚР Үкіметінің 2004.03.15.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N 4-02 нысан                
</w:t>
      </w:r>
    </w:p>
    <w:p>
      <w:pPr>
        <w:spacing w:after="0"/>
        <w:ind w:left="0"/>
        <w:jc w:val="both"/>
      </w:pPr>
      <w:r>
        <w:rPr>
          <w:rFonts w:ascii="Times New Roman"/>
          <w:b w:val="false"/>
          <w:i w:val="false"/>
          <w:color w:val="000000"/>
          <w:sz w:val="28"/>
        </w:rPr>
        <w:t>
Есеп жүргізілді:             
</w:t>
      </w:r>
      <w:r>
        <w:br/>
      </w:r>
      <w:r>
        <w:rPr>
          <w:rFonts w:ascii="Times New Roman"/>
          <w:b w:val="false"/>
          <w:i w:val="false"/>
          <w:color w:val="000000"/>
          <w:sz w:val="28"/>
        </w:rPr>
        <w:t>
1 беттің 1-беті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 ТУРАЛЫ ХАБАРЛАМА (ТАПСЫРЫС)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 дана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Мiндеттемелерді тiркеу күні:
</w:t>
      </w:r>
      <w:r>
        <w:br/>
      </w:r>
      <w:r>
        <w:rPr>
          <w:rFonts w:ascii="Times New Roman"/>
          <w:b w:val="false"/>
          <w:i w:val="false"/>
          <w:color w:val="000000"/>
          <w:sz w:val="28"/>
        </w:rPr>
        <w:t>
  N өтінім | N Мiндеттемелердің тiркелгені туралы хабарлама
</w:t>
      </w:r>
      <w:r>
        <w:br/>
      </w:r>
      <w:r>
        <w:rPr>
          <w:rFonts w:ascii="Times New Roman"/>
          <w:b w:val="false"/>
          <w:i w:val="false"/>
          <w:color w:val="000000"/>
          <w:sz w:val="28"/>
        </w:rPr>
        <w:t>
           | (тапсырыс)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Берушi _____________________________________________________________
</w:t>
      </w:r>
      <w:r>
        <w:br/>
      </w:r>
      <w:r>
        <w:rPr>
          <w:rFonts w:ascii="Times New Roman"/>
          <w:b w:val="false"/>
          <w:i w:val="false"/>
          <w:color w:val="000000"/>
          <w:sz w:val="28"/>
        </w:rPr>
        <w:t>
СТН ________________________________________________________________
</w:t>
      </w:r>
      <w:r>
        <w:br/>
      </w:r>
      <w:r>
        <w:rPr>
          <w:rFonts w:ascii="Times New Roman"/>
          <w:b w:val="false"/>
          <w:i w:val="false"/>
          <w:color w:val="000000"/>
          <w:sz w:val="28"/>
        </w:rPr>
        <w:t>
Берушінің коды _____________________________________________________
</w:t>
      </w:r>
      <w:r>
        <w:br/>
      </w:r>
      <w:r>
        <w:rPr>
          <w:rFonts w:ascii="Times New Roman"/>
          <w:b w:val="false"/>
          <w:i w:val="false"/>
          <w:color w:val="000000"/>
          <w:sz w:val="28"/>
        </w:rPr>
        <w:t>
Бөлімше 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Сипаттамасы      | Бағасы    |   Саны      |    Сомасы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Мемлекеттiк мекеменің коды
</w:t>
      </w:r>
    </w:p>
    <w:p>
      <w:pPr>
        <w:spacing w:after="0"/>
        <w:ind w:left="0"/>
        <w:jc w:val="both"/>
      </w:pPr>
      <w:r>
        <w:rPr>
          <w:rFonts w:ascii="Times New Roman"/>
          <w:b w:val="false"/>
          <w:i w:val="false"/>
          <w:color w:val="000000"/>
          <w:sz w:val="28"/>
        </w:rPr>
        <w:t>
Бюджеттік сыныптаманың коды
</w:t>
      </w:r>
    </w:p>
    <w:p>
      <w:pPr>
        <w:spacing w:after="0"/>
        <w:ind w:left="0"/>
        <w:jc w:val="both"/>
      </w:pPr>
      <w:r>
        <w:rPr>
          <w:rFonts w:ascii="Times New Roman"/>
          <w:b w:val="false"/>
          <w:i w:val="false"/>
          <w:color w:val="000000"/>
          <w:sz w:val="28"/>
        </w:rPr>
        <w:t>
Мемлекеттiк мекеменiң басшысы                        М.О.
</w:t>
      </w:r>
    </w:p>
    <w:p>
      <w:pPr>
        <w:spacing w:after="0"/>
        <w:ind w:left="0"/>
        <w:jc w:val="both"/>
      </w:pPr>
      <w:r>
        <w:rPr>
          <w:rFonts w:ascii="Times New Roman"/>
          <w:b w:val="false"/>
          <w:i w:val="false"/>
          <w:color w:val="000000"/>
          <w:sz w:val="28"/>
        </w:rPr>
        <w:t>
Мемлекеттiк мекеме қаржы тобының басшысы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АЛДЫН АЛА ТӨЛЕМ ТУРАЛЫ АҚПАРАТ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Хабарламаның (Тапсырыстың) жалпы сомасы XX,XXX,XXX,XX  |
</w:t>
      </w:r>
      <w:r>
        <w:br/>
      </w:r>
      <w:r>
        <w:rPr>
          <w:rFonts w:ascii="Times New Roman"/>
          <w:b w:val="false"/>
          <w:i w:val="false"/>
          <w:color w:val="000000"/>
          <w:sz w:val="28"/>
        </w:rPr>
        <w:t>
                                                       |
</w:t>
      </w:r>
      <w:r>
        <w:br/>
      </w:r>
      <w:r>
        <w:rPr>
          <w:rFonts w:ascii="Times New Roman"/>
          <w:b w:val="false"/>
          <w:i w:val="false"/>
          <w:color w:val="000000"/>
          <w:sz w:val="28"/>
        </w:rPr>
        <w:t>
Алдын ала төлем сомасы                    0.00         |
</w:t>
      </w:r>
      <w:r>
        <w:br/>
      </w:r>
      <w:r>
        <w:rPr>
          <w:rFonts w:ascii="Times New Roman"/>
          <w:b w:val="false"/>
          <w:i w:val="false"/>
          <w:color w:val="000000"/>
          <w:sz w:val="28"/>
        </w:rPr>
        <w:t>
                                                       |
</w:t>
      </w:r>
      <w:r>
        <w:br/>
      </w:r>
      <w:r>
        <w:rPr>
          <w:rFonts w:ascii="Times New Roman"/>
          <w:b w:val="false"/>
          <w:i w:val="false"/>
          <w:color w:val="000000"/>
          <w:sz w:val="28"/>
        </w:rPr>
        <w:t>
Teңгеpiм                                XX,XXX,XXX.XX  |
</w:t>
      </w:r>
      <w:r>
        <w:br/>
      </w:r>
      <w:r>
        <w:rPr>
          <w:rFonts w:ascii="Times New Roman"/>
          <w:b w:val="false"/>
          <w:i w:val="false"/>
          <w:color w:val="000000"/>
          <w:sz w:val="28"/>
        </w:rPr>
        <w:t>
Хабарламаның (Тапсырыстың) жалпы сомасының %-ынан      |
</w:t>
      </w:r>
      <w:r>
        <w:br/>
      </w:r>
      <w:r>
        <w:rPr>
          <w:rFonts w:ascii="Times New Roman"/>
          <w:b w:val="false"/>
          <w:i w:val="false"/>
          <w:color w:val="000000"/>
          <w:sz w:val="28"/>
        </w:rPr>
        <w:t>
аспайтын)                                              |
</w:t>
      </w:r>
      <w:r>
        <w:br/>
      </w:r>
      <w:r>
        <w:rPr>
          <w:rFonts w:ascii="Times New Roman"/>
          <w:b w:val="false"/>
          <w:i w:val="false"/>
          <w:color w:val="000000"/>
          <w:sz w:val="28"/>
        </w:rPr>
        <w:t>
Мемлекеттік мекеме қаржы тобының басшысы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Қазынашылық органының басшысы 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Жауапты орындаушы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color w:val="000000"/>
          <w:sz w:val="28"/>
        </w:rPr>
        <w:t>
Берушiге нұсқаулық:
</w:t>
      </w:r>
      <w:r>
        <w:rPr>
          <w:rFonts w:ascii="Times New Roman"/>
          <w:b w:val="false"/>
          <w:i w:val="false"/>
          <w:color w:val="000000"/>
          <w:sz w:val="28"/>
        </w:rPr>
        <w:t>
 осы Мiндеттемелердi тiркеу туралы хабарламаға
</w:t>
      </w:r>
      <w:r>
        <w:br/>
      </w:r>
      <w:r>
        <w:rPr>
          <w:rFonts w:ascii="Times New Roman"/>
          <w:b w:val="false"/>
          <w:i w:val="false"/>
          <w:color w:val="000000"/>
          <w:sz w:val="28"/>
        </w:rPr>
        <w:t>
(тапсырысқа) сәйкес берушінің тауарларды (жұмыстар мен қызметтердi)
</w:t>
      </w:r>
      <w:r>
        <w:br/>
      </w:r>
      <w:r>
        <w:rPr>
          <w:rFonts w:ascii="Times New Roman"/>
          <w:b w:val="false"/>
          <w:i w:val="false"/>
          <w:color w:val="000000"/>
          <w:sz w:val="28"/>
        </w:rPr>
        <w:t>
мемлекеттiк мекемеге бepуi үшiн, тауарды (жұмыстар мен қызметтердi)
</w:t>
      </w:r>
      <w:r>
        <w:br/>
      </w:r>
      <w:r>
        <w:rPr>
          <w:rFonts w:ascii="Times New Roman"/>
          <w:b w:val="false"/>
          <w:i w:val="false"/>
          <w:color w:val="000000"/>
          <w:sz w:val="28"/>
        </w:rPr>
        <w:t>
түпкiлікті беру кезінде берушi немесе бюджет қаражатын алушы осы
</w:t>
      </w:r>
      <w:r>
        <w:br/>
      </w:r>
      <w:r>
        <w:rPr>
          <w:rFonts w:ascii="Times New Roman"/>
          <w:b w:val="false"/>
          <w:i w:val="false"/>
          <w:color w:val="000000"/>
          <w:sz w:val="28"/>
        </w:rPr>
        <w:t>
Хабарламаға (Тапсырысқа) сәйкес түпкiлікті төлемдi жүзеге асыру үшiн
</w:t>
      </w:r>
      <w:r>
        <w:br/>
      </w:r>
      <w:r>
        <w:rPr>
          <w:rFonts w:ascii="Times New Roman"/>
          <w:b w:val="false"/>
          <w:i w:val="false"/>
          <w:color w:val="000000"/>
          <w:sz w:val="28"/>
        </w:rPr>
        <w:t>
екiншi данасымен бiрге оларды мемлекеттiк мекемеге берген күннен
</w:t>
      </w:r>
      <w:r>
        <w:br/>
      </w:r>
      <w:r>
        <w:rPr>
          <w:rFonts w:ascii="Times New Roman"/>
          <w:b w:val="false"/>
          <w:i w:val="false"/>
          <w:color w:val="000000"/>
          <w:sz w:val="28"/>
        </w:rPr>
        <w:t>
бастап отыз күн iшiнде тауарлардың (жұмыстар мен қызметтердiң)
</w:t>
      </w:r>
      <w:r>
        <w:br/>
      </w:r>
      <w:r>
        <w:rPr>
          <w:rFonts w:ascii="Times New Roman"/>
          <w:b w:val="false"/>
          <w:i w:val="false"/>
          <w:color w:val="000000"/>
          <w:sz w:val="28"/>
        </w:rPr>
        <w:t>
бepілгендігі туралы растайтын құжаттарды ұсынуы тиіс
</w:t>
      </w:r>
    </w:p>
    <w:p>
      <w:pPr>
        <w:spacing w:after="0"/>
        <w:ind w:left="0"/>
        <w:jc w:val="both"/>
      </w:pPr>
      <w:r>
        <w:rPr>
          <w:rFonts w:ascii="Times New Roman"/>
          <w:b w:val="false"/>
          <w:i w:val="false"/>
          <w:color w:val="000000"/>
          <w:sz w:val="28"/>
        </w:rPr>
        <w:t>
                                       2-данасы - берушiге 
</w:t>
      </w:r>
    </w:p>
    <w:p>
      <w:pPr>
        <w:spacing w:after="0"/>
        <w:ind w:left="0"/>
        <w:jc w:val="both"/>
      </w:pPr>
      <w:r>
        <w:rPr>
          <w:rFonts w:ascii="Times New Roman"/>
          <w:b w:val="false"/>
          <w:i w:val="false"/>
          <w:color w:val="000000"/>
          <w:sz w:val="28"/>
        </w:rPr>
        <w:t>
</w:t>
      </w:r>
      <w:r>
        <w:rPr>
          <w:rFonts w:ascii="Times New Roman"/>
          <w:b/>
          <w:i w:val="false"/>
          <w:color w:val="000000"/>
          <w:sz w:val="28"/>
        </w:rPr>
        <w:t>
12-3-қосымша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12-3-қосымша жаңа редакцияда - ҚР Үкіметінің 2004.03.15. N 320,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N 4-02 нысан  
</w:t>
      </w:r>
    </w:p>
    <w:p>
      <w:pPr>
        <w:spacing w:after="0"/>
        <w:ind w:left="0"/>
        <w:jc w:val="both"/>
      </w:pPr>
      <w:r>
        <w:rPr>
          <w:rFonts w:ascii="Times New Roman"/>
          <w:b w:val="false"/>
          <w:i w:val="false"/>
          <w:color w:val="000000"/>
          <w:sz w:val="28"/>
        </w:rPr>
        <w:t>
Есеп жүргізілді:  
</w:t>
      </w:r>
      <w:r>
        <w:br/>
      </w:r>
      <w:r>
        <w:rPr>
          <w:rFonts w:ascii="Times New Roman"/>
          <w:b w:val="false"/>
          <w:i w:val="false"/>
          <w:color w:val="000000"/>
          <w:sz w:val="28"/>
        </w:rPr>
        <w:t>
1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 ТУРАЛЫ ХАБАРЛАМА (ТАПСЫРЫС)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 дана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Мiндеттемелерді тiркеу күні:
</w:t>
      </w:r>
      <w:r>
        <w:br/>
      </w:r>
      <w:r>
        <w:rPr>
          <w:rFonts w:ascii="Times New Roman"/>
          <w:b w:val="false"/>
          <w:i w:val="false"/>
          <w:color w:val="000000"/>
          <w:sz w:val="28"/>
        </w:rPr>
        <w:t>
  N өтінім | N Мiндеттемелердің тiркелгені туралы хабарлама
</w:t>
      </w:r>
      <w:r>
        <w:br/>
      </w:r>
      <w:r>
        <w:rPr>
          <w:rFonts w:ascii="Times New Roman"/>
          <w:b w:val="false"/>
          <w:i w:val="false"/>
          <w:color w:val="000000"/>
          <w:sz w:val="28"/>
        </w:rPr>
        <w:t>
           | (тапсырыс)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Берушi _____________________________________________________________
</w:t>
      </w:r>
      <w:r>
        <w:br/>
      </w:r>
      <w:r>
        <w:rPr>
          <w:rFonts w:ascii="Times New Roman"/>
          <w:b w:val="false"/>
          <w:i w:val="false"/>
          <w:color w:val="000000"/>
          <w:sz w:val="28"/>
        </w:rPr>
        <w:t>
СТН ________________________________________________________________
</w:t>
      </w:r>
      <w:r>
        <w:br/>
      </w:r>
      <w:r>
        <w:rPr>
          <w:rFonts w:ascii="Times New Roman"/>
          <w:b w:val="false"/>
          <w:i w:val="false"/>
          <w:color w:val="000000"/>
          <w:sz w:val="28"/>
        </w:rPr>
        <w:t>
Берушінің коды _____________________________________________________
</w:t>
      </w:r>
      <w:r>
        <w:br/>
      </w:r>
      <w:r>
        <w:rPr>
          <w:rFonts w:ascii="Times New Roman"/>
          <w:b w:val="false"/>
          <w:i w:val="false"/>
          <w:color w:val="000000"/>
          <w:sz w:val="28"/>
        </w:rPr>
        <w:t>
Бөлімше 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Сипаттамасы      | Бағасы    |   Саны      |    Сомасы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Мемлекеттiк мекеменің коды
</w:t>
      </w:r>
    </w:p>
    <w:p>
      <w:pPr>
        <w:spacing w:after="0"/>
        <w:ind w:left="0"/>
        <w:jc w:val="both"/>
      </w:pPr>
      <w:r>
        <w:rPr>
          <w:rFonts w:ascii="Times New Roman"/>
          <w:b w:val="false"/>
          <w:i w:val="false"/>
          <w:color w:val="000000"/>
          <w:sz w:val="28"/>
        </w:rPr>
        <w:t>
Бюджеттік сыныптаманың коды
</w:t>
      </w:r>
    </w:p>
    <w:p>
      <w:pPr>
        <w:spacing w:after="0"/>
        <w:ind w:left="0"/>
        <w:jc w:val="both"/>
      </w:pPr>
      <w:r>
        <w:rPr>
          <w:rFonts w:ascii="Times New Roman"/>
          <w:b w:val="false"/>
          <w:i w:val="false"/>
          <w:color w:val="000000"/>
          <w:sz w:val="28"/>
        </w:rPr>
        <w:t>
Мемлекеттiк мекеменiң басшысы                        М.О.
</w:t>
      </w:r>
    </w:p>
    <w:p>
      <w:pPr>
        <w:spacing w:after="0"/>
        <w:ind w:left="0"/>
        <w:jc w:val="both"/>
      </w:pPr>
      <w:r>
        <w:rPr>
          <w:rFonts w:ascii="Times New Roman"/>
          <w:b w:val="false"/>
          <w:i w:val="false"/>
          <w:color w:val="000000"/>
          <w:sz w:val="28"/>
        </w:rPr>
        <w:t>
Мемлекеттiк мекеме қаржы тобының басшысы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АЛДЫН АЛА ТӨЛЕМ ТУРАЛЫ АҚПАРАТ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Хабарламаның (Тапсырыстың) жалпы сомасы XX,XXX,XXX,XX  |
</w:t>
      </w:r>
      <w:r>
        <w:br/>
      </w:r>
      <w:r>
        <w:rPr>
          <w:rFonts w:ascii="Times New Roman"/>
          <w:b w:val="false"/>
          <w:i w:val="false"/>
          <w:color w:val="000000"/>
          <w:sz w:val="28"/>
        </w:rPr>
        <w:t>
                                                       |
</w:t>
      </w:r>
      <w:r>
        <w:br/>
      </w:r>
      <w:r>
        <w:rPr>
          <w:rFonts w:ascii="Times New Roman"/>
          <w:b w:val="false"/>
          <w:i w:val="false"/>
          <w:color w:val="000000"/>
          <w:sz w:val="28"/>
        </w:rPr>
        <w:t>
Алдын ала төлем сомасы                    0.00         |
</w:t>
      </w:r>
      <w:r>
        <w:br/>
      </w:r>
      <w:r>
        <w:rPr>
          <w:rFonts w:ascii="Times New Roman"/>
          <w:b w:val="false"/>
          <w:i w:val="false"/>
          <w:color w:val="000000"/>
          <w:sz w:val="28"/>
        </w:rPr>
        <w:t>
                                                       |
</w:t>
      </w:r>
      <w:r>
        <w:br/>
      </w:r>
      <w:r>
        <w:rPr>
          <w:rFonts w:ascii="Times New Roman"/>
          <w:b w:val="false"/>
          <w:i w:val="false"/>
          <w:color w:val="000000"/>
          <w:sz w:val="28"/>
        </w:rPr>
        <w:t>
Teңгеpiм                                XX,XXX,XXX.XX  |
</w:t>
      </w:r>
      <w:r>
        <w:br/>
      </w:r>
      <w:r>
        <w:rPr>
          <w:rFonts w:ascii="Times New Roman"/>
          <w:b w:val="false"/>
          <w:i w:val="false"/>
          <w:color w:val="000000"/>
          <w:sz w:val="28"/>
        </w:rPr>
        <w:t>
Хабарламаның (Тапсырыстың) жалпы сомасының %-ынан      |
</w:t>
      </w:r>
      <w:r>
        <w:br/>
      </w:r>
      <w:r>
        <w:rPr>
          <w:rFonts w:ascii="Times New Roman"/>
          <w:b w:val="false"/>
          <w:i w:val="false"/>
          <w:color w:val="000000"/>
          <w:sz w:val="28"/>
        </w:rPr>
        <w:t>
аспайтын)                                              |
</w:t>
      </w:r>
      <w:r>
        <w:br/>
      </w:r>
      <w:r>
        <w:rPr>
          <w:rFonts w:ascii="Times New Roman"/>
          <w:b w:val="false"/>
          <w:i w:val="false"/>
          <w:color w:val="000000"/>
          <w:sz w:val="28"/>
        </w:rPr>
        <w:t>
Мемлекеттік мекеме қаржы тобының басшысы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Төлем туралы ақпарат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|Ақы төлеуге |Төлем күні | Төлемнің | Төлемнің  | Орындалмаған
</w:t>
      </w:r>
      <w:r>
        <w:br/>
      </w:r>
      <w:r>
        <w:rPr>
          <w:rFonts w:ascii="Times New Roman"/>
          <w:b w:val="false"/>
          <w:i w:val="false"/>
          <w:color w:val="000000"/>
          <w:sz w:val="28"/>
        </w:rPr>
        <w:t>
   | шоттың N   |           |     N    |  сомасы   |міндеттемелердің
</w:t>
      </w:r>
      <w:r>
        <w:br/>
      </w:r>
      <w:r>
        <w:rPr>
          <w:rFonts w:ascii="Times New Roman"/>
          <w:b w:val="false"/>
          <w:i w:val="false"/>
          <w:color w:val="000000"/>
          <w:sz w:val="28"/>
        </w:rPr>
        <w:t>
   |            |           |          |           |    қалдығы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Қазынашылық органының басшысы 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Жауапты орындаушы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Мемлекеттiк мекемеге нұсқаулық: осы Мiндеттемелерді тiркеу туралы
</w:t>
      </w:r>
      <w:r>
        <w:br/>
      </w:r>
      <w:r>
        <w:rPr>
          <w:rFonts w:ascii="Times New Roman"/>
          <w:b w:val="false"/>
          <w:i w:val="false"/>
          <w:color w:val="000000"/>
          <w:sz w:val="28"/>
        </w:rPr>
        <w:t>
хабарламаға (тапсырысқа) сәйкес төлемдi жүзеге асыру үшiн үшiншi
</w:t>
      </w:r>
      <w:r>
        <w:br/>
      </w:r>
      <w:r>
        <w:rPr>
          <w:rFonts w:ascii="Times New Roman"/>
          <w:b w:val="false"/>
          <w:i w:val="false"/>
          <w:color w:val="000000"/>
          <w:sz w:val="28"/>
        </w:rPr>
        <w:t>
дананы қазынашылық органдары ондағы мiндеттемелердi тіркеу кезінде
</w:t>
      </w:r>
      <w:r>
        <w:br/>
      </w:r>
      <w:r>
        <w:rPr>
          <w:rFonts w:ascii="Times New Roman"/>
          <w:b w:val="false"/>
          <w:i w:val="false"/>
          <w:color w:val="000000"/>
          <w:sz w:val="28"/>
        </w:rPr>
        <w:t>
және "түпкілікті" мәртебесi бар ақы төлеуге шотты жүргiзу кезiнде
</w:t>
      </w:r>
      <w:r>
        <w:br/>
      </w:r>
      <w:r>
        <w:rPr>
          <w:rFonts w:ascii="Times New Roman"/>
          <w:b w:val="false"/>
          <w:i w:val="false"/>
          <w:color w:val="000000"/>
          <w:sz w:val="28"/>
        </w:rPr>
        <w:t>
қалыптастырады және мемлекеттiк мекеменің бухгалтерлiк eceптi
</w:t>
      </w:r>
      <w:r>
        <w:br/>
      </w:r>
      <w:r>
        <w:rPr>
          <w:rFonts w:ascii="Times New Roman"/>
          <w:b w:val="false"/>
          <w:i w:val="false"/>
          <w:color w:val="000000"/>
          <w:sz w:val="28"/>
        </w:rPr>
        <w:t>
жүргізуi үшiн пайдаланылады.
</w:t>
      </w:r>
      <w:r>
        <w:br/>
      </w:r>
      <w:r>
        <w:rPr>
          <w:rFonts w:ascii="Times New Roman"/>
          <w:b w:val="false"/>
          <w:i w:val="false"/>
          <w:color w:val="000000"/>
          <w:sz w:val="28"/>
        </w:rPr>
        <w:t>
                                 3-данасы - мемлекеттік мекемеге
</w:t>
      </w:r>
    </w:p>
    <w:p>
      <w:pPr>
        <w:spacing w:after="0"/>
        <w:ind w:left="0"/>
        <w:jc w:val="both"/>
      </w:pPr>
      <w:r>
        <w:rPr>
          <w:rFonts w:ascii="Times New Roman"/>
          <w:b w:val="false"/>
          <w:i w:val="false"/>
          <w:color w:val="000000"/>
          <w:sz w:val="28"/>
        </w:rPr>
        <w:t>
</w:t>
      </w:r>
      <w:r>
        <w:rPr>
          <w:rFonts w:ascii="Times New Roman"/>
          <w:b/>
          <w:i w:val="false"/>
          <w:color w:val="000000"/>
          <w:sz w:val="28"/>
        </w:rPr>
        <w:t>
12-4-қосымша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12-4-қосымша жаңа редакцияда - ҚР Үкіметінің 2004.03.15. N 320,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N 4-02 нысан  
</w:t>
      </w:r>
    </w:p>
    <w:p>
      <w:pPr>
        <w:spacing w:after="0"/>
        <w:ind w:left="0"/>
        <w:jc w:val="both"/>
      </w:pPr>
      <w:r>
        <w:rPr>
          <w:rFonts w:ascii="Times New Roman"/>
          <w:b w:val="false"/>
          <w:i w:val="false"/>
          <w:color w:val="000000"/>
          <w:sz w:val="28"/>
        </w:rPr>
        <w:t>
Есеп жүргізілді:  
</w:t>
      </w:r>
      <w:r>
        <w:br/>
      </w:r>
      <w:r>
        <w:rPr>
          <w:rFonts w:ascii="Times New Roman"/>
          <w:b w:val="false"/>
          <w:i w:val="false"/>
          <w:color w:val="000000"/>
          <w:sz w:val="28"/>
        </w:rPr>
        <w:t>
1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 ТУРАЛЫ ХАБАРЛАМА (ТАПСЫРЫС)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 дана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Мiндеттемелерді тiркеу күні:
</w:t>
      </w:r>
      <w:r>
        <w:br/>
      </w:r>
      <w:r>
        <w:rPr>
          <w:rFonts w:ascii="Times New Roman"/>
          <w:b w:val="false"/>
          <w:i w:val="false"/>
          <w:color w:val="000000"/>
          <w:sz w:val="28"/>
        </w:rPr>
        <w:t>
  N өтінім | N Мiндеттемелердің тiркелгені туралы хабарлама
</w:t>
      </w:r>
      <w:r>
        <w:br/>
      </w:r>
      <w:r>
        <w:rPr>
          <w:rFonts w:ascii="Times New Roman"/>
          <w:b w:val="false"/>
          <w:i w:val="false"/>
          <w:color w:val="000000"/>
          <w:sz w:val="28"/>
        </w:rPr>
        <w:t>
           | (тапсырыс)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Берушi _____________________________________________________________
</w:t>
      </w:r>
      <w:r>
        <w:br/>
      </w:r>
      <w:r>
        <w:rPr>
          <w:rFonts w:ascii="Times New Roman"/>
          <w:b w:val="false"/>
          <w:i w:val="false"/>
          <w:color w:val="000000"/>
          <w:sz w:val="28"/>
        </w:rPr>
        <w:t>
СТН ________________________________________________________________
</w:t>
      </w:r>
      <w:r>
        <w:br/>
      </w:r>
      <w:r>
        <w:rPr>
          <w:rFonts w:ascii="Times New Roman"/>
          <w:b w:val="false"/>
          <w:i w:val="false"/>
          <w:color w:val="000000"/>
          <w:sz w:val="28"/>
        </w:rPr>
        <w:t>
Берушінің коды _____________________________________________________
</w:t>
      </w:r>
      <w:r>
        <w:br/>
      </w:r>
      <w:r>
        <w:rPr>
          <w:rFonts w:ascii="Times New Roman"/>
          <w:b w:val="false"/>
          <w:i w:val="false"/>
          <w:color w:val="000000"/>
          <w:sz w:val="28"/>
        </w:rPr>
        <w:t>
Бөлімше 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Сипаттамасы      | Бағасы    |   Саны      |    Сомасы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Мемлекеттiк мекеменің коды
</w:t>
      </w:r>
    </w:p>
    <w:p>
      <w:pPr>
        <w:spacing w:after="0"/>
        <w:ind w:left="0"/>
        <w:jc w:val="both"/>
      </w:pPr>
      <w:r>
        <w:rPr>
          <w:rFonts w:ascii="Times New Roman"/>
          <w:b w:val="false"/>
          <w:i w:val="false"/>
          <w:color w:val="000000"/>
          <w:sz w:val="28"/>
        </w:rPr>
        <w:t>
Бюджеттік сыныптаманың коды
</w:t>
      </w:r>
    </w:p>
    <w:p>
      <w:pPr>
        <w:spacing w:after="0"/>
        <w:ind w:left="0"/>
        <w:jc w:val="both"/>
      </w:pPr>
      <w:r>
        <w:rPr>
          <w:rFonts w:ascii="Times New Roman"/>
          <w:b w:val="false"/>
          <w:i w:val="false"/>
          <w:color w:val="000000"/>
          <w:sz w:val="28"/>
        </w:rPr>
        <w:t>
Мемлекеттiк мекеменiң басшысы                        М.О.
</w:t>
      </w:r>
    </w:p>
    <w:p>
      <w:pPr>
        <w:spacing w:after="0"/>
        <w:ind w:left="0"/>
        <w:jc w:val="both"/>
      </w:pPr>
      <w:r>
        <w:rPr>
          <w:rFonts w:ascii="Times New Roman"/>
          <w:b w:val="false"/>
          <w:i w:val="false"/>
          <w:color w:val="000000"/>
          <w:sz w:val="28"/>
        </w:rPr>
        <w:t>
Мемлекеттiк мекеме қаржы тобының басшысы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АЛДЫН АЛА ТӨЛЕМ ТУРАЛЫ АҚПАРАТ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Хабарламаның (Тапсырыстың) жалпы сомасы XX,XXX,XXX,XX  |
</w:t>
      </w:r>
      <w:r>
        <w:br/>
      </w:r>
      <w:r>
        <w:rPr>
          <w:rFonts w:ascii="Times New Roman"/>
          <w:b w:val="false"/>
          <w:i w:val="false"/>
          <w:color w:val="000000"/>
          <w:sz w:val="28"/>
        </w:rPr>
        <w:t>
                                                       |
</w:t>
      </w:r>
      <w:r>
        <w:br/>
      </w:r>
      <w:r>
        <w:rPr>
          <w:rFonts w:ascii="Times New Roman"/>
          <w:b w:val="false"/>
          <w:i w:val="false"/>
          <w:color w:val="000000"/>
          <w:sz w:val="28"/>
        </w:rPr>
        <w:t>
Алдын ала төлем сомасы                    0.00         |
</w:t>
      </w:r>
      <w:r>
        <w:br/>
      </w:r>
      <w:r>
        <w:rPr>
          <w:rFonts w:ascii="Times New Roman"/>
          <w:b w:val="false"/>
          <w:i w:val="false"/>
          <w:color w:val="000000"/>
          <w:sz w:val="28"/>
        </w:rPr>
        <w:t>
                                                       |
</w:t>
      </w:r>
      <w:r>
        <w:br/>
      </w:r>
      <w:r>
        <w:rPr>
          <w:rFonts w:ascii="Times New Roman"/>
          <w:b w:val="false"/>
          <w:i w:val="false"/>
          <w:color w:val="000000"/>
          <w:sz w:val="28"/>
        </w:rPr>
        <w:t>
Teңгеpiм                                XX,XXX,XXX.XX  |
</w:t>
      </w:r>
      <w:r>
        <w:br/>
      </w:r>
      <w:r>
        <w:rPr>
          <w:rFonts w:ascii="Times New Roman"/>
          <w:b w:val="false"/>
          <w:i w:val="false"/>
          <w:color w:val="000000"/>
          <w:sz w:val="28"/>
        </w:rPr>
        <w:t>
Хабарламаның (Тапсырыстың) жалпы сомасының %-ынан      |
</w:t>
      </w:r>
      <w:r>
        <w:br/>
      </w:r>
      <w:r>
        <w:rPr>
          <w:rFonts w:ascii="Times New Roman"/>
          <w:b w:val="false"/>
          <w:i w:val="false"/>
          <w:color w:val="000000"/>
          <w:sz w:val="28"/>
        </w:rPr>
        <w:t>
аспайтын)                                              |
</w:t>
      </w:r>
      <w:r>
        <w:br/>
      </w:r>
      <w:r>
        <w:rPr>
          <w:rFonts w:ascii="Times New Roman"/>
          <w:b w:val="false"/>
          <w:i w:val="false"/>
          <w:color w:val="000000"/>
          <w:sz w:val="28"/>
        </w:rPr>
        <w:t>
Мемлекеттік мекеме қаржы тобының басшысы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Төлем туралы ақпарат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|Ақы төлеуге |Төлем күні | Төлемнің | Төлемнің  | Орындалмаған
</w:t>
      </w:r>
      <w:r>
        <w:br/>
      </w:r>
      <w:r>
        <w:rPr>
          <w:rFonts w:ascii="Times New Roman"/>
          <w:b w:val="false"/>
          <w:i w:val="false"/>
          <w:color w:val="000000"/>
          <w:sz w:val="28"/>
        </w:rPr>
        <w:t>
   | шоттың N   |           |     N    |  сомасы   |міндеттемелердің
</w:t>
      </w:r>
      <w:r>
        <w:br/>
      </w:r>
      <w:r>
        <w:rPr>
          <w:rFonts w:ascii="Times New Roman"/>
          <w:b w:val="false"/>
          <w:i w:val="false"/>
          <w:color w:val="000000"/>
          <w:sz w:val="28"/>
        </w:rPr>
        <w:t>
   |            |           |          |           |    қалдығы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Қазынашылық органының басшысы 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Жауапты орындаушы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Қазынашылық органына нұсқаулық: осы Мiндеттемелердi тiркеу туралы
</w:t>
      </w:r>
      <w:r>
        <w:br/>
      </w:r>
      <w:r>
        <w:rPr>
          <w:rFonts w:ascii="Times New Roman"/>
          <w:b w:val="false"/>
          <w:i w:val="false"/>
          <w:color w:val="000000"/>
          <w:sz w:val="28"/>
        </w:rPr>
        <w:t>
хабарламаға (тапсырысқа) сәйкес мемлекеттік мекеме мiндеттемелерi.
</w:t>
      </w:r>
      <w:r>
        <w:br/>
      </w:r>
      <w:r>
        <w:rPr>
          <w:rFonts w:ascii="Times New Roman"/>
          <w:b w:val="false"/>
          <w:i w:val="false"/>
          <w:color w:val="000000"/>
          <w:sz w:val="28"/>
        </w:rPr>
        <w:t>
нің тіркелгенін растау үшiн төртiншi данасын мiндеттемелердi тіркеу
</w:t>
      </w:r>
      <w:r>
        <w:br/>
      </w:r>
      <w:r>
        <w:rPr>
          <w:rFonts w:ascii="Times New Roman"/>
          <w:b w:val="false"/>
          <w:i w:val="false"/>
          <w:color w:val="000000"/>
          <w:sz w:val="28"/>
        </w:rPr>
        <w:t>
кезiнде және "түпкiлікті" мәртебесi бар ақы төлеуге шотты жүргізу
</w:t>
      </w:r>
      <w:r>
        <w:br/>
      </w:r>
      <w:r>
        <w:rPr>
          <w:rFonts w:ascii="Times New Roman"/>
          <w:b w:val="false"/>
          <w:i w:val="false"/>
          <w:color w:val="000000"/>
          <w:sz w:val="28"/>
        </w:rPr>
        <w:t>
кезiнде қазынашылық органдары қалыптастырады және бiр жұмыс күнiнiң
</w:t>
      </w:r>
      <w:r>
        <w:br/>
      </w:r>
      <w:r>
        <w:rPr>
          <w:rFonts w:ascii="Times New Roman"/>
          <w:b w:val="false"/>
          <w:i w:val="false"/>
          <w:color w:val="000000"/>
          <w:sz w:val="28"/>
        </w:rPr>
        <w:t>
ішiнде олар өңдейтiн құжаттарды тiркеу үшін пайдаланылады.
</w:t>
      </w:r>
    </w:p>
    <w:p>
      <w:pPr>
        <w:spacing w:after="0"/>
        <w:ind w:left="0"/>
        <w:jc w:val="both"/>
      </w:pPr>
      <w:r>
        <w:rPr>
          <w:rFonts w:ascii="Times New Roman"/>
          <w:b w:val="false"/>
          <w:i w:val="false"/>
          <w:color w:val="000000"/>
          <w:sz w:val="28"/>
        </w:rPr>
        <w:t>
                             4-данасы Қазынашылық органында қалады
</w:t>
      </w:r>
    </w:p>
    <w:p>
      <w:pPr>
        <w:spacing w:after="0"/>
        <w:ind w:left="0"/>
        <w:jc w:val="both"/>
      </w:pPr>
      <w:r>
        <w:rPr>
          <w:rFonts w:ascii="Times New Roman"/>
          <w:b w:val="false"/>
          <w:i w:val="false"/>
          <w:color w:val="000000"/>
          <w:sz w:val="28"/>
        </w:rPr>
        <w:t>
</w:t>
      </w:r>
      <w:r>
        <w:rPr>
          <w:rFonts w:ascii="Times New Roman"/>
          <w:b/>
          <w:i w:val="false"/>
          <w:color w:val="000000"/>
          <w:sz w:val="28"/>
        </w:rPr>
        <w:t>
12-5-қосымша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12-5-қосымша жаңа редакцияда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_______ нысан
</w:t>
      </w:r>
    </w:p>
    <w:p>
      <w:pPr>
        <w:spacing w:after="0"/>
        <w:ind w:left="0"/>
        <w:jc w:val="both"/>
      </w:pPr>
      <w:r>
        <w:rPr>
          <w:rFonts w:ascii="Times New Roman"/>
          <w:b w:val="false"/>
          <w:i w:val="false"/>
          <w:color w:val="000000"/>
          <w:sz w:val="28"/>
        </w:rPr>
        <w:t>
Мемлекеттiк мекеме ________________
</w:t>
      </w:r>
      <w:r>
        <w:br/>
      </w:r>
      <w:r>
        <w:rPr>
          <w:rFonts w:ascii="Times New Roman"/>
          <w:b w:val="false"/>
          <w:i w:val="false"/>
          <w:color w:val="000000"/>
          <w:sz w:val="28"/>
        </w:rPr>
        <w:t>
Бюджет түрі        ________________
</w:t>
      </w:r>
      <w:r>
        <w:br/>
      </w:r>
      <w:r>
        <w:rPr>
          <w:rFonts w:ascii="Times New Roman"/>
          <w:b w:val="false"/>
          <w:i w:val="false"/>
          <w:color w:val="000000"/>
          <w:sz w:val="28"/>
        </w:rPr>
        <w:t>
Қаржыландыру көзі   2
</w:t>
      </w:r>
      <w:r>
        <w:br/>
      </w:r>
      <w:r>
        <w:rPr>
          <w:rFonts w:ascii="Times New Roman"/>
          <w:b w:val="false"/>
          <w:i w:val="false"/>
          <w:color w:val="000000"/>
          <w:sz w:val="28"/>
        </w:rPr>
        <w:t>
                   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тіркеуге арналған өтінім
</w:t>
      </w:r>
      <w:r>
        <w:rPr>
          <w:rFonts w:ascii="Times New Roman"/>
          <w:b w:val="false"/>
          <w:i w:val="false"/>
          <w:color w:val="000000"/>
          <w:sz w:val="28"/>
        </w:rPr>
        <w:t>
</w:t>
      </w:r>
      <w:r>
        <w:br/>
      </w:r>
      <w:r>
        <w:rPr>
          <w:rFonts w:ascii="Times New Roman"/>
          <w:b w:val="false"/>
          <w:i w:val="false"/>
          <w:color w:val="000000"/>
          <w:sz w:val="28"/>
        </w:rPr>
        <w:t>
Күні 20__ж. "___" 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Мемлекеттiк   |    |Тауарларды  |Тауарлардың |    |      |
</w:t>
      </w:r>
      <w:r>
        <w:br/>
      </w:r>
      <w:r>
        <w:rPr>
          <w:rFonts w:ascii="Times New Roman"/>
          <w:b w:val="false"/>
          <w:i w:val="false"/>
          <w:color w:val="000000"/>
          <w:sz w:val="28"/>
        </w:rPr>
        <w:t>
  мекеменiң атауы  |Беру|(жұмыстарды,| (жұмыстар. |Саны|Бағасы|Сома.
</w:t>
      </w:r>
      <w:r>
        <w:br/>
      </w:r>
      <w:r>
        <w:rPr>
          <w:rFonts w:ascii="Times New Roman"/>
          <w:b w:val="false"/>
          <w:i w:val="false"/>
          <w:color w:val="000000"/>
          <w:sz w:val="28"/>
        </w:rPr>
        <w:t>
                   |шi. |қызметтерді)|дың, қызмет.|    |      | сы
</w:t>
      </w:r>
      <w:r>
        <w:br/>
      </w:r>
      <w:r>
        <w:rPr>
          <w:rFonts w:ascii="Times New Roman"/>
          <w:b w:val="false"/>
          <w:i w:val="false"/>
          <w:color w:val="000000"/>
          <w:sz w:val="28"/>
        </w:rPr>
        <w:t>
                   |нің |берушінің   |  тердің)   |    |      |
</w:t>
      </w:r>
      <w:r>
        <w:br/>
      </w:r>
      <w:r>
        <w:rPr>
          <w:rFonts w:ascii="Times New Roman"/>
          <w:b w:val="false"/>
          <w:i w:val="false"/>
          <w:color w:val="000000"/>
          <w:sz w:val="28"/>
        </w:rPr>
        <w:t>
                   |коды|   атауы,   |  атауы     |    |      |
</w:t>
      </w:r>
      <w:r>
        <w:br/>
      </w:r>
      <w:r>
        <w:rPr>
          <w:rFonts w:ascii="Times New Roman"/>
          <w:b w:val="false"/>
          <w:i w:val="false"/>
          <w:color w:val="000000"/>
          <w:sz w:val="28"/>
        </w:rPr>
        <w:t>
                   |    | СТН-і және |            |    |      |
</w:t>
      </w:r>
      <w:r>
        <w:br/>
      </w:r>
      <w:r>
        <w:rPr>
          <w:rFonts w:ascii="Times New Roman"/>
          <w:b w:val="false"/>
          <w:i w:val="false"/>
          <w:color w:val="000000"/>
          <w:sz w:val="28"/>
        </w:rPr>
        <w:t>
                   |    | мекен-жайы,|            |    |      |
</w:t>
      </w:r>
      <w:r>
        <w:br/>
      </w:r>
      <w:r>
        <w:rPr>
          <w:rFonts w:ascii="Times New Roman"/>
          <w:b w:val="false"/>
          <w:i w:val="false"/>
          <w:color w:val="000000"/>
          <w:sz w:val="28"/>
        </w:rPr>
        <w:t>
                   |    |   берушi   |            |    |      |
</w:t>
      </w:r>
      <w:r>
        <w:br/>
      </w:r>
      <w:r>
        <w:rPr>
          <w:rFonts w:ascii="Times New Roman"/>
          <w:b w:val="false"/>
          <w:i w:val="false"/>
          <w:color w:val="000000"/>
          <w:sz w:val="28"/>
        </w:rPr>
        <w:t>
                   |    |  банктiң   |            |    |      |
</w:t>
      </w:r>
      <w:r>
        <w:br/>
      </w:r>
      <w:r>
        <w:rPr>
          <w:rFonts w:ascii="Times New Roman"/>
          <w:b w:val="false"/>
          <w:i w:val="false"/>
          <w:color w:val="000000"/>
          <w:sz w:val="28"/>
        </w:rPr>
        <w:t>
                   |    | (бюджет    |            |    |      |
</w:t>
      </w:r>
      <w:r>
        <w:br/>
      </w:r>
      <w:r>
        <w:rPr>
          <w:rFonts w:ascii="Times New Roman"/>
          <w:b w:val="false"/>
          <w:i w:val="false"/>
          <w:color w:val="000000"/>
          <w:sz w:val="28"/>
        </w:rPr>
        <w:t>
                   |    | қаражатын  |            |    |      |
</w:t>
      </w:r>
      <w:r>
        <w:br/>
      </w:r>
      <w:r>
        <w:rPr>
          <w:rFonts w:ascii="Times New Roman"/>
          <w:b w:val="false"/>
          <w:i w:val="false"/>
          <w:color w:val="000000"/>
          <w:sz w:val="28"/>
        </w:rPr>
        <w:t>
                   |    | алушының)  |            |    |      |
</w:t>
      </w:r>
      <w:r>
        <w:br/>
      </w:r>
      <w:r>
        <w:rPr>
          <w:rFonts w:ascii="Times New Roman"/>
          <w:b w:val="false"/>
          <w:i w:val="false"/>
          <w:color w:val="000000"/>
          <w:sz w:val="28"/>
        </w:rPr>
        <w:t>
                   |    | атауы және |            |    |      |
</w:t>
      </w:r>
      <w:r>
        <w:br/>
      </w:r>
      <w:r>
        <w:rPr>
          <w:rFonts w:ascii="Times New Roman"/>
          <w:b w:val="false"/>
          <w:i w:val="false"/>
          <w:color w:val="000000"/>
          <w:sz w:val="28"/>
        </w:rPr>
        <w:t>
                   |    |   БСК      |            |    |      |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Шығыстың сипатта.  |_______________________________________________
</w:t>
      </w:r>
      <w:r>
        <w:br/>
      </w:r>
      <w:r>
        <w:rPr>
          <w:rFonts w:ascii="Times New Roman"/>
          <w:b w:val="false"/>
          <w:i w:val="false"/>
          <w:color w:val="000000"/>
          <w:sz w:val="28"/>
        </w:rPr>
        <w:t>
масы:              |_______________________________________________
</w:t>
      </w:r>
      <w:r>
        <w:br/>
      </w:r>
      <w:r>
        <w:rPr>
          <w:rFonts w:ascii="Times New Roman"/>
          <w:b w:val="false"/>
          <w:i w:val="false"/>
          <w:color w:val="000000"/>
          <w:sz w:val="28"/>
        </w:rPr>
        <w:t>
Берушiнiң ЖСК:     |_______________________________________________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Бюджеттiк   |      |
</w:t>
      </w:r>
      <w:r>
        <w:br/>
      </w:r>
      <w:r>
        <w:rPr>
          <w:rFonts w:ascii="Times New Roman"/>
          <w:b w:val="false"/>
          <w:i w:val="false"/>
          <w:color w:val="000000"/>
          <w:sz w:val="28"/>
        </w:rPr>
        <w:t>
сыныптаманың|      | БАРЛЫҒЫ
</w:t>
      </w:r>
      <w:r>
        <w:br/>
      </w:r>
      <w:r>
        <w:rPr>
          <w:rFonts w:ascii="Times New Roman"/>
          <w:b w:val="false"/>
          <w:i w:val="false"/>
          <w:color w:val="000000"/>
          <w:sz w:val="28"/>
        </w:rPr>
        <w:t>
 коды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Басшылардың қолы   | 3. Төлемдер кестесі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ММ басшысының аты-жөні| негіздемелік- | өтiнiм % | төлеу | сомасы
</w:t>
      </w:r>
      <w:r>
        <w:br/>
      </w:r>
      <w:r>
        <w:rPr>
          <w:rFonts w:ascii="Times New Roman"/>
          <w:b w:val="false"/>
          <w:i w:val="false"/>
          <w:color w:val="000000"/>
          <w:sz w:val="28"/>
        </w:rPr>
        <w:t>
______________________|    құжат      |          |  күні |
</w:t>
      </w:r>
      <w:r>
        <w:br/>
      </w:r>
      <w:r>
        <w:rPr>
          <w:rFonts w:ascii="Times New Roman"/>
          <w:b w:val="false"/>
          <w:i w:val="false"/>
          <w:color w:val="000000"/>
          <w:sz w:val="28"/>
        </w:rPr>
        <w:t>
Қолы__ күні 20_"_"____ 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ММ қаржы тобы басшысы. _____________________________________________
</w:t>
      </w:r>
      <w:r>
        <w:br/>
      </w:r>
      <w:r>
        <w:rPr>
          <w:rFonts w:ascii="Times New Roman"/>
          <w:b w:val="false"/>
          <w:i w:val="false"/>
          <w:color w:val="000000"/>
          <w:sz w:val="28"/>
        </w:rPr>
        <w:t>
ның аты-жөні           _____________________________________________
</w:t>
      </w:r>
      <w:r>
        <w:br/>
      </w:r>
      <w:r>
        <w:rPr>
          <w:rFonts w:ascii="Times New Roman"/>
          <w:b w:val="false"/>
          <w:i w:val="false"/>
          <w:color w:val="000000"/>
          <w:sz w:val="28"/>
        </w:rPr>
        <w:t>
______________________ _____________________________________________
</w:t>
      </w:r>
      <w:r>
        <w:br/>
      </w:r>
      <w:r>
        <w:rPr>
          <w:rFonts w:ascii="Times New Roman"/>
          <w:b w:val="false"/>
          <w:i w:val="false"/>
          <w:color w:val="000000"/>
          <w:sz w:val="28"/>
        </w:rPr>
        <w:t>
Қолы__ күні 20_"_"____ 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М.О.             _____________________________________________
</w:t>
      </w:r>
      <w:r>
        <w:br/>
      </w:r>
      <w:r>
        <w:rPr>
          <w:rFonts w:ascii="Times New Roman"/>
          <w:b w:val="false"/>
          <w:i w:val="false"/>
          <w:color w:val="000000"/>
          <w:sz w:val="28"/>
        </w:rPr>
        <w:t>
4. Келісілген ________
</w:t>
      </w:r>
      <w:r>
        <w:br/>
      </w:r>
      <w:r>
        <w:rPr>
          <w:rFonts w:ascii="Times New Roman"/>
          <w:b w:val="false"/>
          <w:i w:val="false"/>
          <w:color w:val="000000"/>
          <w:sz w:val="28"/>
        </w:rPr>
        <w:t>
               (қолы)
</w:t>
      </w:r>
      <w:r>
        <w:br/>
      </w:r>
      <w:r>
        <w:rPr>
          <w:rFonts w:ascii="Times New Roman"/>
          <w:b w:val="false"/>
          <w:i w:val="false"/>
          <w:color w:val="000000"/>
          <w:sz w:val="28"/>
        </w:rPr>
        <w:t>
ҚР ҚМ жауапты
</w:t>
      </w:r>
      <w:r>
        <w:br/>
      </w:r>
      <w:r>
        <w:rPr>
          <w:rFonts w:ascii="Times New Roman"/>
          <w:b w:val="false"/>
          <w:i w:val="false"/>
          <w:color w:val="000000"/>
          <w:sz w:val="28"/>
        </w:rPr>
        <w:t>
басшысының аты-жөні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12-6-қосымша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12-6-қосымша жаңа редакцияда - ҚР Үкіметінің 2004.03.15.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 ____берушіні (бюджет қаражатын алушыны)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енгізуге арналған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А. Беруші (бюджет қаражатын алушы) туралы жалпы ақпарат: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Берушінің (бюджет қаражатын  |
</w:t>
      </w:r>
      <w:r>
        <w:br/>
      </w:r>
      <w:r>
        <w:rPr>
          <w:rFonts w:ascii="Times New Roman"/>
          <w:b w:val="false"/>
          <w:i w:val="false"/>
          <w:color w:val="000000"/>
          <w:sz w:val="28"/>
        </w:rPr>
        <w:t>
     алушының) атауы              |
</w:t>
      </w:r>
      <w:r>
        <w:br/>
      </w:r>
      <w:r>
        <w:rPr>
          <w:rFonts w:ascii="Times New Roman"/>
          <w:b w:val="false"/>
          <w:i w:val="false"/>
          <w:color w:val="000000"/>
          <w:sz w:val="28"/>
        </w:rPr>
        <w:t>
                                  |
</w:t>
      </w:r>
      <w:r>
        <w:br/>
      </w:r>
      <w:r>
        <w:rPr>
          <w:rFonts w:ascii="Times New Roman"/>
          <w:b w:val="false"/>
          <w:i w:val="false"/>
          <w:color w:val="000000"/>
          <w:sz w:val="28"/>
        </w:rPr>
        <w:t>
2.   СТН                          |
</w:t>
      </w:r>
      <w:r>
        <w:br/>
      </w:r>
      <w:r>
        <w:rPr>
          <w:rFonts w:ascii="Times New Roman"/>
          <w:b w:val="false"/>
          <w:i w:val="false"/>
          <w:color w:val="000000"/>
          <w:sz w:val="28"/>
        </w:rPr>
        <w:t>
                                  |
</w:t>
      </w:r>
      <w:r>
        <w:br/>
      </w:r>
      <w:r>
        <w:rPr>
          <w:rFonts w:ascii="Times New Roman"/>
          <w:b w:val="false"/>
          <w:i w:val="false"/>
          <w:color w:val="000000"/>
          <w:sz w:val="28"/>
        </w:rPr>
        <w:t>
3.   Берушінің (бюджет қаражатын  |
</w:t>
      </w:r>
      <w:r>
        <w:br/>
      </w:r>
      <w:r>
        <w:rPr>
          <w:rFonts w:ascii="Times New Roman"/>
          <w:b w:val="false"/>
          <w:i w:val="false"/>
          <w:color w:val="000000"/>
          <w:sz w:val="28"/>
        </w:rPr>
        <w:t>
     алушының) бөлiмшелерi        |
</w:t>
      </w:r>
      <w:r>
        <w:br/>
      </w:r>
      <w:r>
        <w:rPr>
          <w:rFonts w:ascii="Times New Roman"/>
          <w:b w:val="false"/>
          <w:i w:val="false"/>
          <w:color w:val="000000"/>
          <w:sz w:val="28"/>
        </w:rPr>
        <w:t>
                                  |
</w:t>
      </w:r>
      <w:r>
        <w:br/>
      </w:r>
      <w:r>
        <w:rPr>
          <w:rFonts w:ascii="Times New Roman"/>
          <w:b w:val="false"/>
          <w:i w:val="false"/>
          <w:color w:val="000000"/>
          <w:sz w:val="28"/>
        </w:rPr>
        <w:t>
4.   Елі                          |
</w:t>
      </w:r>
      <w:r>
        <w:br/>
      </w:r>
      <w:r>
        <w:rPr>
          <w:rFonts w:ascii="Times New Roman"/>
          <w:b w:val="false"/>
          <w:i w:val="false"/>
          <w:color w:val="000000"/>
          <w:sz w:val="28"/>
        </w:rPr>
        <w:t>
                                  |
</w:t>
      </w:r>
      <w:r>
        <w:br/>
      </w:r>
      <w:r>
        <w:rPr>
          <w:rFonts w:ascii="Times New Roman"/>
          <w:b w:val="false"/>
          <w:i w:val="false"/>
          <w:color w:val="000000"/>
          <w:sz w:val="28"/>
        </w:rPr>
        <w:t>
5.   Респуб. маңызы бар облыс/қала|
</w:t>
      </w:r>
      <w:r>
        <w:br/>
      </w:r>
      <w:r>
        <w:rPr>
          <w:rFonts w:ascii="Times New Roman"/>
          <w:b w:val="false"/>
          <w:i w:val="false"/>
          <w:color w:val="000000"/>
          <w:sz w:val="28"/>
        </w:rPr>
        <w:t>
                                  |
</w:t>
      </w:r>
      <w:r>
        <w:br/>
      </w:r>
      <w:r>
        <w:rPr>
          <w:rFonts w:ascii="Times New Roman"/>
          <w:b w:val="false"/>
          <w:i w:val="false"/>
          <w:color w:val="000000"/>
          <w:sz w:val="28"/>
        </w:rPr>
        <w:t>
6.   Аудан/қала                   |
</w:t>
      </w:r>
      <w:r>
        <w:br/>
      </w:r>
      <w:r>
        <w:rPr>
          <w:rFonts w:ascii="Times New Roman"/>
          <w:b w:val="false"/>
          <w:i w:val="false"/>
          <w:color w:val="000000"/>
          <w:sz w:val="28"/>
        </w:rPr>
        <w:t>
                                  |
</w:t>
      </w:r>
      <w:r>
        <w:br/>
      </w:r>
      <w:r>
        <w:rPr>
          <w:rFonts w:ascii="Times New Roman"/>
          <w:b w:val="false"/>
          <w:i w:val="false"/>
          <w:color w:val="000000"/>
          <w:sz w:val="28"/>
        </w:rPr>
        <w:t>
7.   Мекен-жайы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В. Берушінің (бюджет қаражатын алушының) банктік шоты туралы ақпарат: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Банктің атауы               |
</w:t>
      </w:r>
      <w:r>
        <w:br/>
      </w:r>
      <w:r>
        <w:rPr>
          <w:rFonts w:ascii="Times New Roman"/>
          <w:b w:val="false"/>
          <w:i w:val="false"/>
          <w:color w:val="000000"/>
          <w:sz w:val="28"/>
        </w:rPr>
        <w:t>
                                 |
</w:t>
      </w:r>
      <w:r>
        <w:br/>
      </w:r>
      <w:r>
        <w:rPr>
          <w:rFonts w:ascii="Times New Roman"/>
          <w:b w:val="false"/>
          <w:i w:val="false"/>
          <w:color w:val="000000"/>
          <w:sz w:val="28"/>
        </w:rPr>
        <w:t>
2.   Банк БСК                    |
</w:t>
      </w:r>
      <w:r>
        <w:br/>
      </w:r>
      <w:r>
        <w:rPr>
          <w:rFonts w:ascii="Times New Roman"/>
          <w:b w:val="false"/>
          <w:i w:val="false"/>
          <w:color w:val="000000"/>
          <w:sz w:val="28"/>
        </w:rPr>
        <w:t>
                                 |
</w:t>
      </w:r>
      <w:r>
        <w:br/>
      </w:r>
      <w:r>
        <w:rPr>
          <w:rFonts w:ascii="Times New Roman"/>
          <w:b w:val="false"/>
          <w:i w:val="false"/>
          <w:color w:val="000000"/>
          <w:sz w:val="28"/>
        </w:rPr>
        <w:t>
3.   Банк бөлімшесiнiң атауы     |
</w:t>
      </w:r>
      <w:r>
        <w:br/>
      </w:r>
      <w:r>
        <w:rPr>
          <w:rFonts w:ascii="Times New Roman"/>
          <w:b w:val="false"/>
          <w:i w:val="false"/>
          <w:color w:val="000000"/>
          <w:sz w:val="28"/>
        </w:rPr>
        <w:t>
                                 |
</w:t>
      </w:r>
      <w:r>
        <w:br/>
      </w:r>
      <w:r>
        <w:rPr>
          <w:rFonts w:ascii="Times New Roman"/>
          <w:b w:val="false"/>
          <w:i w:val="false"/>
          <w:color w:val="000000"/>
          <w:sz w:val="28"/>
        </w:rPr>
        <w:t>
4.   Банк бөлiмшесiнің БСК       |
</w:t>
      </w:r>
      <w:r>
        <w:br/>
      </w:r>
      <w:r>
        <w:rPr>
          <w:rFonts w:ascii="Times New Roman"/>
          <w:b w:val="false"/>
          <w:i w:val="false"/>
          <w:color w:val="000000"/>
          <w:sz w:val="28"/>
        </w:rPr>
        <w:t>
                                 |
</w:t>
      </w:r>
      <w:r>
        <w:br/>
      </w:r>
      <w:r>
        <w:rPr>
          <w:rFonts w:ascii="Times New Roman"/>
          <w:b w:val="false"/>
          <w:i w:val="false"/>
          <w:color w:val="000000"/>
          <w:sz w:val="28"/>
        </w:rPr>
        <w:t>
5.   Берушiнiң (бюджет қаражатын |
</w:t>
      </w:r>
      <w:r>
        <w:br/>
      </w:r>
      <w:r>
        <w:rPr>
          <w:rFonts w:ascii="Times New Roman"/>
          <w:b w:val="false"/>
          <w:i w:val="false"/>
          <w:color w:val="000000"/>
          <w:sz w:val="28"/>
        </w:rPr>
        <w:t>
     алушының) ЖСК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Pecпуб. маңызы бар облыс/қала ________ Аудан ________________
</w:t>
      </w:r>
      <w:r>
        <w:br/>
      </w:r>
      <w:r>
        <w:rPr>
          <w:rFonts w:ascii="Times New Roman"/>
          <w:b w:val="false"/>
          <w:i w:val="false"/>
          <w:color w:val="000000"/>
          <w:sz w:val="28"/>
        </w:rPr>
        <w:t>
Обл. коды ________                     Аудан коды ____________
</w:t>
      </w:r>
      <w:r>
        <w:br/>
      </w:r>
      <w:r>
        <w:rPr>
          <w:rFonts w:ascii="Times New Roman"/>
          <w:b w:val="false"/>
          <w:i w:val="false"/>
          <w:color w:val="000000"/>
          <w:sz w:val="28"/>
        </w:rPr>
        <w:t>
Жiберiлдi:                             Алынды:
</w:t>
      </w:r>
      <w:r>
        <w:br/>
      </w:r>
      <w:r>
        <w:rPr>
          <w:rFonts w:ascii="Times New Roman"/>
          <w:b w:val="false"/>
          <w:i w:val="false"/>
          <w:color w:val="000000"/>
          <w:sz w:val="28"/>
        </w:rPr>
        <w:t>
ММ атауы ____________________          Күнi 20__ж. "__" ________
</w:t>
      </w:r>
      <w:r>
        <w:br/>
      </w:r>
      <w:r>
        <w:rPr>
          <w:rFonts w:ascii="Times New Roman"/>
          <w:b w:val="false"/>
          <w:i w:val="false"/>
          <w:color w:val="000000"/>
          <w:sz w:val="28"/>
        </w:rPr>
        <w:t>
Күнi 20___ж "___" ________
</w:t>
      </w:r>
      <w:r>
        <w:br/>
      </w:r>
      <w:r>
        <w:rPr>
          <w:rFonts w:ascii="Times New Roman"/>
          <w:b w:val="false"/>
          <w:i w:val="false"/>
          <w:color w:val="000000"/>
          <w:sz w:val="28"/>
        </w:rPr>
        <w:t>
                                       Жауапты орындаушы: ________
</w:t>
      </w:r>
      <w:r>
        <w:br/>
      </w:r>
      <w:r>
        <w:rPr>
          <w:rFonts w:ascii="Times New Roman"/>
          <w:b w:val="false"/>
          <w:i w:val="false"/>
          <w:color w:val="000000"/>
          <w:sz w:val="28"/>
        </w:rPr>
        <w:t>
ММ басшысы:___________________
</w:t>
      </w:r>
      <w:r>
        <w:br/>
      </w:r>
      <w:r>
        <w:rPr>
          <w:rFonts w:ascii="Times New Roman"/>
          <w:b w:val="false"/>
          <w:i w:val="false"/>
          <w:color w:val="000000"/>
          <w:sz w:val="28"/>
        </w:rPr>
        <w:t>
            (аты-жөнi, қолы)
</w:t>
      </w:r>
    </w:p>
    <w:p>
      <w:pPr>
        <w:spacing w:after="0"/>
        <w:ind w:left="0"/>
        <w:jc w:val="both"/>
      </w:pPr>
      <w:r>
        <w:rPr>
          <w:rFonts w:ascii="Times New Roman"/>
          <w:b w:val="false"/>
          <w:i w:val="false"/>
          <w:color w:val="000000"/>
          <w:sz w:val="28"/>
        </w:rPr>
        <w:t>
M.O.
</w:t>
      </w:r>
    </w:p>
    <w:p>
      <w:pPr>
        <w:spacing w:after="0"/>
        <w:ind w:left="0"/>
        <w:jc w:val="both"/>
      </w:pPr>
      <w:r>
        <w:rPr>
          <w:rFonts w:ascii="Times New Roman"/>
          <w:b w:val="false"/>
          <w:i w:val="false"/>
          <w:color w:val="000000"/>
          <w:sz w:val="28"/>
        </w:rPr>
        <w:t>
                           С. Орындалуы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         _
</w:t>
      </w:r>
      <w:r>
        <w:br/>
      </w:r>
      <w:r>
        <w:rPr>
          <w:rFonts w:ascii="Times New Roman"/>
          <w:b w:val="false"/>
          <w:i w:val="false"/>
          <w:color w:val="000000"/>
          <w:sz w:val="28"/>
        </w:rPr>
        <w:t>
        |_|       |_|                 Орындалды:
</w:t>
      </w:r>
      <w:r>
        <w:br/>
      </w:r>
      <w:r>
        <w:rPr>
          <w:rFonts w:ascii="Times New Roman"/>
          <w:b w:val="false"/>
          <w:i w:val="false"/>
          <w:color w:val="000000"/>
          <w:sz w:val="28"/>
        </w:rPr>
        <w:t>
Бекiтiлдi    Бекiтілген жоқ          Күнi 20_ж. "___" ________
</w:t>
      </w:r>
      <w:r>
        <w:br/>
      </w:r>
      <w:r>
        <w:rPr>
          <w:rFonts w:ascii="Times New Roman"/>
          <w:b w:val="false"/>
          <w:i w:val="false"/>
          <w:color w:val="000000"/>
          <w:sz w:val="28"/>
        </w:rPr>
        <w:t>
Басшының қолы _____________          Жауапты орындаушы: 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Берушінің (бюджет қаражат алушының) бiрегей нөмiрi берілді 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13-қосымша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13-қосымша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Қазынашылыққа                  |
</w:t>
      </w:r>
      <w:r>
        <w:br/>
      </w:r>
      <w:r>
        <w:rPr>
          <w:rFonts w:ascii="Times New Roman"/>
          <w:b w:val="false"/>
          <w:i w:val="false"/>
          <w:color w:val="000000"/>
          <w:sz w:val="28"/>
        </w:rPr>
        <w:t>
20__ ж. "__"________ түсті     |
</w:t>
      </w:r>
      <w:r>
        <w:br/>
      </w:r>
      <w:r>
        <w:rPr>
          <w:rFonts w:ascii="Times New Roman"/>
          <w:b w:val="false"/>
          <w:i w:val="false"/>
          <w:color w:val="000000"/>
          <w:sz w:val="28"/>
        </w:rPr>
        <w:t>
жауапты орындаушы:             |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АҚЫ ТӨЛЕУГЕ ШОТ N _______
</w:t>
      </w:r>
      <w:r>
        <w:rPr>
          <w:rFonts w:ascii="Times New Roman"/>
          <w:b w:val="false"/>
          <w:i w:val="false"/>
          <w:color w:val="000000"/>
          <w:sz w:val="28"/>
        </w:rPr>
        <w:t>
</w:t>
      </w:r>
      <w:r>
        <w:br/>
      </w:r>
      <w:r>
        <w:rPr>
          <w:rFonts w:ascii="Times New Roman"/>
          <w:b w:val="false"/>
          <w:i w:val="false"/>
          <w:color w:val="000000"/>
          <w:sz w:val="28"/>
        </w:rPr>
        <w:t>
20__ ж. "___"_____________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Мемлекеттік мекеме            |          Беруші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Коды        |              Коды   |   Коды     |             |КБе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Атауы                                 Атауы
</w:t>
      </w:r>
      <w:r>
        <w:br/>
      </w:r>
      <w:r>
        <w:rPr>
          <w:rFonts w:ascii="Times New Roman"/>
          <w:b w:val="false"/>
          <w:i w:val="false"/>
          <w:color w:val="000000"/>
          <w:sz w:val="28"/>
        </w:rPr>
        <w:t>
</w:t>
      </w:r>
      <w:r>
        <w:br/>
      </w:r>
      <w:r>
        <w:rPr>
          <w:rFonts w:ascii="Times New Roman"/>
          <w:b w:val="false"/>
          <w:i w:val="false"/>
          <w:color w:val="000000"/>
          <w:sz w:val="28"/>
        </w:rPr>
        <w:t>
СТН:                                  СТН
</w:t>
      </w:r>
    </w:p>
    <w:p>
      <w:pPr>
        <w:spacing w:after="0"/>
        <w:ind w:left="0"/>
        <w:jc w:val="both"/>
      </w:pPr>
      <w:r>
        <w:rPr>
          <w:rFonts w:ascii="Times New Roman"/>
          <w:b w:val="false"/>
          <w:i w:val="false"/>
          <w:color w:val="000000"/>
          <w:sz w:val="28"/>
        </w:rPr>
        <w:t>
Өңірлік                               Банк
</w:t>
      </w:r>
      <w:r>
        <w:br/>
      </w:r>
      <w:r>
        <w:rPr>
          <w:rFonts w:ascii="Times New Roman"/>
          <w:b w:val="false"/>
          <w:i w:val="false"/>
          <w:color w:val="000000"/>
          <w:sz w:val="28"/>
        </w:rPr>
        <w:t>
Қазынашылық
</w:t>
      </w:r>
      <w:r>
        <w:br/>
      </w:r>
      <w:r>
        <w:rPr>
          <w:rFonts w:ascii="Times New Roman"/>
          <w:b w:val="false"/>
          <w:i w:val="false"/>
          <w:color w:val="000000"/>
          <w:sz w:val="28"/>
        </w:rPr>
        <w:t>
</w:t>
      </w:r>
      <w:r>
        <w:br/>
      </w:r>
      <w:r>
        <w:rPr>
          <w:rFonts w:ascii="Times New Roman"/>
          <w:b w:val="false"/>
          <w:i w:val="false"/>
          <w:color w:val="000000"/>
          <w:sz w:val="28"/>
        </w:rPr>
        <w:t>
Қаржыландыру    1-бюдж, 2-сырт. қ.    БСК
</w:t>
      </w:r>
      <w:r>
        <w:br/>
      </w:r>
      <w:r>
        <w:rPr>
          <w:rFonts w:ascii="Times New Roman"/>
          <w:b w:val="false"/>
          <w:i w:val="false"/>
          <w:color w:val="000000"/>
          <w:sz w:val="28"/>
        </w:rPr>
        <w:t>
көзі            3-ақы.қ., 4-ар.б,
</w:t>
      </w:r>
      <w:r>
        <w:br/>
      </w:r>
      <w:r>
        <w:rPr>
          <w:rFonts w:ascii="Times New Roman"/>
          <w:b w:val="false"/>
          <w:i w:val="false"/>
          <w:color w:val="000000"/>
          <w:sz w:val="28"/>
        </w:rPr>
        <w:t>
                5-деп.
</w:t>
      </w:r>
    </w:p>
    <w:p>
      <w:pPr>
        <w:spacing w:after="0"/>
        <w:ind w:left="0"/>
        <w:jc w:val="both"/>
      </w:pPr>
      <w:r>
        <w:rPr>
          <w:rFonts w:ascii="Times New Roman"/>
          <w:b w:val="false"/>
          <w:i w:val="false"/>
          <w:color w:val="000000"/>
          <w:sz w:val="28"/>
        </w:rPr>
        <w:t>
Бюджеттің түрі  01-РБ; 02-Обл.ЖБ;     ЖСК
</w:t>
      </w:r>
      <w:r>
        <w:br/>
      </w:r>
      <w:r>
        <w:rPr>
          <w:rFonts w:ascii="Times New Roman"/>
          <w:b w:val="false"/>
          <w:i w:val="false"/>
          <w:color w:val="000000"/>
          <w:sz w:val="28"/>
        </w:rPr>
        <w:t>
                03-Ауд.ЖБ;
</w:t>
      </w:r>
    </w:p>
    <w:p>
      <w:pPr>
        <w:spacing w:after="0"/>
        <w:ind w:left="0"/>
        <w:jc w:val="both"/>
      </w:pPr>
      <w:r>
        <w:rPr>
          <w:rFonts w:ascii="Times New Roman"/>
          <w:b w:val="false"/>
          <w:i w:val="false"/>
          <w:color w:val="000000"/>
          <w:sz w:val="28"/>
        </w:rPr>
        <w:t>
Шығыстардың                           Делдалдың
</w:t>
      </w:r>
      <w:r>
        <w:br/>
      </w:r>
      <w:r>
        <w:rPr>
          <w:rFonts w:ascii="Times New Roman"/>
          <w:b w:val="false"/>
          <w:i w:val="false"/>
          <w:color w:val="000000"/>
          <w:sz w:val="28"/>
        </w:rPr>
        <w:t>
БСК                                   БСК
</w:t>
      </w:r>
      <w:r>
        <w:br/>
      </w:r>
      <w:r>
        <w:rPr>
          <w:rFonts w:ascii="Times New Roman"/>
          <w:b w:val="false"/>
          <w:i w:val="false"/>
          <w:color w:val="000000"/>
          <w:sz w:val="28"/>
        </w:rPr>
        <w:t>
Ақылы                                 ЖСК
</w:t>
      </w:r>
      <w:r>
        <w:br/>
      </w:r>
      <w:r>
        <w:rPr>
          <w:rFonts w:ascii="Times New Roman"/>
          <w:b w:val="false"/>
          <w:i w:val="false"/>
          <w:color w:val="000000"/>
          <w:sz w:val="28"/>
        </w:rPr>
        <w:t>
қызметтер коды
</w:t>
      </w:r>
      <w:r>
        <w:br/>
      </w:r>
      <w:r>
        <w:rPr>
          <w:rFonts w:ascii="Times New Roman"/>
          <w:b w:val="false"/>
          <w:i w:val="false"/>
          <w:color w:val="000000"/>
          <w:sz w:val="28"/>
        </w:rPr>
        <w:t>
                                      Кірістердің БСК           ТТК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Ақы төлеуге ағымдағы шоттар
</w:t>
      </w:r>
      <w:r>
        <w:br/>
      </w:r>
      <w:r>
        <w:rPr>
          <w:rFonts w:ascii="Times New Roman"/>
          <w:b w:val="false"/>
          <w:i w:val="false"/>
          <w:color w:val="000000"/>
          <w:sz w:val="28"/>
        </w:rPr>
        <w:t>
N ____ өтінім 20__ж."__"_________   |    N _____ 20_ж. "__"_________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Тауарлардың (жұмыстардың,             | Өлшем | Саны| Бағасы |Сомасы
</w:t>
      </w:r>
      <w:r>
        <w:br/>
      </w:r>
      <w:r>
        <w:rPr>
          <w:rFonts w:ascii="Times New Roman"/>
          <w:b w:val="false"/>
          <w:i w:val="false"/>
          <w:color w:val="000000"/>
          <w:sz w:val="28"/>
        </w:rPr>
        <w:t>
қызметтердің) атауы                   |бірлігі|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 мекеме мен бюджет қаражатын
</w:t>
      </w:r>
      <w:r>
        <w:br/>
      </w:r>
      <w:r>
        <w:rPr>
          <w:rFonts w:ascii="Times New Roman"/>
          <w:b w:val="false"/>
          <w:i w:val="false"/>
          <w:color w:val="000000"/>
          <w:sz w:val="28"/>
        </w:rPr>
        <w:t>
алушылар арасындағы Шарттың нөмірі,
</w:t>
      </w:r>
      <w:r>
        <w:br/>
      </w:r>
      <w:r>
        <w:rPr>
          <w:rFonts w:ascii="Times New Roman"/>
          <w:b w:val="false"/>
          <w:i w:val="false"/>
          <w:color w:val="000000"/>
          <w:sz w:val="28"/>
        </w:rPr>
        <w:t>
күні
</w:t>
      </w:r>
    </w:p>
    <w:p>
      <w:pPr>
        <w:spacing w:after="0"/>
        <w:ind w:left="0"/>
        <w:jc w:val="both"/>
      </w:pPr>
      <w:r>
        <w:rPr>
          <w:rFonts w:ascii="Times New Roman"/>
          <w:b w:val="false"/>
          <w:i w:val="false"/>
          <w:color w:val="000000"/>
          <w:sz w:val="28"/>
        </w:rPr>
        <w:t>
Хабарламаның (Тапсырыстың) нөмірі,
</w:t>
      </w:r>
      <w:r>
        <w:br/>
      </w:r>
      <w:r>
        <w:rPr>
          <w:rFonts w:ascii="Times New Roman"/>
          <w:b w:val="false"/>
          <w:i w:val="false"/>
          <w:color w:val="000000"/>
          <w:sz w:val="28"/>
        </w:rPr>
        <w:t>
күні
</w:t>
      </w:r>
    </w:p>
    <w:p>
      <w:pPr>
        <w:spacing w:after="0"/>
        <w:ind w:left="0"/>
        <w:jc w:val="both"/>
      </w:pPr>
      <w:r>
        <w:rPr>
          <w:rFonts w:ascii="Times New Roman"/>
          <w:b w:val="false"/>
          <w:i w:val="false"/>
          <w:color w:val="000000"/>
          <w:sz w:val="28"/>
        </w:rPr>
        <w:t>
Төлем мәртебесі (ағымдағы, түпкілікті)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Ақы төлеуге ЖИЫНЫ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Сомасы жазумен: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    _________________________
</w:t>
      </w:r>
      <w:r>
        <w:br/>
      </w:r>
      <w:r>
        <w:rPr>
          <w:rFonts w:ascii="Times New Roman"/>
          <w:b w:val="false"/>
          <w:i w:val="false"/>
          <w:color w:val="000000"/>
          <w:sz w:val="28"/>
        </w:rPr>
        <w:t>
М.О.  | ММ басшысының аты-жөні        |   | Қазынашылық
</w:t>
      </w:r>
      <w:r>
        <w:br/>
      </w:r>
      <w:r>
        <w:rPr>
          <w:rFonts w:ascii="Times New Roman"/>
          <w:b w:val="false"/>
          <w:i w:val="false"/>
          <w:color w:val="000000"/>
          <w:sz w:val="28"/>
        </w:rPr>
        <w:t>
      | Қолы                          |   | "___"_________ 20__ж.
</w:t>
      </w:r>
      <w:r>
        <w:br/>
      </w:r>
      <w:r>
        <w:rPr>
          <w:rFonts w:ascii="Times New Roman"/>
          <w:b w:val="false"/>
          <w:i w:val="false"/>
          <w:color w:val="000000"/>
          <w:sz w:val="28"/>
        </w:rPr>
        <w:t>
      |-------------------------------|   | жүргізді
</w:t>
      </w:r>
      <w:r>
        <w:br/>
      </w:r>
      <w:r>
        <w:rPr>
          <w:rFonts w:ascii="Times New Roman"/>
          <w:b w:val="false"/>
          <w:i w:val="false"/>
          <w:color w:val="000000"/>
          <w:sz w:val="28"/>
        </w:rPr>
        <w:t>
      | ММ бас бухгалтерінің аты-жөні |   | жауапты орындаушы
</w:t>
      </w:r>
      <w:r>
        <w:br/>
      </w:r>
      <w:r>
        <w:rPr>
          <w:rFonts w:ascii="Times New Roman"/>
          <w:b w:val="false"/>
          <w:i w:val="false"/>
          <w:color w:val="000000"/>
          <w:sz w:val="28"/>
        </w:rPr>
        <w:t>
      | Қолы                          |   |_________________________
</w:t>
      </w:r>
      <w:r>
        <w:br/>
      </w:r>
      <w:r>
        <w:rPr>
          <w:rFonts w:ascii="Times New Roman"/>
          <w:b w:val="false"/>
          <w:i w:val="false"/>
          <w:color w:val="000000"/>
          <w:sz w:val="28"/>
        </w:rPr>
        <w:t>
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13-1-қосымша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13-1-қосымшамен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Шетел валютасын айырбастауға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 өтiнiш
</w:t>
      </w:r>
      <w:r>
        <w:rPr>
          <w:rFonts w:ascii="Times New Roman"/>
          <w:b w:val="false"/>
          <w:i w:val="false"/>
          <w:color w:val="000000"/>
          <w:sz w:val="28"/>
        </w:rPr>
        <w:t>
</w:t>
      </w:r>
      <w:r>
        <w:br/>
      </w:r>
      <w:r>
        <w:rPr>
          <w:rFonts w:ascii="Times New Roman"/>
          <w:b w:val="false"/>
          <w:i w:val="false"/>
          <w:color w:val="000000"/>
          <w:sz w:val="28"/>
        </w:rPr>
        <w:t>
_______ жылғы "___" ______
</w:t>
      </w:r>
    </w:p>
    <w:p>
      <w:pPr>
        <w:spacing w:after="0"/>
        <w:ind w:left="0"/>
        <w:jc w:val="both"/>
      </w:pPr>
      <w:r>
        <w:rPr>
          <w:rFonts w:ascii="Times New Roman"/>
          <w:b w:val="false"/>
          <w:i w:val="false"/>
          <w:color w:val="000000"/>
          <w:sz w:val="28"/>
        </w:rPr>
        <w:t>
Аумақтық қазынашылық органының атауы: _____________________________
</w:t>
      </w:r>
    </w:p>
    <w:p>
      <w:pPr>
        <w:spacing w:after="0"/>
        <w:ind w:left="0"/>
        <w:jc w:val="both"/>
      </w:pPr>
      <w:r>
        <w:rPr>
          <w:rFonts w:ascii="Times New Roman"/>
          <w:b w:val="false"/>
          <w:i w:val="false"/>
          <w:color w:val="000000"/>
          <w:sz w:val="28"/>
        </w:rPr>
        <w:t>
Почталық мекен-жайы: ______________________________________________
</w:t>
      </w:r>
    </w:p>
    <w:p>
      <w:pPr>
        <w:spacing w:after="0"/>
        <w:ind w:left="0"/>
        <w:jc w:val="both"/>
      </w:pPr>
      <w:r>
        <w:rPr>
          <w:rFonts w:ascii="Times New Roman"/>
          <w:b w:val="false"/>
          <w:i w:val="false"/>
          <w:color w:val="000000"/>
          <w:sz w:val="28"/>
        </w:rPr>
        <w:t>
Мәмiле жөнiндегi мәселелердi шешуге уәкiлеттiк берілген
</w:t>
      </w:r>
      <w:r>
        <w:br/>
      </w:r>
      <w:r>
        <w:rPr>
          <w:rFonts w:ascii="Times New Roman"/>
          <w:b w:val="false"/>
          <w:i w:val="false"/>
          <w:color w:val="000000"/>
          <w:sz w:val="28"/>
        </w:rPr>
        <w:t>
қызметкердiң аты-жөнi _____________________________________________
</w:t>
      </w:r>
    </w:p>
    <w:p>
      <w:pPr>
        <w:spacing w:after="0"/>
        <w:ind w:left="0"/>
        <w:jc w:val="both"/>
      </w:pPr>
      <w:r>
        <w:rPr>
          <w:rFonts w:ascii="Times New Roman"/>
          <w:b w:val="false"/>
          <w:i w:val="false"/>
          <w:color w:val="000000"/>
          <w:sz w:val="28"/>
        </w:rPr>
        <w:t>
Қазынашылық комитетiнiң
</w:t>
      </w:r>
      <w:r>
        <w:br/>
      </w:r>
      <w:r>
        <w:rPr>
          <w:rFonts w:ascii="Times New Roman"/>
          <w:b w:val="false"/>
          <w:i w:val="false"/>
          <w:color w:val="000000"/>
          <w:sz w:val="28"/>
        </w:rPr>
        <w:t>
Қазақстан Республикасының Ұлттық Банкiндегi
</w:t>
      </w:r>
      <w:r>
        <w:br/>
      </w:r>
      <w:r>
        <w:rPr>
          <w:rFonts w:ascii="Times New Roman"/>
          <w:b w:val="false"/>
          <w:i w:val="false"/>
          <w:color w:val="000000"/>
          <w:sz w:val="28"/>
        </w:rPr>
        <w:t>
корреспонденттiк шотының N ______________________________________
</w:t>
      </w:r>
    </w:p>
    <w:p>
      <w:pPr>
        <w:spacing w:after="0"/>
        <w:ind w:left="0"/>
        <w:jc w:val="both"/>
      </w:pPr>
      <w:r>
        <w:rPr>
          <w:rFonts w:ascii="Times New Roman"/>
          <w:b w:val="false"/>
          <w:i w:val="false"/>
          <w:color w:val="000000"/>
          <w:sz w:val="28"/>
        </w:rPr>
        <w:t>
облыстық қазынашылық басқармасының
</w:t>
      </w:r>
      <w:r>
        <w:br/>
      </w:r>
      <w:r>
        <w:rPr>
          <w:rFonts w:ascii="Times New Roman"/>
          <w:b w:val="false"/>
          <w:i w:val="false"/>
          <w:color w:val="000000"/>
          <w:sz w:val="28"/>
        </w:rPr>
        <w:t>
Қазынашылық комитетiндегi шотының N: ____________________________
</w:t>
      </w:r>
    </w:p>
    <w:p>
      <w:pPr>
        <w:spacing w:after="0"/>
        <w:ind w:left="0"/>
        <w:jc w:val="both"/>
      </w:pPr>
      <w:r>
        <w:rPr>
          <w:rFonts w:ascii="Times New Roman"/>
          <w:b w:val="false"/>
          <w:i w:val="false"/>
          <w:color w:val="000000"/>
          <w:sz w:val="28"/>
        </w:rPr>
        <w:t>
Шетел валютасында қаражатты
</w:t>
      </w:r>
      <w:r>
        <w:br/>
      </w:r>
      <w:r>
        <w:rPr>
          <w:rFonts w:ascii="Times New Roman"/>
          <w:b w:val="false"/>
          <w:i w:val="false"/>
          <w:color w:val="000000"/>
          <w:sz w:val="28"/>
        </w:rPr>
        <w:t>
пайдалану бағыты: _______________________________
</w:t>
      </w:r>
    </w:p>
    <w:p>
      <w:pPr>
        <w:spacing w:after="0"/>
        <w:ind w:left="0"/>
        <w:jc w:val="both"/>
      </w:pPr>
      <w:r>
        <w:rPr>
          <w:rFonts w:ascii="Times New Roman"/>
          <w:b w:val="false"/>
          <w:i w:val="false"/>
          <w:color w:val="000000"/>
          <w:sz w:val="28"/>
        </w:rPr>
        <w:t>
Бiздiң есебiмiзден және бiздiң атымыздан шетел валютасында құралдар сатып алуға мынадай шарттарда мәмiле жасасуды тапсырамыз: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Валюта түрi |  Сатып алу сомасы  |  Ұлттық Банк  | Бағам бойынша
</w:t>
      </w:r>
      <w:r>
        <w:br/>
      </w:r>
      <w:r>
        <w:rPr>
          <w:rFonts w:ascii="Times New Roman"/>
          <w:b w:val="false"/>
          <w:i w:val="false"/>
          <w:color w:val="000000"/>
          <w:sz w:val="28"/>
        </w:rPr>
        <w:t>
             |                    |    бағамы     | теңгемен сатып
</w:t>
      </w:r>
      <w:r>
        <w:br/>
      </w:r>
      <w:r>
        <w:rPr>
          <w:rFonts w:ascii="Times New Roman"/>
          <w:b w:val="false"/>
          <w:i w:val="false"/>
          <w:color w:val="000000"/>
          <w:sz w:val="28"/>
        </w:rPr>
        <w:t>
             |                                    |   алу сомасы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Өтiнiштiң қолданылу мерзiмi ___ ж. "___" __________ дейiн
</w:t>
      </w:r>
    </w:p>
    <w:p>
      <w:pPr>
        <w:spacing w:after="0"/>
        <w:ind w:left="0"/>
        <w:jc w:val="both"/>
      </w:pPr>
      <w:r>
        <w:rPr>
          <w:rFonts w:ascii="Times New Roman"/>
          <w:b w:val="false"/>
          <w:i w:val="false"/>
          <w:color w:val="000000"/>
          <w:sz w:val="28"/>
        </w:rPr>
        <w:t>
Бюджеттiк сипаттағы, ақылы қызметтердiң, демеушiлiк, қайырымдылық көмектiң қаражаты
</w:t>
      </w:r>
      <w:r>
        <w:br/>
      </w:r>
      <w:r>
        <w:rPr>
          <w:rFonts w:ascii="Times New Roman"/>
          <w:b w:val="false"/>
          <w:i w:val="false"/>
          <w:color w:val="000000"/>
          <w:sz w:val="28"/>
        </w:rPr>
        <w:t>
---------------------------------
</w:t>
      </w:r>
      <w:r>
        <w:br/>
      </w:r>
      <w:r>
        <w:rPr>
          <w:rFonts w:ascii="Times New Roman"/>
          <w:b w:val="false"/>
          <w:i w:val="false"/>
          <w:color w:val="000000"/>
          <w:sz w:val="28"/>
        </w:rPr>
        <w:t>
    (кepeк емесiн сызыңыз).
</w:t>
      </w:r>
    </w:p>
    <w:p>
      <w:pPr>
        <w:spacing w:after="0"/>
        <w:ind w:left="0"/>
        <w:jc w:val="both"/>
      </w:pPr>
      <w:r>
        <w:rPr>
          <w:rFonts w:ascii="Times New Roman"/>
          <w:b w:val="false"/>
          <w:i w:val="false"/>
          <w:color w:val="000000"/>
          <w:sz w:val="28"/>
        </w:rPr>
        <w:t>
      Басшы:
</w:t>
      </w:r>
      <w:r>
        <w:br/>
      </w:r>
      <w:r>
        <w:rPr>
          <w:rFonts w:ascii="Times New Roman"/>
          <w:b w:val="false"/>
          <w:i w:val="false"/>
          <w:color w:val="000000"/>
          <w:sz w:val="28"/>
        </w:rPr>
        <w:t>
МО
</w:t>
      </w:r>
      <w:r>
        <w:br/>
      </w: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14-қосымша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Ақша аударуға арналған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        __________________________
</w:t>
      </w:r>
      <w:r>
        <w:rPr>
          <w:rFonts w:ascii="Times New Roman"/>
          <w:b w:val="false"/>
          <w:i w:val="false"/>
          <w:color w:val="000000"/>
          <w:sz w:val="28"/>
        </w:rPr>
        <w:t>
</w:t>
      </w:r>
      <w:r>
        <w:br/>
      </w:r>
      <w:r>
        <w:rPr>
          <w:rFonts w:ascii="Times New Roman"/>
          <w:b w:val="false"/>
          <w:i w:val="false"/>
          <w:color w:val="000000"/>
          <w:sz w:val="28"/>
        </w:rPr>
        <w:t>
Ақша аударушы                        Шотты дебеттеу     ЖСК
</w:t>
      </w:r>
      <w:r>
        <w:br/>
      </w:r>
      <w:r>
        <w:rPr>
          <w:rFonts w:ascii="Times New Roman"/>
          <w:b w:val="false"/>
          <w:i w:val="false"/>
          <w:color w:val="000000"/>
          <w:sz w:val="28"/>
        </w:rPr>
        <w:t>
</w:t>
      </w:r>
      <w:r>
        <w:rPr>
          <w:rFonts w:ascii="Times New Roman"/>
          <w:b/>
          <w:i w:val="false"/>
          <w:color w:val="000000"/>
          <w:sz w:val="28"/>
        </w:rPr>
        <w:t>
-----------------------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
</w:t>
      </w:r>
      <w:r>
        <w:rPr>
          <w:rFonts w:ascii="Times New Roman"/>
          <w:b w:val="false"/>
          <w:i w:val="false"/>
          <w:color w:val="000000"/>
          <w:sz w:val="28"/>
        </w:rPr>
        <w:t>
</w:t>
      </w:r>
      <w:r>
        <w:br/>
      </w:r>
      <w:r>
        <w:rPr>
          <w:rFonts w:ascii="Times New Roman"/>
          <w:b w:val="false"/>
          <w:i w:val="false"/>
          <w:color w:val="000000"/>
          <w:sz w:val="28"/>
        </w:rPr>
        <w:t>
СТН !                               I  ! II   ! КОд
</w:t>
      </w:r>
      <w:r>
        <w:br/>
      </w:r>
      <w:r>
        <w:rPr>
          <w:rFonts w:ascii="Times New Roman"/>
          <w:b w:val="false"/>
          <w:i w:val="false"/>
          <w:color w:val="000000"/>
          <w:sz w:val="28"/>
        </w:rPr>
        <w:t>
_________________________         ------------!
</w:t>
      </w:r>
      <w:r>
        <w:br/>
      </w:r>
      <w:r>
        <w:rPr>
          <w:rFonts w:ascii="Times New Roman"/>
          <w:b w:val="false"/>
          <w:i w:val="false"/>
          <w:color w:val="000000"/>
          <w:sz w:val="28"/>
        </w:rPr>
        <w:t>
                                  _____!______!
</w:t>
      </w:r>
      <w:r>
        <w:br/>
      </w:r>
      <w:r>
        <w:rPr>
          <w:rFonts w:ascii="Times New Roman"/>
          <w:b w:val="false"/>
          <w:i w:val="false"/>
          <w:color w:val="000000"/>
          <w:sz w:val="28"/>
        </w:rPr>
        <w:t>
                                  I -(1) Резидент; (2) Резидент емес
</w:t>
      </w:r>
      <w:r>
        <w:br/>
      </w:r>
      <w:r>
        <w:rPr>
          <w:rFonts w:ascii="Times New Roman"/>
          <w:b w:val="false"/>
          <w:i w:val="false"/>
          <w:color w:val="000000"/>
          <w:sz w:val="28"/>
        </w:rPr>
        <w:t>
                                  II - Экономика секторы (0-9)
</w:t>
      </w:r>
      <w:r>
        <w:br/>
      </w:r>
      <w:r>
        <w:rPr>
          <w:rFonts w:ascii="Times New Roman"/>
          <w:b w:val="false"/>
          <w:i w:val="false"/>
          <w:color w:val="000000"/>
          <w:sz w:val="28"/>
        </w:rPr>
        <w:t>
_________________________         ______________________________
</w:t>
      </w:r>
      <w:r>
        <w:br/>
      </w:r>
      <w:r>
        <w:rPr>
          <w:rFonts w:ascii="Times New Roman"/>
          <w:b w:val="false"/>
          <w:i w:val="false"/>
          <w:color w:val="000000"/>
          <w:sz w:val="28"/>
        </w:rPr>
        <w:t>
Алушы банк                        Валюталау күні
</w:t>
      </w:r>
      <w:r>
        <w:br/>
      </w:r>
      <w:r>
        <w:rPr>
          <w:rFonts w:ascii="Times New Roman"/>
          <w:b w:val="false"/>
          <w:i w:val="false"/>
          <w:color w:val="000000"/>
          <w:sz w:val="28"/>
        </w:rPr>
        <w:t>
-------------------------         ------------------------------
</w:t>
      </w:r>
      <w:r>
        <w:br/>
      </w:r>
      <w:r>
        <w:rPr>
          <w:rFonts w:ascii="Times New Roman"/>
          <w:b w:val="false"/>
          <w:i w:val="false"/>
          <w:color w:val="000000"/>
          <w:sz w:val="28"/>
        </w:rPr>
        <w:t>
                БСК
</w:t>
      </w:r>
      <w:r>
        <w:br/>
      </w:r>
      <w:r>
        <w:rPr>
          <w:rFonts w:ascii="Times New Roman"/>
          <w:b w:val="false"/>
          <w:i w:val="false"/>
          <w:color w:val="000000"/>
          <w:sz w:val="28"/>
        </w:rPr>
        <w:t>
_________________________         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         ______________________________
</w:t>
      </w:r>
      <w:r>
        <w:br/>
      </w:r>
      <w:r>
        <w:rPr>
          <w:rFonts w:ascii="Times New Roman"/>
          <w:b w:val="false"/>
          <w:i w:val="false"/>
          <w:color w:val="000000"/>
          <w:sz w:val="28"/>
        </w:rPr>
        <w:t>
Валюта         ! Сомасы              Сомасы жазумен
</w:t>
      </w:r>
      <w:r>
        <w:br/>
      </w:r>
      <w:r>
        <w:rPr>
          <w:rFonts w:ascii="Times New Roman"/>
          <w:b w:val="false"/>
          <w:i w:val="false"/>
          <w:color w:val="000000"/>
          <w:sz w:val="28"/>
        </w:rPr>
        <w:t>
-------------------------         ------------------------------
</w:t>
      </w:r>
      <w:r>
        <w:br/>
      </w:r>
      <w:r>
        <w:rPr>
          <w:rFonts w:ascii="Times New Roman"/>
          <w:b w:val="false"/>
          <w:i w:val="false"/>
          <w:color w:val="000000"/>
          <w:sz w:val="28"/>
        </w:rPr>
        <w:t>
    !     !    !
</w:t>
      </w:r>
      <w:r>
        <w:br/>
      </w:r>
      <w:r>
        <w:rPr>
          <w:rFonts w:ascii="Times New Roman"/>
          <w:b w:val="false"/>
          <w:i w:val="false"/>
          <w:color w:val="000000"/>
          <w:sz w:val="28"/>
        </w:rPr>
        <w:t>
_________________________         ______________________________
</w:t>
      </w:r>
    </w:p>
    <w:p>
      <w:pPr>
        <w:spacing w:after="0"/>
        <w:ind w:left="0"/>
        <w:jc w:val="both"/>
      </w:pPr>
      <w:r>
        <w:rPr>
          <w:rFonts w:ascii="Times New Roman"/>
          <w:b w:val="false"/>
          <w:i w:val="false"/>
          <w:color w:val="000000"/>
          <w:sz w:val="28"/>
        </w:rPr>
        <w:t>
_________________________         ______________________________
</w:t>
      </w:r>
      <w:r>
        <w:br/>
      </w:r>
      <w:r>
        <w:rPr>
          <w:rFonts w:ascii="Times New Roman"/>
          <w:b w:val="false"/>
          <w:i w:val="false"/>
          <w:color w:val="000000"/>
          <w:sz w:val="28"/>
        </w:rPr>
        <w:t>
Бенефециар                        Шотты кредиттеу    ЖСК
</w:t>
      </w:r>
      <w:r>
        <w:br/>
      </w:r>
      <w:r>
        <w:rPr>
          <w:rFonts w:ascii="Times New Roman"/>
          <w:b w:val="false"/>
          <w:i w:val="false"/>
          <w:color w:val="000000"/>
          <w:sz w:val="28"/>
        </w:rPr>
        <w:t>
-------------------------         ------------------------------
</w:t>
      </w:r>
      <w:r>
        <w:br/>
      </w:r>
      <w:r>
        <w:rPr>
          <w:rFonts w:ascii="Times New Roman"/>
          <w:b w:val="false"/>
          <w:i w:val="false"/>
          <w:color w:val="000000"/>
          <w:sz w:val="28"/>
        </w:rPr>
        <w:t>
Елі     !
</w:t>
      </w:r>
      <w:r>
        <w:br/>
      </w:r>
      <w:r>
        <w:rPr>
          <w:rFonts w:ascii="Times New Roman"/>
          <w:b w:val="false"/>
          <w:i w:val="false"/>
          <w:color w:val="000000"/>
          <w:sz w:val="28"/>
        </w:rPr>
        <w:t>
-------------------------         ______________________________
</w:t>
      </w:r>
      <w:r>
        <w:br/>
      </w:r>
      <w:r>
        <w:rPr>
          <w:rFonts w:ascii="Times New Roman"/>
          <w:b w:val="false"/>
          <w:i w:val="false"/>
          <w:color w:val="000000"/>
          <w:sz w:val="28"/>
        </w:rPr>
        <w:t>
СТН (егер !
</w:t>
      </w:r>
      <w:r>
        <w:br/>
      </w:r>
      <w:r>
        <w:rPr>
          <w:rFonts w:ascii="Times New Roman"/>
          <w:b w:val="false"/>
          <w:i w:val="false"/>
          <w:color w:val="000000"/>
          <w:sz w:val="28"/>
        </w:rPr>
        <w:t>
бар болса !                       _____________ 
</w:t>
      </w:r>
      <w:r>
        <w:br/>
      </w:r>
      <w:r>
        <w:rPr>
          <w:rFonts w:ascii="Times New Roman"/>
          <w:b w:val="false"/>
          <w:i w:val="false"/>
          <w:color w:val="000000"/>
          <w:sz w:val="28"/>
        </w:rPr>
        <w:t>
_________________________           III  ! IV
</w:t>
      </w:r>
      <w:r>
        <w:br/>
      </w:r>
      <w:r>
        <w:rPr>
          <w:rFonts w:ascii="Times New Roman"/>
          <w:b w:val="false"/>
          <w:i w:val="false"/>
          <w:color w:val="000000"/>
          <w:sz w:val="28"/>
        </w:rPr>
        <w:t>
                                  ------------- КБе
</w:t>
      </w:r>
      <w:r>
        <w:br/>
      </w:r>
      <w:r>
        <w:rPr>
          <w:rFonts w:ascii="Times New Roman"/>
          <w:b w:val="false"/>
          <w:i w:val="false"/>
          <w:color w:val="000000"/>
          <w:sz w:val="28"/>
        </w:rPr>
        <w:t>
                                  ______!______
</w:t>
      </w:r>
      <w:r>
        <w:br/>
      </w:r>
      <w:r>
        <w:rPr>
          <w:rFonts w:ascii="Times New Roman"/>
          <w:b w:val="false"/>
          <w:i w:val="false"/>
          <w:color w:val="000000"/>
          <w:sz w:val="28"/>
        </w:rPr>
        <w:t>
                                  III -(1) Резидент;  (2)Резидент
</w:t>
      </w:r>
      <w:r>
        <w:br/>
      </w:r>
      <w:r>
        <w:rPr>
          <w:rFonts w:ascii="Times New Roman"/>
          <w:b w:val="false"/>
          <w:i w:val="false"/>
          <w:color w:val="000000"/>
          <w:sz w:val="28"/>
        </w:rPr>
        <w:t>
                                  емес
</w:t>
      </w:r>
      <w:r>
        <w:br/>
      </w:r>
      <w:r>
        <w:rPr>
          <w:rFonts w:ascii="Times New Roman"/>
          <w:b w:val="false"/>
          <w:i w:val="false"/>
          <w:color w:val="000000"/>
          <w:sz w:val="28"/>
        </w:rPr>
        <w:t>
                                  IV - Экономика секторы (0-9)
</w:t>
      </w:r>
      <w:r>
        <w:br/>
      </w:r>
      <w:r>
        <w:rPr>
          <w:rFonts w:ascii="Times New Roman"/>
          <w:b w:val="false"/>
          <w:i w:val="false"/>
          <w:color w:val="000000"/>
          <w:sz w:val="28"/>
        </w:rPr>
        <w:t>
_________________________         _______________________________
</w:t>
      </w:r>
      <w:r>
        <w:br/>
      </w:r>
      <w:r>
        <w:rPr>
          <w:rFonts w:ascii="Times New Roman"/>
          <w:b w:val="false"/>
          <w:i w:val="false"/>
          <w:color w:val="000000"/>
          <w:sz w:val="28"/>
        </w:rPr>
        <w:t>
Бенефициар банкі                   Банк-делдал
</w:t>
      </w:r>
      <w:r>
        <w:br/>
      </w:r>
      <w:r>
        <w:rPr>
          <w:rFonts w:ascii="Times New Roman"/>
          <w:b w:val="false"/>
          <w:i w:val="false"/>
          <w:color w:val="000000"/>
          <w:sz w:val="28"/>
        </w:rPr>
        <w:t>
-------------------------         -------------------------------
</w:t>
      </w:r>
      <w:r>
        <w:br/>
      </w:r>
      <w:r>
        <w:rPr>
          <w:rFonts w:ascii="Times New Roman"/>
          <w:b w:val="false"/>
          <w:i w:val="false"/>
          <w:color w:val="000000"/>
          <w:sz w:val="28"/>
        </w:rPr>
        <w:t>
Елі          ! БСК                            !  БСК
</w:t>
      </w:r>
      <w:r>
        <w:br/>
      </w:r>
      <w:r>
        <w:rPr>
          <w:rFonts w:ascii="Times New Roman"/>
          <w:b w:val="false"/>
          <w:i w:val="false"/>
          <w:color w:val="000000"/>
          <w:sz w:val="28"/>
        </w:rPr>
        <w:t>
_________________________         _______________________________
</w:t>
      </w:r>
    </w:p>
    <w:p>
      <w:pPr>
        <w:spacing w:after="0"/>
        <w:ind w:left="0"/>
        <w:jc w:val="both"/>
      </w:pPr>
      <w:r>
        <w:rPr>
          <w:rFonts w:ascii="Times New Roman"/>
          <w:b w:val="false"/>
          <w:i w:val="false"/>
          <w:color w:val="000000"/>
          <w:sz w:val="28"/>
        </w:rPr>
        <w:t>
_________________________         _______________________________
</w:t>
      </w:r>
      <w:r>
        <w:br/>
      </w:r>
      <w:r>
        <w:rPr>
          <w:rFonts w:ascii="Times New Roman"/>
          <w:b w:val="false"/>
          <w:i w:val="false"/>
          <w:color w:val="000000"/>
          <w:sz w:val="28"/>
        </w:rPr>
        <w:t>
Алушы Банк Комиссиясы              Делдал Банк Комиссиясы
</w:t>
      </w:r>
      <w:r>
        <w:br/>
      </w:r>
      <w:r>
        <w:rPr>
          <w:rFonts w:ascii="Times New Roman"/>
          <w:b w:val="false"/>
          <w:i w:val="false"/>
          <w:color w:val="000000"/>
          <w:sz w:val="28"/>
        </w:rPr>
        <w:t>
Ақша жіберушінің есебінен          Ақша жіберушінің есебінен
</w:t>
      </w:r>
      <w:r>
        <w:br/>
      </w:r>
      <w:r>
        <w:rPr>
          <w:rFonts w:ascii="Times New Roman"/>
          <w:b w:val="false"/>
          <w:i w:val="false"/>
          <w:color w:val="000000"/>
          <w:sz w:val="28"/>
        </w:rPr>
        <w:t>
Бенефициардың есебінен             Бенефициардың есебінен
</w:t>
      </w:r>
      <w:r>
        <w:br/>
      </w:r>
      <w:r>
        <w:rPr>
          <w:rFonts w:ascii="Times New Roman"/>
          <w:b w:val="false"/>
          <w:i w:val="false"/>
          <w:color w:val="000000"/>
          <w:sz w:val="28"/>
        </w:rPr>
        <w:t>
_________________________          _______________________________
</w:t>
      </w:r>
      <w:r>
        <w:br/>
      </w:r>
      <w:r>
        <w:rPr>
          <w:rFonts w:ascii="Times New Roman"/>
          <w:b w:val="false"/>
          <w:i w:val="false"/>
          <w:color w:val="000000"/>
          <w:sz w:val="28"/>
        </w:rPr>
        <w:t>
_________________________          _______________________________
</w:t>
      </w:r>
      <w:r>
        <w:br/>
      </w:r>
      <w:r>
        <w:rPr>
          <w:rFonts w:ascii="Times New Roman"/>
          <w:b w:val="false"/>
          <w:i w:val="false"/>
          <w:color w:val="000000"/>
          <w:sz w:val="28"/>
        </w:rPr>
        <w:t>
Келісім-шарт нөмірі, күні           Төлемді тағайындау
</w:t>
      </w:r>
      <w:r>
        <w:br/>
      </w:r>
      <w:r>
        <w:rPr>
          <w:rFonts w:ascii="Times New Roman"/>
          <w:b w:val="false"/>
          <w:i w:val="false"/>
          <w:color w:val="000000"/>
          <w:sz w:val="28"/>
        </w:rPr>
        <w:t>
-------------------------          -------------------------------
</w:t>
      </w:r>
      <w:r>
        <w:br/>
      </w:r>
      <w:r>
        <w:rPr>
          <w:rFonts w:ascii="Times New Roman"/>
          <w:b w:val="false"/>
          <w:i w:val="false"/>
          <w:color w:val="000000"/>
          <w:sz w:val="28"/>
        </w:rPr>
        <w:t>
_________________________            ТТК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Ерекше жағдайлар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           ______________________________
</w:t>
      </w:r>
      <w:r>
        <w:br/>
      </w:r>
      <w:r>
        <w:rPr>
          <w:rFonts w:ascii="Times New Roman"/>
          <w:b w:val="false"/>
          <w:i w:val="false"/>
          <w:color w:val="000000"/>
          <w:sz w:val="28"/>
        </w:rPr>
        <w:t>
Ақша жіберушінің қолдары             Алушы банк жүргізген
</w:t>
      </w:r>
      <w:r>
        <w:br/>
      </w:r>
      <w:r>
        <w:rPr>
          <w:rFonts w:ascii="Times New Roman"/>
          <w:b w:val="false"/>
          <w:i w:val="false"/>
          <w:color w:val="000000"/>
          <w:sz w:val="28"/>
        </w:rPr>
        <w:t>
-------------------------           ------------------------------
</w:t>
      </w:r>
      <w:r>
        <w:br/>
      </w:r>
      <w:r>
        <w:rPr>
          <w:rFonts w:ascii="Times New Roman"/>
          <w:b w:val="false"/>
          <w:i w:val="false"/>
          <w:color w:val="000000"/>
          <w:sz w:val="28"/>
        </w:rPr>
        <w:t>
Басшының аты-жөні________                 ж. "___"______
</w:t>
      </w:r>
      <w:r>
        <w:br/>
      </w:r>
      <w:r>
        <w:rPr>
          <w:rFonts w:ascii="Times New Roman"/>
          <w:b w:val="false"/>
          <w:i w:val="false"/>
          <w:color w:val="000000"/>
          <w:sz w:val="28"/>
        </w:rPr>
        <w:t>
М.О.    қолы ____________            жауапты атқарушылардың
</w:t>
      </w:r>
      <w:r>
        <w:br/>
      </w:r>
      <w:r>
        <w:rPr>
          <w:rFonts w:ascii="Times New Roman"/>
          <w:b w:val="false"/>
          <w:i w:val="false"/>
          <w:color w:val="000000"/>
          <w:sz w:val="28"/>
        </w:rPr>
        <w:t>
Бас бухгалтердің                     қолы ___________
</w:t>
      </w:r>
      <w:r>
        <w:br/>
      </w:r>
      <w:r>
        <w:rPr>
          <w:rFonts w:ascii="Times New Roman"/>
          <w:b w:val="false"/>
          <w:i w:val="false"/>
          <w:color w:val="000000"/>
          <w:sz w:val="28"/>
        </w:rPr>
        <w:t>
аты-жөні ________
</w:t>
      </w:r>
      <w:r>
        <w:br/>
      </w:r>
      <w:r>
        <w:rPr>
          <w:rFonts w:ascii="Times New Roman"/>
          <w:b w:val="false"/>
          <w:i w:val="false"/>
          <w:color w:val="000000"/>
          <w:sz w:val="28"/>
        </w:rPr>
        <w:t>
      қолы ______________            М.О.
</w:t>
      </w:r>
      <w:r>
        <w:br/>
      </w:r>
      <w:r>
        <w:rPr>
          <w:rFonts w:ascii="Times New Roman"/>
          <w:b w:val="false"/>
          <w:i w:val="false"/>
          <w:color w:val="000000"/>
          <w:sz w:val="28"/>
        </w:rPr>
        <w:t>
_________________________            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14-1-қосымша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14-1-қосымшамен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 жағдай бойынша
</w:t>
      </w:r>
      <w:r>
        <w:br/>
      </w:r>
      <w:r>
        <w:rPr>
          <w:rFonts w:ascii="Times New Roman"/>
          <w:b w:val="false"/>
          <w:i w:val="false"/>
          <w:color w:val="000000"/>
          <w:sz w:val="28"/>
        </w:rPr>
        <w:t>
___________________________________ бюджеттен
</w:t>
      </w:r>
      <w:r>
        <w:br/>
      </w:r>
      <w:r>
        <w:rPr>
          <w:rFonts w:ascii="Times New Roman"/>
          <w:b w:val="false"/>
          <w:i w:val="false"/>
          <w:color w:val="000000"/>
          <w:sz w:val="28"/>
        </w:rPr>
        <w:t>
(облыстың, Астана, Алматы қалаларының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алынған бюджеттiк алымдар туралы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Атауы                                 Сомасы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Бөлуге болатын қaражаттың қалдығы
</w:t>
      </w:r>
      <w:r>
        <w:br/>
      </w:r>
      <w:r>
        <w:rPr>
          <w:rFonts w:ascii="Times New Roman"/>
          <w:b w:val="false"/>
          <w:i w:val="false"/>
          <w:color w:val="000000"/>
          <w:sz w:val="28"/>
        </w:rPr>
        <w:t>
 2   Барлығы кiрiстердiң 3 санаты бойынша түскенi
</w:t>
      </w:r>
      <w:r>
        <w:br/>
      </w:r>
      <w:r>
        <w:rPr>
          <w:rFonts w:ascii="Times New Roman"/>
          <w:b w:val="false"/>
          <w:i w:val="false"/>
          <w:color w:val="000000"/>
          <w:sz w:val="28"/>
        </w:rPr>
        <w:t>
     Оның ішінде:
</w:t>
      </w:r>
      <w:r>
        <w:br/>
      </w:r>
      <w:r>
        <w:rPr>
          <w:rFonts w:ascii="Times New Roman"/>
          <w:b w:val="false"/>
          <w:i w:val="false"/>
          <w:color w:val="000000"/>
          <w:sz w:val="28"/>
        </w:rPr>
        <w:t>
               Салықтық
</w:t>
      </w:r>
      <w:r>
        <w:br/>
      </w:r>
      <w:r>
        <w:rPr>
          <w:rFonts w:ascii="Times New Roman"/>
          <w:b w:val="false"/>
          <w:i w:val="false"/>
          <w:color w:val="000000"/>
          <w:sz w:val="28"/>
        </w:rPr>
        <w:t>
               Салықтық емес
</w:t>
      </w:r>
      <w:r>
        <w:br/>
      </w:r>
      <w:r>
        <w:rPr>
          <w:rFonts w:ascii="Times New Roman"/>
          <w:b w:val="false"/>
          <w:i w:val="false"/>
          <w:color w:val="000000"/>
          <w:sz w:val="28"/>
        </w:rPr>
        <w:t>
               Капиталмен жасалатын операциялардан түсетiн кiрiстер
</w:t>
      </w:r>
      <w:r>
        <w:br/>
      </w:r>
      <w:r>
        <w:rPr>
          <w:rFonts w:ascii="Times New Roman"/>
          <w:b w:val="false"/>
          <w:i w:val="false"/>
          <w:color w:val="000000"/>
          <w:sz w:val="28"/>
        </w:rPr>
        <w:t>
 3   Бюджеттік алулар процентi (ҚР Қаржы министрлiгiнiң ______ N
</w:t>
      </w:r>
      <w:r>
        <w:br/>
      </w:r>
      <w:r>
        <w:rPr>
          <w:rFonts w:ascii="Times New Roman"/>
          <w:b w:val="false"/>
          <w:i w:val="false"/>
          <w:color w:val="000000"/>
          <w:sz w:val="28"/>
        </w:rPr>
        <w:t>
     бұйрығының 1-қосымшасына сәйкес)
</w:t>
      </w:r>
      <w:r>
        <w:br/>
      </w:r>
      <w:r>
        <w:rPr>
          <w:rFonts w:ascii="Times New Roman"/>
          <w:b w:val="false"/>
          <w:i w:val="false"/>
          <w:color w:val="000000"/>
          <w:sz w:val="28"/>
        </w:rPr>
        <w:t>
 4   Бюджеттік алымдар сомасы (2-жол*3/100 жол)
</w:t>
      </w:r>
      <w:r>
        <w:br/>
      </w:r>
      <w:r>
        <w:rPr>
          <w:rFonts w:ascii="Times New Roman"/>
          <w:b w:val="false"/>
          <w:i w:val="false"/>
          <w:color w:val="000000"/>
          <w:sz w:val="28"/>
        </w:rPr>
        <w:t>
 5   Ағымдағы күннiң басына жете төленбеген сома
</w:t>
      </w:r>
      <w:r>
        <w:br/>
      </w:r>
      <w:r>
        <w:rPr>
          <w:rFonts w:ascii="Times New Roman"/>
          <w:b w:val="false"/>
          <w:i w:val="false"/>
          <w:color w:val="000000"/>
          <w:sz w:val="28"/>
        </w:rPr>
        <w:t>
 6   Жете төленбеген ақыны ескере отырып республикалық бюджетке
</w:t>
      </w:r>
      <w:r>
        <w:br/>
      </w:r>
      <w:r>
        <w:rPr>
          <w:rFonts w:ascii="Times New Roman"/>
          <w:b w:val="false"/>
          <w:i w:val="false"/>
          <w:color w:val="000000"/>
          <w:sz w:val="28"/>
        </w:rPr>
        <w:t>
     аударуға жататын бюджеттiк алулардың сомасы
</w:t>
      </w:r>
      <w:r>
        <w:br/>
      </w:r>
      <w:r>
        <w:rPr>
          <w:rFonts w:ascii="Times New Roman"/>
          <w:b w:val="false"/>
          <w:i w:val="false"/>
          <w:color w:val="000000"/>
          <w:sz w:val="28"/>
        </w:rPr>
        <w:t>
 7   Ағымдағы күннің аяғына жете төленбеген ақының қалдығы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Қазынашылық
</w:t>
      </w:r>
      <w:r>
        <w:br/>
      </w:r>
      <w:r>
        <w:rPr>
          <w:rFonts w:ascii="Times New Roman"/>
          <w:b w:val="false"/>
          <w:i w:val="false"/>
          <w:color w:val="000000"/>
          <w:sz w:val="28"/>
        </w:rPr>
        <w:t>
      басқармасының бастығы ________________   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Анықтамаға енгiзiлетiн деректер мынадай түрде анықталады:
</w:t>
      </w:r>
      <w:r>
        <w:br/>
      </w:r>
      <w:r>
        <w:rPr>
          <w:rFonts w:ascii="Times New Roman"/>
          <w:b w:val="false"/>
          <w:i w:val="false"/>
          <w:color w:val="000000"/>
          <w:sz w:val="28"/>
        </w:rPr>
        <w:t>
      - ағымдағы күннiң басына бөлуге болатын қаражаттың кiрiс қалдығы (1-жол) - ИИСК жүйесi бойынша 5-34 "Шоттардағы қалдықтар туралы есеп" нысаны немесе БАСК-М жүйесi бойынша 115 "Бөлуге жататын қалдықтың қозғалысы жөнiндегі ведомость" нысаны деректерiнiң негізiнде;
</w:t>
      </w:r>
      <w:r>
        <w:br/>
      </w:r>
      <w:r>
        <w:rPr>
          <w:rFonts w:ascii="Times New Roman"/>
          <w:b w:val="false"/>
          <w:i w:val="false"/>
          <w:color w:val="000000"/>
          <w:sz w:val="28"/>
        </w:rPr>
        <w:t>
      - "Салықтық", "Салықтық емес" және "Капиталмен жасалатын операциялардан түсетiн кiрiстер" үш санаты бойынша түсiмдердiң барлығы (2-жол) - ИИСК жүйесi бойынша 2-15 "Түсiмдердiң алымы бойынша жыл сайынғы есеп" нысаны немесе БАСК-М жүйесi бойынша 041 "Бюджет кiрiстерi түсiмдерiнiң күн сайынғы ведомосы" нысаны деректерінің негізiнде;
</w:t>
      </w:r>
      <w:r>
        <w:br/>
      </w:r>
      <w:r>
        <w:rPr>
          <w:rFonts w:ascii="Times New Roman"/>
          <w:b w:val="false"/>
          <w:i w:val="false"/>
          <w:color w:val="000000"/>
          <w:sz w:val="28"/>
        </w:rPr>
        <w:t>
      - Бюджеттік алулар процентi (3-жол) - Қазақстан Республикасы Қаржы министрлiгiнiң тиiстi бұйрығының негізінде;
</w:t>
      </w:r>
      <w:r>
        <w:br/>
      </w:r>
      <w:r>
        <w:rPr>
          <w:rFonts w:ascii="Times New Roman"/>
          <w:b w:val="false"/>
          <w:i w:val="false"/>
          <w:color w:val="000000"/>
          <w:sz w:val="28"/>
        </w:rPr>
        <w:t>
      - республикалық бюджетке аударуға ұйғарылатын бюджеттiк алулар сомасы (4-жол) - (2-жол* 3/100 жол) сияқты.
</w:t>
      </w:r>
      <w:r>
        <w:br/>
      </w:r>
      <w:r>
        <w:rPr>
          <w:rFonts w:ascii="Times New Roman"/>
          <w:b w:val="false"/>
          <w:i w:val="false"/>
          <w:color w:val="000000"/>
          <w:sz w:val="28"/>
        </w:rPr>
        <w:t>
      Жете төленбеген ақыларды ескере отырып, республикалық бюджетке аударуға жататын бюджеттiк алулардың сомасы, (6-жол) мынадай түрде анықталады:
</w:t>
      </w:r>
      <w:r>
        <w:br/>
      </w:r>
      <w:r>
        <w:rPr>
          <w:rFonts w:ascii="Times New Roman"/>
          <w:b w:val="false"/>
          <w:i w:val="false"/>
          <w:color w:val="000000"/>
          <w:sz w:val="28"/>
        </w:rPr>
        <w:t>
      - егер 4 және 5-жолдардың сомасы аз немесе бөлуге жататын кiрiс қалдықтарының 50 процентiне тең болса (1-жол), онда республикалық бюджетке аударуға жататын бюджеттiк алулар сомасы - 4 және 5-жолдардың сомасына теңестiрiледi;
</w:t>
      </w:r>
      <w:r>
        <w:br/>
      </w:r>
      <w:r>
        <w:rPr>
          <w:rFonts w:ascii="Times New Roman"/>
          <w:b w:val="false"/>
          <w:i w:val="false"/>
          <w:color w:val="000000"/>
          <w:sz w:val="28"/>
        </w:rPr>
        <w:t>
      - егер 4 және 5-жолдардың сомасы бөлуге жататын кiрiс қалдықтарының 50 процентiнен артық болса, онда республикалық бюджетке аударуға жататын бюджеттiк алулар сомасы - 4 және 5-жолдардың сомасы сияқты анықталады, бiрақ бөлуге жататын кiрiс қалдықтарының 50 процентiнен аспайды (1-жол);
</w:t>
      </w:r>
      <w:r>
        <w:br/>
      </w:r>
      <w:r>
        <w:rPr>
          <w:rFonts w:ascii="Times New Roman"/>
          <w:b w:val="false"/>
          <w:i w:val="false"/>
          <w:color w:val="000000"/>
          <w:sz w:val="28"/>
        </w:rPr>
        <w:t>
      - 7-жол (4-жол+5-жол-6-жол) сияқты анықталады.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15-қосымша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Берiлген рұқсаттар туралы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Әкiмшiнiң атауы ______________ Бюджеттiк сыныптаманың коды ___________
</w:t>
      </w:r>
      <w:r>
        <w:br/>
      </w:r>
      <w:r>
        <w:rPr>
          <w:rFonts w:ascii="Times New Roman"/>
          <w:b w:val="false"/>
          <w:i w:val="false"/>
          <w:color w:val="000000"/>
          <w:sz w:val="28"/>
        </w:rPr>
        <w:t>
Шетел кредиторының атауы _________________________________________________
</w:t>
      </w:r>
      <w:r>
        <w:br/>
      </w:r>
      <w:r>
        <w:rPr>
          <w:rFonts w:ascii="Times New Roman"/>
          <w:b w:val="false"/>
          <w:i w:val="false"/>
          <w:color w:val="000000"/>
          <w:sz w:val="28"/>
        </w:rPr>
        <w:t>
Заем нөмiрi ____________________________________________
</w:t>
      </w:r>
      <w:r>
        <w:br/>
      </w:r>
      <w:r>
        <w:rPr>
          <w:rFonts w:ascii="Times New Roman"/>
          <w:b w:val="false"/>
          <w:i w:val="false"/>
          <w:color w:val="000000"/>
          <w:sz w:val="28"/>
        </w:rPr>
        <w:t>
Жобаның аты ____________________________________________
</w:t>
      </w:r>
      <w:r>
        <w:br/>
      </w:r>
      <w:r>
        <w:rPr>
          <w:rFonts w:ascii="Times New Roman"/>
          <w:b w:val="false"/>
          <w:i w:val="false"/>
          <w:color w:val="000000"/>
          <w:sz w:val="28"/>
        </w:rPr>
        <w:t>
Арнаулы шот N ______ Банктiң атауы _______________ Валюта түрi ___________
</w:t>
      </w:r>
      <w:r>
        <w:br/>
      </w:r>
      <w:r>
        <w:rPr>
          <w:rFonts w:ascii="Times New Roman"/>
          <w:b w:val="false"/>
          <w:i w:val="false"/>
          <w:color w:val="000000"/>
          <w:sz w:val="28"/>
        </w:rPr>
        <w:t>
Ай ___________ Жыл 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        |        |          |       1 |      |
</w:t>
      </w:r>
      <w:r>
        <w:br/>
      </w:r>
      <w:r>
        <w:rPr>
          <w:rFonts w:ascii="Times New Roman"/>
          <w:b w:val="false"/>
          <w:i w:val="false"/>
          <w:color w:val="000000"/>
          <w:sz w:val="28"/>
        </w:rPr>
        <w:t>
N |     Сипаты      | алуға  |  алуға |   АҚШ    |теңгемен | Лимит|  Лимит
</w:t>
      </w:r>
      <w:r>
        <w:br/>
      </w:r>
      <w:r>
        <w:rPr>
          <w:rFonts w:ascii="Times New Roman"/>
          <w:b w:val="false"/>
          <w:i w:val="false"/>
          <w:color w:val="000000"/>
          <w:sz w:val="28"/>
        </w:rPr>
        <w:t>
  |                 |арналған|арналған|долларымен|  алуға  |сомасы| қалдығы
</w:t>
      </w:r>
      <w:r>
        <w:br/>
      </w:r>
      <w:r>
        <w:rPr>
          <w:rFonts w:ascii="Times New Roman"/>
          <w:b w:val="false"/>
          <w:i w:val="false"/>
          <w:color w:val="000000"/>
          <w:sz w:val="28"/>
        </w:rPr>
        <w:t>
  |                 | өтiнiм.| өтiнiм.| алуға    |арналған |      |
</w:t>
      </w:r>
      <w:r>
        <w:br/>
      </w:r>
      <w:r>
        <w:rPr>
          <w:rFonts w:ascii="Times New Roman"/>
          <w:b w:val="false"/>
          <w:i w:val="false"/>
          <w:color w:val="000000"/>
          <w:sz w:val="28"/>
        </w:rPr>
        <w:t>
  |                 | нің N  |нің күні|арналған  |өтінімнің|      |
</w:t>
      </w:r>
      <w:r>
        <w:br/>
      </w:r>
      <w:r>
        <w:rPr>
          <w:rFonts w:ascii="Times New Roman"/>
          <w:b w:val="false"/>
          <w:i w:val="false"/>
          <w:color w:val="000000"/>
          <w:sz w:val="28"/>
        </w:rPr>
        <w:t>
  |                 |        |        |өтiнiмнiң | сомасы  |      |
</w:t>
      </w:r>
      <w:r>
        <w:br/>
      </w:r>
      <w:r>
        <w:rPr>
          <w:rFonts w:ascii="Times New Roman"/>
          <w:b w:val="false"/>
          <w:i w:val="false"/>
          <w:color w:val="000000"/>
          <w:sz w:val="28"/>
        </w:rPr>
        <w:t>
  |                 |        |        |  сомасы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Алдағы ай үшiн 
</w:t>
      </w:r>
      <w:r>
        <w:br/>
      </w:r>
      <w:r>
        <w:rPr>
          <w:rFonts w:ascii="Times New Roman"/>
          <w:b w:val="false"/>
          <w:i w:val="false"/>
          <w:color w:val="000000"/>
          <w:sz w:val="28"/>
        </w:rPr>
        <w:t>
   берiлген рұқсат.
</w:t>
      </w:r>
      <w:r>
        <w:br/>
      </w:r>
      <w:r>
        <w:rPr>
          <w:rFonts w:ascii="Times New Roman"/>
          <w:b w:val="false"/>
          <w:i w:val="false"/>
          <w:color w:val="000000"/>
          <w:sz w:val="28"/>
        </w:rPr>
        <w:t>
                 2
</w:t>
      </w:r>
      <w:r>
        <w:br/>
      </w:r>
      <w:r>
        <w:rPr>
          <w:rFonts w:ascii="Times New Roman"/>
          <w:b w:val="false"/>
          <w:i w:val="false"/>
          <w:color w:val="000000"/>
          <w:sz w:val="28"/>
        </w:rPr>
        <w:t>
   тардың қалдығы      Х        X         Х           X               Х
</w:t>
      </w:r>
      <w:r>
        <w:br/>
      </w:r>
      <w:r>
        <w:rPr>
          <w:rFonts w:ascii="Times New Roman"/>
          <w:b w:val="false"/>
          <w:i w:val="false"/>
          <w:color w:val="000000"/>
          <w:sz w:val="28"/>
        </w:rPr>
        <w:t>
2. Ағымдағы айға
</w:t>
      </w:r>
      <w:r>
        <w:br/>
      </w:r>
      <w:r>
        <w:rPr>
          <w:rFonts w:ascii="Times New Roman"/>
          <w:b w:val="false"/>
          <w:i w:val="false"/>
          <w:color w:val="000000"/>
          <w:sz w:val="28"/>
        </w:rPr>
        <w:t>
   берiлген
</w:t>
      </w:r>
      <w:r>
        <w:br/>
      </w:r>
      <w:r>
        <w:rPr>
          <w:rFonts w:ascii="Times New Roman"/>
          <w:b w:val="false"/>
          <w:i w:val="false"/>
          <w:color w:val="000000"/>
          <w:sz w:val="28"/>
        </w:rPr>
        <w:t>
   рұқсат              Х        X         Х           X               Х
</w:t>
      </w:r>
      <w:r>
        <w:br/>
      </w:r>
      <w:r>
        <w:rPr>
          <w:rFonts w:ascii="Times New Roman"/>
          <w:b w:val="false"/>
          <w:i w:val="false"/>
          <w:color w:val="000000"/>
          <w:sz w:val="28"/>
        </w:rPr>
        <w:t>
3. Жыл басынан 
</w:t>
      </w:r>
      <w:r>
        <w:br/>
      </w:r>
      <w:r>
        <w:rPr>
          <w:rFonts w:ascii="Times New Roman"/>
          <w:b w:val="false"/>
          <w:i w:val="false"/>
          <w:color w:val="000000"/>
          <w:sz w:val="28"/>
        </w:rPr>
        <w:t>
   берiлген
</w:t>
      </w:r>
      <w:r>
        <w:br/>
      </w:r>
      <w:r>
        <w:rPr>
          <w:rFonts w:ascii="Times New Roman"/>
          <w:b w:val="false"/>
          <w:i w:val="false"/>
          <w:color w:val="000000"/>
          <w:sz w:val="28"/>
        </w:rPr>
        <w:t>
   рұқсаттардың 
</w:t>
      </w:r>
      <w:r>
        <w:br/>
      </w:r>
      <w:r>
        <w:rPr>
          <w:rFonts w:ascii="Times New Roman"/>
          <w:b w:val="false"/>
          <w:i w:val="false"/>
          <w:color w:val="000000"/>
          <w:sz w:val="28"/>
        </w:rPr>
        <w:t>
   жиынтығы            Х        X         Х           X               Х
</w:t>
      </w:r>
      <w:r>
        <w:br/>
      </w:r>
      <w:r>
        <w:rPr>
          <w:rFonts w:ascii="Times New Roman"/>
          <w:b w:val="false"/>
          <w:i w:val="false"/>
          <w:color w:val="000000"/>
          <w:sz w:val="28"/>
        </w:rPr>
        <w:t>
4. Анықтаманы 
</w:t>
      </w:r>
      <w:r>
        <w:br/>
      </w:r>
      <w:r>
        <w:rPr>
          <w:rFonts w:ascii="Times New Roman"/>
          <w:b w:val="false"/>
          <w:i w:val="false"/>
          <w:color w:val="000000"/>
          <w:sz w:val="28"/>
        </w:rPr>
        <w:t>
   жасаған сәтте
</w:t>
      </w:r>
      <w:r>
        <w:br/>
      </w:r>
      <w:r>
        <w:rPr>
          <w:rFonts w:ascii="Times New Roman"/>
          <w:b w:val="false"/>
          <w:i w:val="false"/>
          <w:color w:val="000000"/>
          <w:sz w:val="28"/>
        </w:rPr>
        <w:t>
   Арнайы шоттан 
</w:t>
      </w:r>
      <w:r>
        <w:br/>
      </w:r>
      <w:r>
        <w:rPr>
          <w:rFonts w:ascii="Times New Roman"/>
          <w:b w:val="false"/>
          <w:i w:val="false"/>
          <w:color w:val="000000"/>
          <w:sz w:val="28"/>
        </w:rPr>
        <w:t>
            3
</w:t>
      </w:r>
      <w:r>
        <w:br/>
      </w:r>
      <w:r>
        <w:rPr>
          <w:rFonts w:ascii="Times New Roman"/>
          <w:b w:val="false"/>
          <w:i w:val="false"/>
          <w:color w:val="000000"/>
          <w:sz w:val="28"/>
        </w:rPr>
        <w:t>
   төленгенi                                                  Х
</w:t>
      </w:r>
      <w:r>
        <w:br/>
      </w:r>
      <w:r>
        <w:rPr>
          <w:rFonts w:ascii="Times New Roman"/>
          <w:b w:val="false"/>
          <w:i w:val="false"/>
          <w:color w:val="000000"/>
          <w:sz w:val="28"/>
        </w:rPr>
        <w:t>
5. Арнайы мiндет.
</w:t>
      </w:r>
      <w:r>
        <w:br/>
      </w:r>
      <w:r>
        <w:rPr>
          <w:rFonts w:ascii="Times New Roman"/>
          <w:b w:val="false"/>
          <w:i w:val="false"/>
          <w:color w:val="000000"/>
          <w:sz w:val="28"/>
        </w:rPr>
        <w:t>
   темелер бойынша
</w:t>
      </w:r>
      <w:r>
        <w:br/>
      </w:r>
      <w:r>
        <w:rPr>
          <w:rFonts w:ascii="Times New Roman"/>
          <w:b w:val="false"/>
          <w:i w:val="false"/>
          <w:color w:val="000000"/>
          <w:sz w:val="28"/>
        </w:rPr>
        <w:t>
   ағымдағы айда
</w:t>
      </w:r>
      <w:r>
        <w:br/>
      </w:r>
      <w:r>
        <w:rPr>
          <w:rFonts w:ascii="Times New Roman"/>
          <w:b w:val="false"/>
          <w:i w:val="false"/>
          <w:color w:val="000000"/>
          <w:sz w:val="28"/>
        </w:rPr>
        <w:t>
            4
</w:t>
      </w:r>
      <w:r>
        <w:br/>
      </w:r>
      <w:r>
        <w:rPr>
          <w:rFonts w:ascii="Times New Roman"/>
          <w:b w:val="false"/>
          <w:i w:val="false"/>
          <w:color w:val="000000"/>
          <w:sz w:val="28"/>
        </w:rPr>
        <w:t>
   төленгенi                                                  Х
</w:t>
      </w:r>
      <w:r>
        <w:br/>
      </w:r>
      <w:r>
        <w:rPr>
          <w:rFonts w:ascii="Times New Roman"/>
          <w:b w:val="false"/>
          <w:i w:val="false"/>
          <w:color w:val="000000"/>
          <w:sz w:val="28"/>
        </w:rPr>
        <w:t>
6. Ағымдағы айда 
</w:t>
      </w:r>
      <w:r>
        <w:br/>
      </w:r>
      <w:r>
        <w:rPr>
          <w:rFonts w:ascii="Times New Roman"/>
          <w:b w:val="false"/>
          <w:i w:val="false"/>
          <w:color w:val="000000"/>
          <w:sz w:val="28"/>
        </w:rPr>
        <w:t>
   алуға берiлген
</w:t>
      </w:r>
      <w:r>
        <w:br/>
      </w:r>
      <w:r>
        <w:rPr>
          <w:rFonts w:ascii="Times New Roman"/>
          <w:b w:val="false"/>
          <w:i w:val="false"/>
          <w:color w:val="000000"/>
          <w:sz w:val="28"/>
        </w:rPr>
        <w:t>
         5
</w:t>
      </w:r>
      <w:r>
        <w:br/>
      </w:r>
      <w:r>
        <w:rPr>
          <w:rFonts w:ascii="Times New Roman"/>
          <w:b w:val="false"/>
          <w:i w:val="false"/>
          <w:color w:val="000000"/>
          <w:sz w:val="28"/>
        </w:rPr>
        <w:t>
   өтiнiм                                                     Х
</w:t>
      </w:r>
      <w:r>
        <w:br/>
      </w:r>
      <w:r>
        <w:rPr>
          <w:rFonts w:ascii="Times New Roman"/>
          <w:b w:val="false"/>
          <w:i w:val="false"/>
          <w:color w:val="000000"/>
          <w:sz w:val="28"/>
        </w:rPr>
        <w:t>
7. Берiлген рұқсаттар
</w:t>
      </w:r>
      <w:r>
        <w:br/>
      </w:r>
      <w:r>
        <w:rPr>
          <w:rFonts w:ascii="Times New Roman"/>
          <w:b w:val="false"/>
          <w:i w:val="false"/>
          <w:color w:val="000000"/>
          <w:sz w:val="28"/>
        </w:rPr>
        <w:t>
   қалдығының 
</w:t>
      </w:r>
      <w:r>
        <w:br/>
      </w:r>
      <w:r>
        <w:rPr>
          <w:rFonts w:ascii="Times New Roman"/>
          <w:b w:val="false"/>
          <w:i w:val="false"/>
          <w:color w:val="000000"/>
          <w:sz w:val="28"/>
        </w:rPr>
        <w:t>
   жиынтығы            Х        X         Х           X       Х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Анықтамаға әкiмшi қаржы бөлiмшесiнiң басшысы қол қояды 
</w:t>
      </w:r>
    </w:p>
    <w:p>
      <w:pPr>
        <w:spacing w:after="0"/>
        <w:ind w:left="0"/>
        <w:jc w:val="both"/>
      </w:pPr>
      <w:r>
        <w:rPr>
          <w:rFonts w:ascii="Times New Roman"/>
          <w:b w:val="false"/>
          <w:i w:val="false"/>
          <w:color w:val="000000"/>
          <w:sz w:val="28"/>
        </w:rPr>
        <w:t>
__________________
</w:t>
      </w:r>
      <w:r>
        <w:br/>
      </w:r>
      <w:r>
        <w:rPr>
          <w:rFonts w:ascii="Times New Roman"/>
          <w:b w:val="false"/>
          <w:i w:val="false"/>
          <w:color w:val="000000"/>
          <w:sz w:val="28"/>
        </w:rPr>
        <w:t>
1  Қаражатты алуға арналған өтінiм күнiндегi ҚР Ұлттық банкiнiң бағамы қолданылады;
</w:t>
      </w:r>
      <w:r>
        <w:br/>
      </w:r>
      <w:r>
        <w:rPr>
          <w:rFonts w:ascii="Times New Roman"/>
          <w:b w:val="false"/>
          <w:i w:val="false"/>
          <w:color w:val="000000"/>
          <w:sz w:val="28"/>
        </w:rPr>
        <w:t>
2  Несие шотынан әрбiр есептен шығару күнiндегі ҚР Ұлттық банкiнiң бағамы бойынша қаражатты iс жүзiнде есептен шығарумен көрсетiледi;
</w:t>
      </w:r>
      <w:r>
        <w:br/>
      </w:r>
      <w:r>
        <w:rPr>
          <w:rFonts w:ascii="Times New Roman"/>
          <w:b w:val="false"/>
          <w:i w:val="false"/>
          <w:color w:val="000000"/>
          <w:sz w:val="28"/>
        </w:rPr>
        <w:t>
3  3, 4 және 5-бағаналарда төлем тапсырысының нөмiрi, күнi және сомасы тиiсiнше көрсетiледi;
</w:t>
      </w:r>
      <w:r>
        <w:br/>
      </w:r>
      <w:r>
        <w:rPr>
          <w:rFonts w:ascii="Times New Roman"/>
          <w:b w:val="false"/>
          <w:i w:val="false"/>
          <w:color w:val="000000"/>
          <w:sz w:val="28"/>
        </w:rPr>
        <w:t>
4  3 және 4-бағаналарда арнаулы мiндеттеменi алуға арналған өтiнiмнiң нөмiрi және күнi көрсетiледi, 5-бағанада несие шотынан осы айдағы есептен шығару сомасы көрсетiледi;
</w:t>
      </w:r>
      <w:r>
        <w:br/>
      </w:r>
      <w:r>
        <w:rPr>
          <w:rFonts w:ascii="Times New Roman"/>
          <w:b w:val="false"/>
          <w:i w:val="false"/>
          <w:color w:val="000000"/>
          <w:sz w:val="28"/>
        </w:rPr>
        <w:t>
5  Анықтама осы анықтамаға қоса берiлетiн заем қаражатын алуға арналған өтiнiмдi есепке ала отырып, есептi кезең iшiндегi өспелi жиынтықпен толтырылады.
</w:t>
      </w:r>
    </w:p>
    <w:p>
      <w:pPr>
        <w:spacing w:after="0"/>
        <w:ind w:left="0"/>
        <w:jc w:val="both"/>
      </w:pPr>
      <w:r>
        <w:rPr>
          <w:rFonts w:ascii="Times New Roman"/>
          <w:b w:val="false"/>
          <w:i w:val="false"/>
          <w:color w:val="000000"/>
          <w:sz w:val="28"/>
        </w:rPr>
        <w:t>
</w:t>
      </w:r>
      <w:r>
        <w:rPr>
          <w:rFonts w:ascii="Times New Roman"/>
          <w:b/>
          <w:i w:val="false"/>
          <w:color w:val="000000"/>
          <w:sz w:val="28"/>
        </w:rPr>
        <w:t>
15-1-қосымша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15-1-қосымшамен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 ____ АНЫҚТАМА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 бюджетке түсетін түсімдердің жиынтық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жоспарына өзгерістер енгізу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 негізінде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 ж. "__" 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вице-министрі          
</w:t>
      </w:r>
      <w:r>
        <w:br/>
      </w:r>
      <w:r>
        <w:rPr>
          <w:rFonts w:ascii="Times New Roman"/>
          <w:b w:val="false"/>
          <w:i w:val="false"/>
          <w:color w:val="000000"/>
          <w:sz w:val="28"/>
        </w:rPr>
        <w:t>
</w:t>
      </w:r>
      <w:r>
        <w:br/>
      </w:r>
      <w:r>
        <w:rPr>
          <w:rFonts w:ascii="Times New Roman"/>
          <w:b w:val="false"/>
          <w:i w:val="false"/>
          <w:color w:val="000000"/>
          <w:sz w:val="28"/>
        </w:rPr>
        <w:t>
Жергілікті уәкілетті органның
</w:t>
      </w:r>
      <w:r>
        <w:br/>
      </w:r>
      <w:r>
        <w:rPr>
          <w:rFonts w:ascii="Times New Roman"/>
          <w:b w:val="false"/>
          <w:i w:val="false"/>
          <w:color w:val="000000"/>
          <w:sz w:val="28"/>
        </w:rPr>
        <w:t>
басшысы ___________(аты-жөні)
</w:t>
      </w:r>
      <w:r>
        <w:br/>
      </w:r>
      <w:r>
        <w:rPr>
          <w:rFonts w:ascii="Times New Roman"/>
          <w:b w:val="false"/>
          <w:i w:val="false"/>
          <w:color w:val="000000"/>
          <w:sz w:val="28"/>
        </w:rPr>
        <w:t>
20 __ жылғы "___" ________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Түсімдердің  |  Бюджеттік сыныптама коды  |Азайтыл.|  Өзгер.
</w:t>
      </w:r>
      <w:r>
        <w:br/>
      </w:r>
      <w:r>
        <w:rPr>
          <w:rFonts w:ascii="Times New Roman"/>
          <w:b w:val="false"/>
          <w:i w:val="false"/>
          <w:color w:val="000000"/>
          <w:sz w:val="28"/>
        </w:rPr>
        <w:t>
    атауы     |____________________________|  сын   | барлығы
</w:t>
      </w:r>
      <w:r>
        <w:br/>
      </w:r>
      <w:r>
        <w:rPr>
          <w:rFonts w:ascii="Times New Roman"/>
          <w:b w:val="false"/>
          <w:i w:val="false"/>
          <w:color w:val="000000"/>
          <w:sz w:val="28"/>
        </w:rPr>
        <w:t>
              |санаты|сыныбы| кіші |ерекше.| немесе |
</w:t>
      </w:r>
      <w:r>
        <w:br/>
      </w:r>
      <w:r>
        <w:rPr>
          <w:rFonts w:ascii="Times New Roman"/>
          <w:b w:val="false"/>
          <w:i w:val="false"/>
          <w:color w:val="000000"/>
          <w:sz w:val="28"/>
        </w:rPr>
        <w:t>
              |      |      |сыныбы| лігі  | көбей. |
</w:t>
      </w:r>
      <w:r>
        <w:br/>
      </w:r>
      <w:r>
        <w:rPr>
          <w:rFonts w:ascii="Times New Roman"/>
          <w:b w:val="false"/>
          <w:i w:val="false"/>
          <w:color w:val="000000"/>
          <w:sz w:val="28"/>
        </w:rPr>
        <w:t>
              |      |      |      |       | тілсін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МБД директоры _____________         (ККД, МКД, СК,
</w:t>
      </w:r>
      <w:r>
        <w:br/>
      </w:r>
      <w:r>
        <w:rPr>
          <w:rFonts w:ascii="Times New Roman"/>
          <w:b w:val="false"/>
          <w:i w:val="false"/>
          <w:color w:val="000000"/>
          <w:sz w:val="28"/>
        </w:rPr>
        <w:t>
                                    ММЖК,ХҚКД)директоры _______
</w:t>
      </w:r>
    </w:p>
    <w:p>
      <w:pPr>
        <w:spacing w:after="0"/>
        <w:ind w:left="0"/>
        <w:jc w:val="both"/>
      </w:pPr>
      <w:r>
        <w:rPr>
          <w:rFonts w:ascii="Times New Roman"/>
          <w:b w:val="false"/>
          <w:i w:val="false"/>
          <w:color w:val="000000"/>
          <w:sz w:val="28"/>
        </w:rPr>
        <w:t>
Түсімдердің мониторингіне
</w:t>
      </w:r>
      <w:r>
        <w:br/>
      </w:r>
      <w:r>
        <w:rPr>
          <w:rFonts w:ascii="Times New Roman"/>
          <w:b w:val="false"/>
          <w:i w:val="false"/>
          <w:color w:val="000000"/>
          <w:sz w:val="28"/>
        </w:rPr>
        <w:t>
жауапты жергілікті
</w:t>
      </w:r>
      <w:r>
        <w:br/>
      </w:r>
      <w:r>
        <w:rPr>
          <w:rFonts w:ascii="Times New Roman"/>
          <w:b w:val="false"/>
          <w:i w:val="false"/>
          <w:color w:val="000000"/>
          <w:sz w:val="28"/>
        </w:rPr>
        <w:t>
уәкілетті орган құрылымдық
</w:t>
      </w:r>
      <w:r>
        <w:br/>
      </w:r>
      <w:r>
        <w:rPr>
          <w:rFonts w:ascii="Times New Roman"/>
          <w:b w:val="false"/>
          <w:i w:val="false"/>
          <w:color w:val="000000"/>
          <w:sz w:val="28"/>
        </w:rPr>
        <w:t>
бөлімшесінің басшысы 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Оның ішінде айлар бойынша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қаң.|ақпан|нау.|сәуір|ма.|мау.|шілде|тамыз|қыр. |қазан|қара.|жел.
</w:t>
      </w:r>
      <w:r>
        <w:br/>
      </w:r>
      <w:r>
        <w:rPr>
          <w:rFonts w:ascii="Times New Roman"/>
          <w:b w:val="false"/>
          <w:i w:val="false"/>
          <w:color w:val="000000"/>
          <w:sz w:val="28"/>
        </w:rPr>
        <w:t>
тар |     |рыз |     |мыр|сым |     |     |күйек|     |ша   |тоқсан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16-қосымша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___ жылғы "____" ________ N ____
</w:t>
      </w:r>
      <w:r>
        <w:br/>
      </w:r>
      <w:r>
        <w:rPr>
          <w:rFonts w:ascii="Times New Roman"/>
          <w:b w:val="false"/>
          <w:i w:val="false"/>
          <w:color w:val="000000"/>
          <w:sz w:val="28"/>
        </w:rPr>
        <w:t>
 ________________________________
</w:t>
      </w:r>
      <w:r>
        <w:br/>
      </w:r>
      <w:r>
        <w:rPr>
          <w:rFonts w:ascii="Times New Roman"/>
          <w:b w:val="false"/>
          <w:i w:val="false"/>
          <w:color w:val="000000"/>
          <w:sz w:val="28"/>
        </w:rPr>
        <w:t>
(Бюджеттік бағдарламалар әкімшісі)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мекеменің бюджеттік бағдарламалары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(кіші бағдарламаларды) қаржыландыру жоспарын өзгертуге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 жылға арналған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мына бағдарламалар, кіші
</w:t>
      </w:r>
      <w:r>
        <w:br/>
      </w:r>
      <w:r>
        <w:rPr>
          <w:rFonts w:ascii="Times New Roman"/>
          <w:b w:val="false"/>
          <w:i w:val="false"/>
          <w:color w:val="000000"/>
          <w:sz w:val="28"/>
        </w:rPr>
        <w:t>
      (мемлекеттік мекеме-коды, атауы)          бағдарламалар және
</w:t>
      </w:r>
    </w:p>
    <w:p>
      <w:pPr>
        <w:spacing w:after="0"/>
        <w:ind w:left="0"/>
        <w:jc w:val="both"/>
      </w:pPr>
      <w:r>
        <w:rPr>
          <w:rFonts w:ascii="Times New Roman"/>
          <w:b w:val="false"/>
          <w:i w:val="false"/>
          <w:color w:val="000000"/>
          <w:sz w:val="28"/>
        </w:rPr>
        <w:t>
ерекшеліктер бойынша _____________ өзгерістер енгізуді сұрайды: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Бюджеттік сыныптаманың коды   |Көбейту/|сомасы |оның ішінде айлар бойынша
</w:t>
      </w:r>
      <w:r>
        <w:br/>
      </w:r>
      <w:r>
        <w:rPr>
          <w:rFonts w:ascii="Times New Roman"/>
          <w:b w:val="false"/>
          <w:i w:val="false"/>
          <w:color w:val="000000"/>
          <w:sz w:val="28"/>
        </w:rPr>
        <w:t>
------------------------------|азайту  |       |--------------------------
</w:t>
      </w:r>
      <w:r>
        <w:br/>
      </w:r>
      <w:r>
        <w:rPr>
          <w:rFonts w:ascii="Times New Roman"/>
          <w:b w:val="false"/>
          <w:i w:val="false"/>
          <w:color w:val="000000"/>
          <w:sz w:val="28"/>
        </w:rPr>
        <w:t>
функц.|Бағдар.|кіші   |ерекше.|        |       |  | | |  | | | | | | | | 
</w:t>
      </w:r>
      <w:r>
        <w:br/>
      </w:r>
      <w:r>
        <w:rPr>
          <w:rFonts w:ascii="Times New Roman"/>
          <w:b w:val="false"/>
          <w:i w:val="false"/>
          <w:color w:val="000000"/>
          <w:sz w:val="28"/>
        </w:rPr>
        <w:t>
топ   |лама   |бағдар.|лігі   |        |       |  | | |  | | | | | | | |
</w:t>
      </w:r>
      <w:r>
        <w:br/>
      </w:r>
      <w:r>
        <w:rPr>
          <w:rFonts w:ascii="Times New Roman"/>
          <w:b w:val="false"/>
          <w:i w:val="false"/>
          <w:color w:val="000000"/>
          <w:sz w:val="28"/>
        </w:rPr>
        <w:t>
      |       |лама   |       |        |       |  | | |  | | | | | | |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Негіздеме: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Мемлекеттік 
</w:t>
      </w:r>
      <w:r>
        <w:br/>
      </w:r>
      <w:r>
        <w:rPr>
          <w:rFonts w:ascii="Times New Roman"/>
          <w:b w:val="false"/>
          <w:i w:val="false"/>
          <w:color w:val="000000"/>
          <w:sz w:val="28"/>
        </w:rPr>
        <w:t>
мекеменің басшысы            ___________   ________________________
</w:t>
      </w:r>
      <w:r>
        <w:br/>
      </w:r>
      <w:r>
        <w:rPr>
          <w:rFonts w:ascii="Times New Roman"/>
          <w:b w:val="false"/>
          <w:i w:val="false"/>
          <w:color w:val="000000"/>
          <w:sz w:val="28"/>
        </w:rPr>
        <w:t>
                                            (қолдың мағынасын ашу)
</w:t>
      </w:r>
      <w:r>
        <w:br/>
      </w:r>
      <w:r>
        <w:rPr>
          <w:rFonts w:ascii="Times New Roman"/>
          <w:b w:val="false"/>
          <w:i w:val="false"/>
          <w:color w:val="000000"/>
          <w:sz w:val="28"/>
        </w:rPr>
        <w:t>
                                 М.О.
</w:t>
      </w:r>
      <w:r>
        <w:br/>
      </w:r>
      <w:r>
        <w:rPr>
          <w:rFonts w:ascii="Times New Roman"/>
          <w:b w:val="false"/>
          <w:i w:val="false"/>
          <w:color w:val="000000"/>
          <w:sz w:val="28"/>
        </w:rPr>
        <w:t>
Қаржы қызметінің басшысы     ___________   ________________________
</w:t>
      </w:r>
      <w:r>
        <w:br/>
      </w:r>
      <w:r>
        <w:rPr>
          <w:rFonts w:ascii="Times New Roman"/>
          <w:b w:val="false"/>
          <w:i w:val="false"/>
          <w:color w:val="000000"/>
          <w:sz w:val="28"/>
        </w:rPr>
        <w:t>
                                            (қолдың мағынасын ашу) 
</w:t>
      </w:r>
    </w:p>
    <w:p>
      <w:pPr>
        <w:spacing w:after="0"/>
        <w:ind w:left="0"/>
        <w:jc w:val="both"/>
      </w:pPr>
      <w:r>
        <w:rPr>
          <w:rFonts w:ascii="Times New Roman"/>
          <w:b w:val="false"/>
          <w:i w:val="false"/>
          <w:color w:val="000000"/>
          <w:sz w:val="28"/>
        </w:rPr>
        <w:t>
</w:t>
      </w:r>
      <w:r>
        <w:rPr>
          <w:rFonts w:ascii="Times New Roman"/>
          <w:b/>
          <w:i w:val="false"/>
          <w:color w:val="000000"/>
          <w:sz w:val="28"/>
        </w:rPr>
        <w:t>
17-қосымша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___ жылғы "____" ________ N ____     Қазақстан Республикасының Қаржы
</w:t>
      </w:r>
      <w:r>
        <w:br/>
      </w:r>
      <w:r>
        <w:rPr>
          <w:rFonts w:ascii="Times New Roman"/>
          <w:b w:val="false"/>
          <w:i w:val="false"/>
          <w:color w:val="000000"/>
          <w:sz w:val="28"/>
        </w:rPr>
        <w:t>
                                      министрлігі/жергілікті уәкілетті     
</w:t>
      </w:r>
      <w:r>
        <w:br/>
      </w:r>
      <w:r>
        <w:rPr>
          <w:rFonts w:ascii="Times New Roman"/>
          <w:b w:val="false"/>
          <w:i w:val="false"/>
          <w:color w:val="000000"/>
          <w:sz w:val="28"/>
        </w:rPr>
        <w:t>
                                      орган 
</w:t>
      </w:r>
    </w:p>
    <w:p>
      <w:pPr>
        <w:spacing w:after="0"/>
        <w:ind w:left="0"/>
        <w:jc w:val="both"/>
      </w:pPr>
      <w:r>
        <w:rPr>
          <w:rFonts w:ascii="Times New Roman"/>
          <w:b w:val="false"/>
          <w:i w:val="false"/>
          <w:color w:val="000000"/>
          <w:sz w:val="28"/>
        </w:rPr>
        <w:t>
</w:t>
      </w:r>
      <w:r>
        <w:rPr>
          <w:rFonts w:ascii="Times New Roman"/>
          <w:b/>
          <w:i w:val="false"/>
          <w:color w:val="000000"/>
          <w:sz w:val="28"/>
        </w:rPr>
        <w:t>
Бюджеттік бағдарламалар әкімшісінің міндеттемелері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төлемдері бойынша қаржыландыру жоспарын өзгертуге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 жылға арналған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мына бағдарлама, кіші
</w:t>
      </w:r>
      <w:r>
        <w:br/>
      </w:r>
      <w:r>
        <w:rPr>
          <w:rFonts w:ascii="Times New Roman"/>
          <w:b w:val="false"/>
          <w:i w:val="false"/>
          <w:color w:val="000000"/>
          <w:sz w:val="28"/>
        </w:rPr>
        <w:t>
(бюджеттік бағдарламалар әкімшісі-коды, атауы)  бағдарлама және
</w:t>
      </w:r>
    </w:p>
    <w:p>
      <w:pPr>
        <w:spacing w:after="0"/>
        <w:ind w:left="0"/>
        <w:jc w:val="both"/>
      </w:pPr>
      <w:r>
        <w:rPr>
          <w:rFonts w:ascii="Times New Roman"/>
          <w:b w:val="false"/>
          <w:i w:val="false"/>
          <w:color w:val="000000"/>
          <w:sz w:val="28"/>
        </w:rPr>
        <w:t>
ерекшелік бойынша _____________ өзгерістер енгізуді сұрайды: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Бюджеттік сыныптаманың коды   |Көбейту/|сомасы |оның ішінде айлар бойынша
</w:t>
      </w:r>
      <w:r>
        <w:br/>
      </w:r>
      <w:r>
        <w:rPr>
          <w:rFonts w:ascii="Times New Roman"/>
          <w:b w:val="false"/>
          <w:i w:val="false"/>
          <w:color w:val="000000"/>
          <w:sz w:val="28"/>
        </w:rPr>
        <w:t>
------------------------------|азайту  |       |--------------------------
</w:t>
      </w:r>
      <w:r>
        <w:br/>
      </w:r>
      <w:r>
        <w:rPr>
          <w:rFonts w:ascii="Times New Roman"/>
          <w:b w:val="false"/>
          <w:i w:val="false"/>
          <w:color w:val="000000"/>
          <w:sz w:val="28"/>
        </w:rPr>
        <w:t>
функц.|Бағдар.|кіші   |ерекше.|        |       |  | | |  | | | | | | | | 
</w:t>
      </w:r>
      <w:r>
        <w:br/>
      </w:r>
      <w:r>
        <w:rPr>
          <w:rFonts w:ascii="Times New Roman"/>
          <w:b w:val="false"/>
          <w:i w:val="false"/>
          <w:color w:val="000000"/>
          <w:sz w:val="28"/>
        </w:rPr>
        <w:t>
топ   |лама   |бағдар.|лігі   |        |       |  | | |  | | | | | | | |
</w:t>
      </w:r>
      <w:r>
        <w:br/>
      </w:r>
      <w:r>
        <w:rPr>
          <w:rFonts w:ascii="Times New Roman"/>
          <w:b w:val="false"/>
          <w:i w:val="false"/>
          <w:color w:val="000000"/>
          <w:sz w:val="28"/>
        </w:rPr>
        <w:t>
      |       |лама   |       |        |       |  | | |  | | | | | | |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Негіздеме: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басшысы            ___________   ________________________
</w:t>
      </w:r>
      <w:r>
        <w:br/>
      </w:r>
      <w:r>
        <w:rPr>
          <w:rFonts w:ascii="Times New Roman"/>
          <w:b w:val="false"/>
          <w:i w:val="false"/>
          <w:color w:val="000000"/>
          <w:sz w:val="28"/>
        </w:rPr>
        <w:t>
                                              (қолды таратып жазу)
</w:t>
      </w:r>
      <w:r>
        <w:br/>
      </w:r>
      <w:r>
        <w:rPr>
          <w:rFonts w:ascii="Times New Roman"/>
          <w:b w:val="false"/>
          <w:i w:val="false"/>
          <w:color w:val="000000"/>
          <w:sz w:val="28"/>
        </w:rPr>
        <w:t>
                                 М.О.
</w:t>
      </w:r>
      <w:r>
        <w:br/>
      </w:r>
      <w:r>
        <w:rPr>
          <w:rFonts w:ascii="Times New Roman"/>
          <w:b w:val="false"/>
          <w:i w:val="false"/>
          <w:color w:val="000000"/>
          <w:sz w:val="28"/>
        </w:rPr>
        <w:t>
Қаржы қызметінің басшысы     ___________   ________________________
</w:t>
      </w:r>
      <w:r>
        <w:br/>
      </w:r>
      <w:r>
        <w:rPr>
          <w:rFonts w:ascii="Times New Roman"/>
          <w:b w:val="false"/>
          <w:i w:val="false"/>
          <w:color w:val="000000"/>
          <w:sz w:val="28"/>
        </w:rPr>
        <w:t>
                                              (қолды таратып жазу)
</w:t>
      </w:r>
    </w:p>
    <w:p>
      <w:pPr>
        <w:spacing w:after="0"/>
        <w:ind w:left="0"/>
        <w:jc w:val="both"/>
      </w:pPr>
      <w:r>
        <w:rPr>
          <w:rFonts w:ascii="Times New Roman"/>
          <w:b w:val="false"/>
          <w:i w:val="false"/>
          <w:color w:val="000000"/>
          <w:sz w:val="28"/>
        </w:rPr>
        <w:t>
</w:t>
      </w:r>
      <w:r>
        <w:rPr>
          <w:rFonts w:ascii="Times New Roman"/>
          <w:b/>
          <w:i w:val="false"/>
          <w:color w:val="000000"/>
          <w:sz w:val="28"/>
        </w:rPr>
        <w:t>
17-1-қосымша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17-1-қосымшамен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______ж. "____" ________ N __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бюджетке түсетін түсімдер жоспарларын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өзгертуге арналған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 мынадай өзгерістерді енгізуді өтінеді
</w:t>
      </w:r>
    </w:p>
    <w:p>
      <w:pPr>
        <w:spacing w:after="0"/>
        <w:ind w:left="0"/>
        <w:jc w:val="both"/>
      </w:pPr>
      <w:r>
        <w:rPr>
          <w:rFonts w:ascii="Times New Roman"/>
          <w:b w:val="false"/>
          <w:i w:val="false"/>
          <w:color w:val="000000"/>
          <w:sz w:val="28"/>
        </w:rPr>
        <w:t>
ББС коды ______
</w:t>
      </w:r>
      <w:r>
        <w:br/>
      </w:r>
      <w:r>
        <w:rPr>
          <w:rFonts w:ascii="Times New Roman"/>
          <w:b w:val="false"/>
          <w:i w:val="false"/>
          <w:color w:val="000000"/>
          <w:sz w:val="28"/>
        </w:rPr>
        <w:t>
Өлш. бірлігі 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Облыстардың, |            Өзгерістер            | Өзгерістер
</w:t>
      </w:r>
      <w:r>
        <w:br/>
      </w:r>
      <w:r>
        <w:rPr>
          <w:rFonts w:ascii="Times New Roman"/>
          <w:b w:val="false"/>
          <w:i w:val="false"/>
          <w:color w:val="000000"/>
          <w:sz w:val="28"/>
        </w:rPr>
        <w:t>
  Астана, Алматы|__________________________________|   сомасы-
</w:t>
      </w:r>
      <w:r>
        <w:br/>
      </w:r>
      <w:r>
        <w:rPr>
          <w:rFonts w:ascii="Times New Roman"/>
          <w:b w:val="false"/>
          <w:i w:val="false"/>
          <w:color w:val="000000"/>
          <w:sz w:val="28"/>
        </w:rPr>
        <w:t>
   қалаларының  |айы|сомасы |айы|сомасы| және т.б. |   барлығы
</w:t>
      </w:r>
      <w:r>
        <w:br/>
      </w:r>
      <w:r>
        <w:rPr>
          <w:rFonts w:ascii="Times New Roman"/>
          <w:b w:val="false"/>
          <w:i w:val="false"/>
          <w:color w:val="000000"/>
          <w:sz w:val="28"/>
        </w:rPr>
        <w:t>
      атауы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Мемлекеттік органның
</w:t>
      </w:r>
      <w:r>
        <w:br/>
      </w:r>
      <w:r>
        <w:rPr>
          <w:rFonts w:ascii="Times New Roman"/>
          <w:b w:val="false"/>
          <w:i w:val="false"/>
          <w:color w:val="000000"/>
          <w:sz w:val="28"/>
        </w:rPr>
        <w:t>
      немесе орталық
</w:t>
      </w:r>
      <w:r>
        <w:br/>
      </w:r>
      <w:r>
        <w:rPr>
          <w:rFonts w:ascii="Times New Roman"/>
          <w:b w:val="false"/>
          <w:i w:val="false"/>
          <w:color w:val="000000"/>
          <w:sz w:val="28"/>
        </w:rPr>
        <w:t>
      атқарушы органның
</w:t>
      </w:r>
      <w:r>
        <w:br/>
      </w:r>
      <w:r>
        <w:rPr>
          <w:rFonts w:ascii="Times New Roman"/>
          <w:b w:val="false"/>
          <w:i w:val="false"/>
          <w:color w:val="000000"/>
          <w:sz w:val="28"/>
        </w:rPr>
        <w:t>
      басшысы _________________ /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18-қосымша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18-қосымша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БЕКІТЕМІН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вице-министрі       
</w:t>
      </w:r>
      <w:r>
        <w:br/>
      </w:r>
      <w:r>
        <w:rPr>
          <w:rFonts w:ascii="Times New Roman"/>
          <w:b w:val="false"/>
          <w:i w:val="false"/>
          <w:color w:val="000000"/>
          <w:sz w:val="28"/>
        </w:rPr>
        <w:t>
</w:t>
      </w:r>
      <w:r>
        <w:br/>
      </w:r>
      <w:r>
        <w:rPr>
          <w:rFonts w:ascii="Times New Roman"/>
          <w:b w:val="false"/>
          <w:i w:val="false"/>
          <w:color w:val="000000"/>
          <w:sz w:val="28"/>
        </w:rPr>
        <w:t>
Жергілікті уәкілетті      
</w:t>
      </w:r>
      <w:r>
        <w:br/>
      </w:r>
      <w:r>
        <w:rPr>
          <w:rFonts w:ascii="Times New Roman"/>
          <w:b w:val="false"/>
          <w:i w:val="false"/>
          <w:color w:val="000000"/>
          <w:sz w:val="28"/>
        </w:rPr>
        <w:t>
органның басшысы          
</w:t>
      </w:r>
      <w:r>
        <w:br/>
      </w:r>
      <w:r>
        <w:rPr>
          <w:rFonts w:ascii="Times New Roman"/>
          <w:b w:val="false"/>
          <w:i w:val="false"/>
          <w:color w:val="000000"/>
          <w:sz w:val="28"/>
        </w:rPr>
        <w:t>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басшысы       
</w:t>
      </w:r>
      <w:r>
        <w:br/>
      </w:r>
      <w:r>
        <w:rPr>
          <w:rFonts w:ascii="Times New Roman"/>
          <w:b w:val="false"/>
          <w:i w:val="false"/>
          <w:color w:val="000000"/>
          <w:sz w:val="28"/>
        </w:rPr>
        <w:t>
______________ (Аты-жөні) 
</w:t>
      </w:r>
      <w:r>
        <w:br/>
      </w:r>
      <w:r>
        <w:rPr>
          <w:rFonts w:ascii="Times New Roman"/>
          <w:b w:val="false"/>
          <w:i w:val="false"/>
          <w:color w:val="000000"/>
          <w:sz w:val="28"/>
        </w:rPr>
        <w:t>
20__ жылғы "___"_________ 
</w:t>
      </w:r>
    </w:p>
    <w:p>
      <w:pPr>
        <w:spacing w:after="0"/>
        <w:ind w:left="0"/>
        <w:jc w:val="both"/>
      </w:pPr>
      <w:r>
        <w:rPr>
          <w:rFonts w:ascii="Times New Roman"/>
          <w:b w:val="false"/>
          <w:i w:val="false"/>
          <w:color w:val="000000"/>
          <w:sz w:val="28"/>
        </w:rPr>
        <w:t>
</w:t>
      </w:r>
      <w:r>
        <w:rPr>
          <w:rFonts w:ascii="Times New Roman"/>
          <w:b/>
          <w:i w:val="false"/>
          <w:color w:val="000000"/>
          <w:sz w:val="28"/>
        </w:rPr>
        <w:t>
____ "___"____________ ______________ негізінде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 бюджеттің міндеттемелері (төлемдері) бойынша қаржыландыру ______________________ өзгерістер енгізу туралы
</w:t>
      </w:r>
      <w:r>
        <w:rPr>
          <w:rFonts w:ascii="Times New Roman"/>
          <w:b w:val="false"/>
          <w:i w:val="false"/>
          <w:color w:val="000000"/>
          <w:sz w:val="28"/>
        </w:rPr>
        <w:t>
</w:t>
      </w:r>
      <w:r>
        <w:br/>
      </w:r>
      <w:r>
        <w:rPr>
          <w:rFonts w:ascii="Times New Roman"/>
          <w:b w:val="false"/>
          <w:i w:val="false"/>
          <w:color w:val="000000"/>
          <w:sz w:val="28"/>
        </w:rPr>
        <w:t>
(бюджеттік бағдарламалар әкімшісінің жиынтық жоспары,
</w:t>
      </w:r>
      <w:r>
        <w:br/>
      </w:r>
      <w:r>
        <w:rPr>
          <w:rFonts w:ascii="Times New Roman"/>
          <w:b w:val="false"/>
          <w:i w:val="false"/>
          <w:color w:val="000000"/>
          <w:sz w:val="28"/>
        </w:rPr>
        <w:t>
 қаржыландыру жоспары)
</w:t>
      </w:r>
    </w:p>
    <w:p>
      <w:pPr>
        <w:spacing w:after="0"/>
        <w:ind w:left="0"/>
        <w:jc w:val="both"/>
      </w:pPr>
      <w:r>
        <w:rPr>
          <w:rFonts w:ascii="Times New Roman"/>
          <w:b w:val="false"/>
          <w:i w:val="false"/>
          <w:color w:val="000000"/>
          <w:sz w:val="28"/>
        </w:rPr>
        <w:t>
</w:t>
      </w:r>
      <w:r>
        <w:rPr>
          <w:rFonts w:ascii="Times New Roman"/>
          <w:b/>
          <w:i w:val="false"/>
          <w:color w:val="000000"/>
          <w:sz w:val="28"/>
        </w:rPr>
        <w:t>
N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Бюджеттік |  Бюджеттік сыныптама    |Азайтыл.|Өзгеріс.
</w:t>
      </w:r>
      <w:r>
        <w:br/>
      </w:r>
      <w:r>
        <w:rPr>
          <w:rFonts w:ascii="Times New Roman"/>
          <w:b w:val="false"/>
          <w:i w:val="false"/>
          <w:color w:val="000000"/>
          <w:sz w:val="28"/>
        </w:rPr>
        <w:t>
 бағдарла. |         коды            |  сын   |  тер
</w:t>
      </w:r>
      <w:r>
        <w:br/>
      </w:r>
      <w:r>
        <w:rPr>
          <w:rFonts w:ascii="Times New Roman"/>
          <w:b w:val="false"/>
          <w:i w:val="false"/>
          <w:color w:val="000000"/>
          <w:sz w:val="28"/>
        </w:rPr>
        <w:t>
   малар   |_________________________| немесе |барлығы
</w:t>
      </w:r>
      <w:r>
        <w:br/>
      </w:r>
      <w:r>
        <w:rPr>
          <w:rFonts w:ascii="Times New Roman"/>
          <w:b w:val="false"/>
          <w:i w:val="false"/>
          <w:color w:val="000000"/>
          <w:sz w:val="28"/>
        </w:rPr>
        <w:t>
әкімшісінің|Әкімші|Бағд.|Кіші |Ерекш.| көбей. |
</w:t>
      </w:r>
      <w:r>
        <w:br/>
      </w:r>
      <w:r>
        <w:rPr>
          <w:rFonts w:ascii="Times New Roman"/>
          <w:b w:val="false"/>
          <w:i w:val="false"/>
          <w:color w:val="000000"/>
          <w:sz w:val="28"/>
        </w:rPr>
        <w:t>
   атауы   |      |     |бағд.|      | тілсін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оның ішінде айлар бойынша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қаңтар|ақпан|наурыз|сәуір|мамыр|маусым|шілде|тамыз|қыркүйек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оның ішінде айлар бойынша |
</w:t>
      </w:r>
      <w:r>
        <w:br/>
      </w:r>
      <w:r>
        <w:rPr>
          <w:rFonts w:ascii="Times New Roman"/>
          <w:b w:val="false"/>
          <w:i w:val="false"/>
          <w:color w:val="000000"/>
          <w:sz w:val="28"/>
        </w:rPr>
        <w:t>
__________________________|
</w:t>
      </w:r>
      <w:r>
        <w:br/>
      </w:r>
      <w:r>
        <w:rPr>
          <w:rFonts w:ascii="Times New Roman"/>
          <w:b w:val="false"/>
          <w:i w:val="false"/>
          <w:color w:val="000000"/>
          <w:sz w:val="28"/>
        </w:rPr>
        <w:t>
қазан|қараша|желтоқсан    |
</w:t>
      </w:r>
      <w:r>
        <w:br/>
      </w:r>
      <w:r>
        <w:rPr>
          <w:rFonts w:ascii="Times New Roman"/>
          <w:b w:val="false"/>
          <w:i w:val="false"/>
          <w:color w:val="000000"/>
          <w:sz w:val="28"/>
        </w:rPr>
        <w:t>
__________________________|
</w:t>
      </w:r>
      <w:r>
        <w:br/>
      </w: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МБД директоры __________ (аты-жөні)    МОКД, МКД, ХКД
</w:t>
      </w:r>
      <w:r>
        <w:br/>
      </w:r>
      <w:r>
        <w:rPr>
          <w:rFonts w:ascii="Times New Roman"/>
          <w:b w:val="false"/>
          <w:i w:val="false"/>
          <w:color w:val="000000"/>
          <w:sz w:val="28"/>
        </w:rPr>
        <w:t>
                                       директоры _______ (аты-жөні)
</w:t>
      </w:r>
      <w:r>
        <w:br/>
      </w:r>
      <w:r>
        <w:rPr>
          <w:rFonts w:ascii="Times New Roman"/>
          <w:b w:val="false"/>
          <w:i w:val="false"/>
          <w:color w:val="000000"/>
          <w:sz w:val="28"/>
        </w:rPr>
        <w:t>
Қазынашылық комитетінің
</w:t>
      </w:r>
      <w:r>
        <w:br/>
      </w:r>
      <w:r>
        <w:rPr>
          <w:rFonts w:ascii="Times New Roman"/>
          <w:b w:val="false"/>
          <w:i w:val="false"/>
          <w:color w:val="000000"/>
          <w:sz w:val="28"/>
        </w:rPr>
        <w:t>
төрағасы _______________ (аты-жөні)
</w:t>
      </w:r>
    </w:p>
    <w:p>
      <w:pPr>
        <w:spacing w:after="0"/>
        <w:ind w:left="0"/>
        <w:jc w:val="both"/>
      </w:pPr>
      <w:r>
        <w:rPr>
          <w:rFonts w:ascii="Times New Roman"/>
          <w:b w:val="false"/>
          <w:i w:val="false"/>
          <w:color w:val="000000"/>
          <w:sz w:val="28"/>
        </w:rPr>
        <w:t>
                                       МОКД директорының
</w:t>
      </w:r>
      <w:r>
        <w:br/>
      </w:r>
      <w:r>
        <w:rPr>
          <w:rFonts w:ascii="Times New Roman"/>
          <w:b w:val="false"/>
          <w:i w:val="false"/>
          <w:color w:val="000000"/>
          <w:sz w:val="28"/>
        </w:rPr>
        <w:t>
                                       орынбасары _______ (аты-жөні)
</w:t>
      </w:r>
    </w:p>
    <w:p>
      <w:pPr>
        <w:spacing w:after="0"/>
        <w:ind w:left="0"/>
        <w:jc w:val="both"/>
      </w:pPr>
      <w:r>
        <w:rPr>
          <w:rFonts w:ascii="Times New Roman"/>
          <w:b w:val="false"/>
          <w:i w:val="false"/>
          <w:color w:val="000000"/>
          <w:sz w:val="28"/>
        </w:rPr>
        <w:t>
                                       Анықтама жасауға
</w:t>
      </w:r>
      <w:r>
        <w:br/>
      </w:r>
      <w:r>
        <w:rPr>
          <w:rFonts w:ascii="Times New Roman"/>
          <w:b w:val="false"/>
          <w:i w:val="false"/>
          <w:color w:val="000000"/>
          <w:sz w:val="28"/>
        </w:rPr>
        <w:t>
                                       жауапты құрылымдық
</w:t>
      </w:r>
      <w:r>
        <w:br/>
      </w:r>
      <w:r>
        <w:rPr>
          <w:rFonts w:ascii="Times New Roman"/>
          <w:b w:val="false"/>
          <w:i w:val="false"/>
          <w:color w:val="000000"/>
          <w:sz w:val="28"/>
        </w:rPr>
        <w:t>
                                       бөлімшенің басшысы
</w:t>
      </w:r>
      <w:r>
        <w:br/>
      </w:r>
      <w:r>
        <w:rPr>
          <w:rFonts w:ascii="Times New Roman"/>
          <w:b w:val="false"/>
          <w:i w:val="false"/>
          <w:color w:val="000000"/>
          <w:sz w:val="28"/>
        </w:rPr>
        <w:t>
                                                  _______ (аты-жөні)
</w:t>
      </w:r>
      <w:r>
        <w:br/>
      </w:r>
      <w:r>
        <w:rPr>
          <w:rFonts w:ascii="Times New Roman"/>
          <w:b w:val="false"/>
          <w:i w:val="false"/>
          <w:color w:val="000000"/>
          <w:sz w:val="28"/>
        </w:rPr>
        <w:t>
Бюджеттік бағдарламаның
</w:t>
      </w:r>
      <w:r>
        <w:br/>
      </w:r>
      <w:r>
        <w:rPr>
          <w:rFonts w:ascii="Times New Roman"/>
          <w:b w:val="false"/>
          <w:i w:val="false"/>
          <w:color w:val="000000"/>
          <w:sz w:val="28"/>
        </w:rPr>
        <w:t>
мониторингіне жауапты
</w:t>
      </w:r>
      <w:r>
        <w:br/>
      </w:r>
      <w:r>
        <w:rPr>
          <w:rFonts w:ascii="Times New Roman"/>
          <w:b w:val="false"/>
          <w:i w:val="false"/>
          <w:color w:val="000000"/>
          <w:sz w:val="28"/>
        </w:rPr>
        <w:t>
жергілікті уәкілетті
</w:t>
      </w:r>
      <w:r>
        <w:br/>
      </w:r>
      <w:r>
        <w:rPr>
          <w:rFonts w:ascii="Times New Roman"/>
          <w:b w:val="false"/>
          <w:i w:val="false"/>
          <w:color w:val="000000"/>
          <w:sz w:val="28"/>
        </w:rPr>
        <w:t>
орган құрылымдық
</w:t>
      </w:r>
      <w:r>
        <w:br/>
      </w:r>
      <w:r>
        <w:rPr>
          <w:rFonts w:ascii="Times New Roman"/>
          <w:b w:val="false"/>
          <w:i w:val="false"/>
          <w:color w:val="000000"/>
          <w:sz w:val="28"/>
        </w:rPr>
        <w:t>
бөлімшесінің басшысы
</w:t>
      </w:r>
      <w:r>
        <w:br/>
      </w:r>
      <w:r>
        <w:rPr>
          <w:rFonts w:ascii="Times New Roman"/>
          <w:b w:val="false"/>
          <w:i w:val="false"/>
          <w:color w:val="000000"/>
          <w:sz w:val="28"/>
        </w:rPr>
        <w:t>
               __________ (аты-жөні)
</w:t>
      </w:r>
    </w:p>
    <w:p>
      <w:pPr>
        <w:spacing w:after="0"/>
        <w:ind w:left="0"/>
        <w:jc w:val="both"/>
      </w:pPr>
      <w:r>
        <w:rPr>
          <w:rFonts w:ascii="Times New Roman"/>
          <w:b w:val="false"/>
          <w:i w:val="false"/>
          <w:color w:val="000000"/>
          <w:sz w:val="28"/>
        </w:rPr>
        <w:t>
Бюджеттік бағдарламаның
</w:t>
      </w:r>
      <w:r>
        <w:br/>
      </w:r>
      <w:r>
        <w:rPr>
          <w:rFonts w:ascii="Times New Roman"/>
          <w:b w:val="false"/>
          <w:i w:val="false"/>
          <w:color w:val="000000"/>
          <w:sz w:val="28"/>
        </w:rPr>
        <w:t>
мониторингіне жауапты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 құрылымдық
</w:t>
      </w:r>
      <w:r>
        <w:br/>
      </w:r>
      <w:r>
        <w:rPr>
          <w:rFonts w:ascii="Times New Roman"/>
          <w:b w:val="false"/>
          <w:i w:val="false"/>
          <w:color w:val="000000"/>
          <w:sz w:val="28"/>
        </w:rPr>
        <w:t>
бөлімшесінің басшысы
</w:t>
      </w:r>
      <w:r>
        <w:br/>
      </w:r>
      <w:r>
        <w:rPr>
          <w:rFonts w:ascii="Times New Roman"/>
          <w:b w:val="false"/>
          <w:i w:val="false"/>
          <w:color w:val="000000"/>
          <w:sz w:val="28"/>
        </w:rPr>
        <w:t>
               __________ (аты-жөні)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19-қосымша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w:t>
      </w:r>
    </w:p>
    <w:p>
      <w:pPr>
        <w:spacing w:after="0"/>
        <w:ind w:left="0"/>
        <w:jc w:val="both"/>
      </w:pPr>
      <w:r>
        <w:rPr>
          <w:rFonts w:ascii="Times New Roman"/>
          <w:b w:val="false"/>
          <w:i w:val="false"/>
          <w:color w:val="000000"/>
          <w:sz w:val="28"/>
        </w:rPr>
        <w:t>
N Тiркеу куәлiгi
</w:t>
      </w:r>
    </w:p>
    <w:p>
      <w:pPr>
        <w:spacing w:after="0"/>
        <w:ind w:left="0"/>
        <w:jc w:val="both"/>
      </w:pPr>
      <w:r>
        <w:rPr>
          <w:rFonts w:ascii="Times New Roman"/>
          <w:b w:val="false"/>
          <w:i w:val="false"/>
          <w:color w:val="000000"/>
          <w:sz w:val="28"/>
        </w:rPr>
        <w:t>
_________ қаласы                            ____ жылғы "___" ___________
</w:t>
      </w:r>
    </w:p>
    <w:p>
      <w:pPr>
        <w:spacing w:after="0"/>
        <w:ind w:left="0"/>
        <w:jc w:val="both"/>
      </w:pPr>
      <w:r>
        <w:rPr>
          <w:rFonts w:ascii="Times New Roman"/>
          <w:b w:val="false"/>
          <w:i w:val="false"/>
          <w:color w:val="000000"/>
          <w:sz w:val="28"/>
        </w:rPr>
        <w:t>
     Осымен Қазақстан Республикасының Қаржы министрлiгi мемлекеттiк заемдар тiзiлiмiнде _____ нөмiрмен мемлекеттiк заем туралы мына келiсiмдi (шартты) тiркейдi 
</w:t>
      </w:r>
    </w:p>
    <w:p>
      <w:pPr>
        <w:spacing w:after="0"/>
        <w:ind w:left="0"/>
        <w:jc w:val="both"/>
      </w:pPr>
      <w:r>
        <w:rPr>
          <w:rFonts w:ascii="Times New Roman"/>
          <w:b w:val="false"/>
          <w:i w:val="false"/>
          <w:color w:val="000000"/>
          <w:sz w:val="28"/>
        </w:rPr>
        <w:t>
ГКС ИКС __________________ N ______________ ____ жылғы "___" ___________
</w:t>
      </w:r>
      <w:r>
        <w:br/>
      </w:r>
      <w:r>
        <w:rPr>
          <w:rFonts w:ascii="Times New Roman"/>
          <w:b w:val="false"/>
          <w:i w:val="false"/>
          <w:color w:val="000000"/>
          <w:sz w:val="28"/>
        </w:rPr>
        <w:t>
Кредитор _______________________________________________________________
</w:t>
      </w:r>
      <w:r>
        <w:br/>
      </w:r>
      <w:r>
        <w:rPr>
          <w:rFonts w:ascii="Times New Roman"/>
          <w:b w:val="false"/>
          <w:i w:val="false"/>
          <w:color w:val="000000"/>
          <w:sz w:val="28"/>
        </w:rPr>
        <w:t>
                    (кредитордың атауы, орналасқан жерi)
</w:t>
      </w:r>
      <w:r>
        <w:br/>
      </w:r>
      <w:r>
        <w:rPr>
          <w:rFonts w:ascii="Times New Roman"/>
          <w:b w:val="false"/>
          <w:i w:val="false"/>
          <w:color w:val="000000"/>
          <w:sz w:val="28"/>
        </w:rPr>
        <w:t>
Заемшы _________________________________________________________________
</w:t>
      </w:r>
      <w:r>
        <w:br/>
      </w:r>
      <w:r>
        <w:rPr>
          <w:rFonts w:ascii="Times New Roman"/>
          <w:b w:val="false"/>
          <w:i w:val="false"/>
          <w:color w:val="000000"/>
          <w:sz w:val="28"/>
        </w:rPr>
        <w:t>
                     (заемшының атауы, орналасқан жерi)
</w:t>
      </w:r>
      <w:r>
        <w:br/>
      </w:r>
      <w:r>
        <w:rPr>
          <w:rFonts w:ascii="Times New Roman"/>
          <w:b w:val="false"/>
          <w:i w:val="false"/>
          <w:color w:val="000000"/>
          <w:sz w:val="28"/>
        </w:rPr>
        <w:t>
Несие желiсi ___________________________________________________________
</w:t>
      </w:r>
      <w:r>
        <w:br/>
      </w:r>
      <w:r>
        <w:rPr>
          <w:rFonts w:ascii="Times New Roman"/>
          <w:b w:val="false"/>
          <w:i w:val="false"/>
          <w:color w:val="000000"/>
          <w:sz w:val="28"/>
        </w:rPr>
        <w:t>
Қарыз алу түрi _________________________________________________________
</w:t>
      </w:r>
      <w:r>
        <w:br/>
      </w:r>
      <w:r>
        <w:rPr>
          <w:rFonts w:ascii="Times New Roman"/>
          <w:b w:val="false"/>
          <w:i w:val="false"/>
          <w:color w:val="000000"/>
          <w:sz w:val="28"/>
        </w:rPr>
        <w:t>
Қарыз алу мақсаты ______________________________________________________
</w:t>
      </w:r>
      <w:r>
        <w:br/>
      </w:r>
      <w:r>
        <w:rPr>
          <w:rFonts w:ascii="Times New Roman"/>
          <w:b w:val="false"/>
          <w:i w:val="false"/>
          <w:color w:val="000000"/>
          <w:sz w:val="28"/>
        </w:rPr>
        <w:t>
Заем сомасы ____________________________________________________________
</w:t>
      </w:r>
      <w:r>
        <w:br/>
      </w:r>
      <w:r>
        <w:rPr>
          <w:rFonts w:ascii="Times New Roman"/>
          <w:b w:val="false"/>
          <w:i w:val="false"/>
          <w:color w:val="000000"/>
          <w:sz w:val="28"/>
        </w:rPr>
        <w:t>
Валютаның атауы ________________________________________________________
</w:t>
      </w:r>
      <w:r>
        <w:br/>
      </w:r>
      <w:r>
        <w:rPr>
          <w:rFonts w:ascii="Times New Roman"/>
          <w:b w:val="false"/>
          <w:i w:val="false"/>
          <w:color w:val="000000"/>
          <w:sz w:val="28"/>
        </w:rPr>
        <w:t>
Игеру кезеңi ___________________________________________________________
</w:t>
      </w:r>
      <w:r>
        <w:br/>
      </w:r>
      <w:r>
        <w:rPr>
          <w:rFonts w:ascii="Times New Roman"/>
          <w:b w:val="false"/>
          <w:i w:val="false"/>
          <w:color w:val="000000"/>
          <w:sz w:val="28"/>
        </w:rPr>
        <w:t>
                   (басталу күнi - аяқталу күнi (пайдалану мерзiмi)
</w:t>
      </w:r>
      <w:r>
        <w:br/>
      </w:r>
      <w:r>
        <w:rPr>
          <w:rFonts w:ascii="Times New Roman"/>
          <w:b w:val="false"/>
          <w:i w:val="false"/>
          <w:color w:val="000000"/>
          <w:sz w:val="28"/>
        </w:rPr>
        <w:t>
Өтеу кезеңi ____________________________________________________________
</w:t>
      </w:r>
      <w:r>
        <w:br/>
      </w:r>
      <w:r>
        <w:rPr>
          <w:rFonts w:ascii="Times New Roman"/>
          <w:b w:val="false"/>
          <w:i w:val="false"/>
          <w:color w:val="000000"/>
          <w:sz w:val="28"/>
        </w:rPr>
        <w:t>
                           (басталу күнi - аяқталу күнi)
</w:t>
      </w:r>
      <w:r>
        <w:br/>
      </w:r>
      <w:r>
        <w:rPr>
          <w:rFonts w:ascii="Times New Roman"/>
          <w:b w:val="false"/>
          <w:i w:val="false"/>
          <w:color w:val="000000"/>
          <w:sz w:val="28"/>
        </w:rPr>
        <w:t>
Өтеу көздері ___________________________________________________________
</w:t>
      </w:r>
      <w:r>
        <w:br/>
      </w:r>
      <w:r>
        <w:rPr>
          <w:rFonts w:ascii="Times New Roman"/>
          <w:b w:val="false"/>
          <w:i w:val="false"/>
          <w:color w:val="000000"/>
          <w:sz w:val="28"/>
        </w:rPr>
        <w:t>
                                   (көздiң атауы)
</w:t>
      </w:r>
      <w:r>
        <w:br/>
      </w:r>
      <w:r>
        <w:rPr>
          <w:rFonts w:ascii="Times New Roman"/>
          <w:b w:val="false"/>
          <w:i w:val="false"/>
          <w:color w:val="000000"/>
          <w:sz w:val="28"/>
        </w:rPr>
        <w:t>
Ілеспе шығыстардың көздерi:
</w:t>
      </w:r>
      <w:r>
        <w:br/>
      </w:r>
      <w:r>
        <w:rPr>
          <w:rFonts w:ascii="Times New Roman"/>
          <w:b w:val="false"/>
          <w:i w:val="false"/>
          <w:color w:val="000000"/>
          <w:sz w:val="28"/>
        </w:rPr>
        <w:t>
     шығыстардың атауы _______________ көзі _______________
</w:t>
      </w:r>
      <w:r>
        <w:br/>
      </w:r>
      <w:r>
        <w:rPr>
          <w:rFonts w:ascii="Times New Roman"/>
          <w:b w:val="false"/>
          <w:i w:val="false"/>
          <w:color w:val="000000"/>
          <w:sz w:val="28"/>
        </w:rPr>
        <w:t>
     шығыстардың атауы _______________ көзі _______________ 
</w:t>
      </w:r>
    </w:p>
    <w:p>
      <w:pPr>
        <w:spacing w:after="0"/>
        <w:ind w:left="0"/>
        <w:jc w:val="both"/>
      </w:pPr>
      <w:r>
        <w:rPr>
          <w:rFonts w:ascii="Times New Roman"/>
          <w:b w:val="false"/>
          <w:i w:val="false"/>
          <w:color w:val="000000"/>
          <w:sz w:val="28"/>
        </w:rPr>
        <w:t>
Осы келiсiмге құжаттардың көшiрмелерi қоса берiледi: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    Құжаттың түрi     |     Құжаттың нөмiрi   |    Ресiмдеу күні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Казақстан Республикасының
</w:t>
      </w:r>
      <w:r>
        <w:br/>
      </w:r>
      <w:r>
        <w:rPr>
          <w:rFonts w:ascii="Times New Roman"/>
          <w:b w:val="false"/>
          <w:i w:val="false"/>
          <w:color w:val="000000"/>
          <w:sz w:val="28"/>
        </w:rPr>
        <w:t>
Қаржы вице-министрi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20-қосымша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Қаржы министрлiгi 
</w:t>
      </w:r>
    </w:p>
    <w:p>
      <w:pPr>
        <w:spacing w:after="0"/>
        <w:ind w:left="0"/>
        <w:jc w:val="both"/>
      </w:pPr>
      <w:r>
        <w:rPr>
          <w:rFonts w:ascii="Times New Roman"/>
          <w:b w:val="false"/>
          <w:i w:val="false"/>
          <w:color w:val="000000"/>
          <w:sz w:val="28"/>
        </w:rPr>
        <w:t>
</w:t>
      </w:r>
      <w:r>
        <w:rPr>
          <w:rFonts w:ascii="Times New Roman"/>
          <w:b/>
          <w:i w:val="false"/>
          <w:color w:val="000000"/>
          <w:sz w:val="28"/>
        </w:rPr>
        <w:t>
         N Тiркеу куәлiгi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 қаласы                            ____ жылғы "___" ___________
</w:t>
      </w:r>
    </w:p>
    <w:p>
      <w:pPr>
        <w:spacing w:after="0"/>
        <w:ind w:left="0"/>
        <w:jc w:val="both"/>
      </w:pPr>
      <w:r>
        <w:rPr>
          <w:rFonts w:ascii="Times New Roman"/>
          <w:b w:val="false"/>
          <w:i w:val="false"/>
          <w:color w:val="000000"/>
          <w:sz w:val="28"/>
        </w:rPr>
        <w:t>
     Осымен Қазақстан Республикасының Қаржы министрлiгi мемлекет кепілдік берген заемдар тiзiлiмiнде _____ нөмiрмен мына заем туралы кепілдік беретін келісімді тiркейдi 
</w:t>
      </w:r>
    </w:p>
    <w:p>
      <w:pPr>
        <w:spacing w:after="0"/>
        <w:ind w:left="0"/>
        <w:jc w:val="both"/>
      </w:pPr>
      <w:r>
        <w:rPr>
          <w:rFonts w:ascii="Times New Roman"/>
          <w:b w:val="false"/>
          <w:i w:val="false"/>
          <w:color w:val="000000"/>
          <w:sz w:val="28"/>
        </w:rPr>
        <w:t>
Несие келісімі ___________ N ______________ ____ жылғы "___" ___________
</w:t>
      </w:r>
      <w:r>
        <w:br/>
      </w:r>
      <w:r>
        <w:rPr>
          <w:rFonts w:ascii="Times New Roman"/>
          <w:b w:val="false"/>
          <w:i w:val="false"/>
          <w:color w:val="000000"/>
          <w:sz w:val="28"/>
        </w:rPr>
        <w:t>
Мемлекеттік кепілдік _________ N __________ ____ жылғы "___" ___________
</w:t>
      </w:r>
      <w:r>
        <w:br/>
      </w:r>
      <w:r>
        <w:rPr>
          <w:rFonts w:ascii="Times New Roman"/>
          <w:b w:val="false"/>
          <w:i w:val="false"/>
          <w:color w:val="000000"/>
          <w:sz w:val="28"/>
        </w:rPr>
        <w:t>
Кредитор _______________________________________________________________
</w:t>
      </w:r>
      <w:r>
        <w:br/>
      </w:r>
      <w:r>
        <w:rPr>
          <w:rFonts w:ascii="Times New Roman"/>
          <w:b w:val="false"/>
          <w:i w:val="false"/>
          <w:color w:val="000000"/>
          <w:sz w:val="28"/>
        </w:rPr>
        <w:t>
                    (кредитордың атауы, орналасқан жерi)
</w:t>
      </w:r>
      <w:r>
        <w:br/>
      </w:r>
      <w:r>
        <w:rPr>
          <w:rFonts w:ascii="Times New Roman"/>
          <w:b w:val="false"/>
          <w:i w:val="false"/>
          <w:color w:val="000000"/>
          <w:sz w:val="28"/>
        </w:rPr>
        <w:t>
Заемшы _________________________________________________________________
</w:t>
      </w:r>
      <w:r>
        <w:br/>
      </w:r>
      <w:r>
        <w:rPr>
          <w:rFonts w:ascii="Times New Roman"/>
          <w:b w:val="false"/>
          <w:i w:val="false"/>
          <w:color w:val="000000"/>
          <w:sz w:val="28"/>
        </w:rPr>
        <w:t>
                     (заемшының атауы, орналасқан жерi)
</w:t>
      </w:r>
      <w:r>
        <w:br/>
      </w:r>
      <w:r>
        <w:rPr>
          <w:rFonts w:ascii="Times New Roman"/>
          <w:b w:val="false"/>
          <w:i w:val="false"/>
          <w:color w:val="000000"/>
          <w:sz w:val="28"/>
        </w:rPr>
        <w:t>
Несие желiсi ___________________________________________________________
</w:t>
      </w:r>
      <w:r>
        <w:br/>
      </w:r>
      <w:r>
        <w:rPr>
          <w:rFonts w:ascii="Times New Roman"/>
          <w:b w:val="false"/>
          <w:i w:val="false"/>
          <w:color w:val="000000"/>
          <w:sz w:val="28"/>
        </w:rPr>
        <w:t>
Заем сомасы ____________________________________________________________
</w:t>
      </w:r>
      <w:r>
        <w:br/>
      </w:r>
      <w:r>
        <w:rPr>
          <w:rFonts w:ascii="Times New Roman"/>
          <w:b w:val="false"/>
          <w:i w:val="false"/>
          <w:color w:val="000000"/>
          <w:sz w:val="28"/>
        </w:rPr>
        <w:t>
Валютаның атауы ________________________________________________________
</w:t>
      </w:r>
      <w:r>
        <w:br/>
      </w:r>
      <w:r>
        <w:rPr>
          <w:rFonts w:ascii="Times New Roman"/>
          <w:b w:val="false"/>
          <w:i w:val="false"/>
          <w:color w:val="000000"/>
          <w:sz w:val="28"/>
        </w:rPr>
        <w:t>
Игеру кезеңi ___________________________________________________________
</w:t>
      </w:r>
      <w:r>
        <w:br/>
      </w:r>
      <w:r>
        <w:rPr>
          <w:rFonts w:ascii="Times New Roman"/>
          <w:b w:val="false"/>
          <w:i w:val="false"/>
          <w:color w:val="000000"/>
          <w:sz w:val="28"/>
        </w:rPr>
        <w:t>
                   басталу күнi - аяқталу күнi (пайдалану мерзiмi)
</w:t>
      </w:r>
      <w:r>
        <w:br/>
      </w:r>
      <w:r>
        <w:rPr>
          <w:rFonts w:ascii="Times New Roman"/>
          <w:b w:val="false"/>
          <w:i w:val="false"/>
          <w:color w:val="000000"/>
          <w:sz w:val="28"/>
        </w:rPr>
        <w:t>
Өтеу кезеңi ____________________________________________________________
</w:t>
      </w:r>
      <w:r>
        <w:br/>
      </w:r>
      <w:r>
        <w:rPr>
          <w:rFonts w:ascii="Times New Roman"/>
          <w:b w:val="false"/>
          <w:i w:val="false"/>
          <w:color w:val="000000"/>
          <w:sz w:val="28"/>
        </w:rPr>
        <w:t>
                           басталу күнi - аяқталу күнi
</w:t>
      </w:r>
      <w:r>
        <w:br/>
      </w:r>
      <w:r>
        <w:rPr>
          <w:rFonts w:ascii="Times New Roman"/>
          <w:b w:val="false"/>
          <w:i w:val="false"/>
          <w:color w:val="000000"/>
          <w:sz w:val="28"/>
        </w:rPr>
        <w:t>
Өтеу көздері ___________________________________________________________
</w:t>
      </w:r>
      <w:r>
        <w:br/>
      </w:r>
      <w:r>
        <w:rPr>
          <w:rFonts w:ascii="Times New Roman"/>
          <w:b w:val="false"/>
          <w:i w:val="false"/>
          <w:color w:val="000000"/>
          <w:sz w:val="28"/>
        </w:rPr>
        <w:t>
                                  (көздiң атауы)
</w:t>
      </w:r>
      <w:r>
        <w:br/>
      </w:r>
      <w:r>
        <w:rPr>
          <w:rFonts w:ascii="Times New Roman"/>
          <w:b w:val="false"/>
          <w:i w:val="false"/>
          <w:color w:val="000000"/>
          <w:sz w:val="28"/>
        </w:rPr>
        <w:t>
Ілеспе шығыстардың көздерi:
</w:t>
      </w:r>
      <w:r>
        <w:br/>
      </w:r>
      <w:r>
        <w:rPr>
          <w:rFonts w:ascii="Times New Roman"/>
          <w:b w:val="false"/>
          <w:i w:val="false"/>
          <w:color w:val="000000"/>
          <w:sz w:val="28"/>
        </w:rPr>
        <w:t>
     шығыстардың атауы _______________ көзі _______________
</w:t>
      </w:r>
      <w:r>
        <w:br/>
      </w:r>
      <w:r>
        <w:rPr>
          <w:rFonts w:ascii="Times New Roman"/>
          <w:b w:val="false"/>
          <w:i w:val="false"/>
          <w:color w:val="000000"/>
          <w:sz w:val="28"/>
        </w:rPr>
        <w:t>
     шығыстардың атауы _______________ көзі _______________ 
</w:t>
      </w:r>
    </w:p>
    <w:p>
      <w:pPr>
        <w:spacing w:after="0"/>
        <w:ind w:left="0"/>
        <w:jc w:val="both"/>
      </w:pPr>
      <w:r>
        <w:rPr>
          <w:rFonts w:ascii="Times New Roman"/>
          <w:b w:val="false"/>
          <w:i w:val="false"/>
          <w:color w:val="000000"/>
          <w:sz w:val="28"/>
        </w:rPr>
        <w:t>
Осы несие келiсiміне құжаттардың көшiрмелерi қоса берiледi: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    Құжаттың түрi     |     Құжаттың нөмiрi   |    Ресiмдеу күні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Казақстан Республикасының
</w:t>
      </w:r>
      <w:r>
        <w:br/>
      </w:r>
      <w:r>
        <w:rPr>
          <w:rFonts w:ascii="Times New Roman"/>
          <w:b w:val="false"/>
          <w:i w:val="false"/>
          <w:color w:val="000000"/>
          <w:sz w:val="28"/>
        </w:rPr>
        <w:t>
Қаржы вице-министрi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5-20 нысан  
</w:t>
      </w:r>
    </w:p>
    <w:p>
      <w:pPr>
        <w:spacing w:after="0"/>
        <w:ind w:left="0"/>
        <w:jc w:val="both"/>
      </w:pP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ШОТЫНАН ҮЗІНДІ КӨШIРМЕ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Қаржыландыру көзi:
</w:t>
      </w:r>
      <w:r>
        <w:br/>
      </w:r>
      <w:r>
        <w:rPr>
          <w:rFonts w:ascii="Times New Roman"/>
          <w:b w:val="false"/>
          <w:i w:val="false"/>
          <w:color w:val="000000"/>
          <w:sz w:val="28"/>
        </w:rPr>
        <w:t>
Банктiң коды (БСК):
</w:t>
      </w:r>
      <w:r>
        <w:br/>
      </w:r>
      <w:r>
        <w:rPr>
          <w:rFonts w:ascii="Times New Roman"/>
          <w:b w:val="false"/>
          <w:i w:val="false"/>
          <w:color w:val="000000"/>
          <w:sz w:val="28"/>
        </w:rPr>
        <w:t>
Банктiң атауы:
</w:t>
      </w:r>
      <w:r>
        <w:br/>
      </w:r>
      <w:r>
        <w:rPr>
          <w:rFonts w:ascii="Times New Roman"/>
          <w:b w:val="false"/>
          <w:i w:val="false"/>
          <w:color w:val="000000"/>
          <w:sz w:val="28"/>
        </w:rPr>
        <w:t>
Банктік шоттың нөмiрi (ЖСК):
</w:t>
      </w:r>
      <w:r>
        <w:br/>
      </w:r>
      <w:r>
        <w:rPr>
          <w:rFonts w:ascii="Times New Roman"/>
          <w:b w:val="false"/>
          <w:i w:val="false"/>
          <w:color w:val="000000"/>
          <w:sz w:val="28"/>
        </w:rPr>
        <w:t>
Банктік шоттың атауы:
</w:t>
      </w:r>
      <w:r>
        <w:br/>
      </w:r>
      <w:r>
        <w:rPr>
          <w:rFonts w:ascii="Times New Roman"/>
          <w:b w:val="false"/>
          <w:i w:val="false"/>
          <w:color w:val="000000"/>
          <w:sz w:val="28"/>
        </w:rPr>
        <w:t>
Мемлекеттік мекеменің коды:
</w:t>
      </w:r>
      <w:r>
        <w:br/>
      </w:r>
      <w:r>
        <w:rPr>
          <w:rFonts w:ascii="Times New Roman"/>
          <w:b w:val="false"/>
          <w:i w:val="false"/>
          <w:color w:val="000000"/>
          <w:sz w:val="28"/>
        </w:rPr>
        <w:t>
Қолма-қол ақшаның бақылау шоты:
</w:t>
      </w:r>
      <w:r>
        <w:br/>
      </w:r>
      <w:r>
        <w:rPr>
          <w:rFonts w:ascii="Times New Roman"/>
          <w:b w:val="false"/>
          <w:i w:val="false"/>
          <w:color w:val="000000"/>
          <w:sz w:val="28"/>
        </w:rPr>
        <w:t>
ҚБШ сипаттамасы:
</w:t>
      </w:r>
      <w:r>
        <w:br/>
      </w:r>
      <w:r>
        <w:rPr>
          <w:rFonts w:ascii="Times New Roman"/>
          <w:b w:val="false"/>
          <w:i w:val="false"/>
          <w:color w:val="000000"/>
          <w:sz w:val="28"/>
        </w:rPr>
        <w:t>
Өлшем бiрлiктері:                  теңге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ДЕБЕТ             КРЕДИТ
</w:t>
      </w:r>
      <w:r>
        <w:br/>
      </w:r>
      <w:r>
        <w:rPr>
          <w:rFonts w:ascii="Times New Roman"/>
          <w:b w:val="false"/>
          <w:i w:val="false"/>
          <w:color w:val="000000"/>
          <w:sz w:val="28"/>
        </w:rPr>
        <w:t>
</w:t>
      </w:r>
      <w:r>
        <w:br/>
      </w:r>
      <w:r>
        <w:rPr>
          <w:rFonts w:ascii="Times New Roman"/>
          <w:b w:val="false"/>
          <w:i w:val="false"/>
          <w:color w:val="000000"/>
          <w:sz w:val="28"/>
        </w:rPr>
        <w:t>
Жыл басындағы қалдық
</w:t>
      </w:r>
      <w:r>
        <w:br/>
      </w:r>
      <w:r>
        <w:rPr>
          <w:rFonts w:ascii="Times New Roman"/>
          <w:b w:val="false"/>
          <w:i w:val="false"/>
          <w:color w:val="000000"/>
          <w:sz w:val="28"/>
        </w:rPr>
        <w:t>
Кiріс қалдығы
</w:t>
      </w:r>
      <w:r>
        <w:br/>
      </w:r>
      <w:r>
        <w:rPr>
          <w:rFonts w:ascii="Times New Roman"/>
          <w:b w:val="false"/>
          <w:i w:val="false"/>
          <w:color w:val="000000"/>
          <w:sz w:val="28"/>
        </w:rPr>
        <w:t>
Операциялар саны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транз        |    БСК       |    ЖСК      |БІР КҮНДЕГІ АЙНАЛЫМДАР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ДЕБЕТ    |   КРЕДИТ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Шығыс қалдығы
</w:t>
      </w:r>
    </w:p>
    <w:p>
      <w:pPr>
        <w:spacing w:after="0"/>
        <w:ind w:left="0"/>
        <w:jc w:val="both"/>
      </w:pPr>
      <w:r>
        <w:rPr>
          <w:rFonts w:ascii="Times New Roman"/>
          <w:b w:val="false"/>
          <w:i w:val="false"/>
          <w:color w:val="000000"/>
          <w:sz w:val="28"/>
        </w:rPr>
        <w:t>
Басшы __________________________
</w:t>
      </w:r>
    </w:p>
    <w:p>
      <w:pPr>
        <w:spacing w:after="0"/>
        <w:ind w:left="0"/>
        <w:jc w:val="both"/>
      </w:pPr>
      <w:r>
        <w:rPr>
          <w:rFonts w:ascii="Times New Roman"/>
          <w:b w:val="false"/>
          <w:i w:val="false"/>
          <w:color w:val="000000"/>
          <w:sz w:val="28"/>
        </w:rPr>
        <w:t>
Жауапты орындаушы  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21-1-қосымша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21-1-қосымшамен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5-15 нысан  
</w:t>
      </w:r>
    </w:p>
    <w:p>
      <w:pPr>
        <w:spacing w:after="0"/>
        <w:ind w:left="0"/>
        <w:jc w:val="both"/>
      </w:pP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төлемдердің тізілімі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Қаржыландыру көзi:
</w:t>
      </w:r>
      <w:r>
        <w:br/>
      </w:r>
      <w:r>
        <w:rPr>
          <w:rFonts w:ascii="Times New Roman"/>
          <w:b w:val="false"/>
          <w:i w:val="false"/>
          <w:color w:val="000000"/>
          <w:sz w:val="28"/>
        </w:rPr>
        <w:t>
Мемлекеттік мекеменің коды: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Кезең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Өлшем бiрлiктері: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|Төлем |Төлем |Тапсырыс| Ақы   |  Мекеме/  |   Төлем сомасы
</w:t>
      </w:r>
      <w:r>
        <w:br/>
      </w:r>
      <w:r>
        <w:rPr>
          <w:rFonts w:ascii="Times New Roman"/>
          <w:b w:val="false"/>
          <w:i w:val="false"/>
          <w:color w:val="000000"/>
          <w:sz w:val="28"/>
        </w:rPr>
        <w:t>
  |  N   | күні |    N   |төлеуге|Бағдарлама/|_____________________
</w:t>
      </w:r>
      <w:r>
        <w:br/>
      </w:r>
      <w:r>
        <w:rPr>
          <w:rFonts w:ascii="Times New Roman"/>
          <w:b w:val="false"/>
          <w:i w:val="false"/>
          <w:color w:val="000000"/>
          <w:sz w:val="28"/>
        </w:rPr>
        <w:t>
  |      |      |        |шоттың |   кіші    |  Дебет *| Кредит **
</w:t>
      </w:r>
      <w:r>
        <w:br/>
      </w:r>
      <w:r>
        <w:rPr>
          <w:rFonts w:ascii="Times New Roman"/>
          <w:b w:val="false"/>
          <w:i w:val="false"/>
          <w:color w:val="000000"/>
          <w:sz w:val="28"/>
        </w:rPr>
        <w:t>
  |      |      |        |  N    |бағдарлама/|         |
</w:t>
      </w:r>
      <w:r>
        <w:br/>
      </w:r>
      <w:r>
        <w:rPr>
          <w:rFonts w:ascii="Times New Roman"/>
          <w:b w:val="false"/>
          <w:i w:val="false"/>
          <w:color w:val="000000"/>
          <w:sz w:val="28"/>
        </w:rPr>
        <w:t>
  |      |      |        |       | Ерекшелік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
</w:t>
      </w:r>
      <w:r>
        <w:br/>
      </w:r>
      <w:r>
        <w:rPr>
          <w:rFonts w:ascii="Times New Roman"/>
          <w:b w:val="false"/>
          <w:i w:val="false"/>
          <w:color w:val="000000"/>
          <w:sz w:val="28"/>
        </w:rPr>
        <w:t>
      Алушының тетіктері
</w:t>
      </w:r>
      <w:r>
        <w:br/>
      </w:r>
      <w:r>
        <w:rPr>
          <w:rFonts w:ascii="Times New Roman"/>
          <w:b w:val="false"/>
          <w:i w:val="false"/>
          <w:color w:val="000000"/>
          <w:sz w:val="28"/>
        </w:rPr>
        <w:t>
______________________________________
</w:t>
      </w:r>
      <w:r>
        <w:br/>
      </w:r>
      <w:r>
        <w:rPr>
          <w:rFonts w:ascii="Times New Roman"/>
          <w:b w:val="false"/>
          <w:i w:val="false"/>
          <w:color w:val="000000"/>
          <w:sz w:val="28"/>
        </w:rPr>
        <w:t>
Коды | СТН | Атауы | Банктің |Шоттың
</w:t>
      </w:r>
      <w:r>
        <w:br/>
      </w:r>
      <w:r>
        <w:rPr>
          <w:rFonts w:ascii="Times New Roman"/>
          <w:b w:val="false"/>
          <w:i w:val="false"/>
          <w:color w:val="000000"/>
          <w:sz w:val="28"/>
        </w:rPr>
        <w:t>
     |     |       |  БСК    |  ЖСК
</w:t>
      </w:r>
      <w:r>
        <w:br/>
      </w:r>
      <w:r>
        <w:rPr>
          <w:rFonts w:ascii="Times New Roman"/>
          <w:b w:val="false"/>
          <w:i w:val="false"/>
          <w:color w:val="000000"/>
          <w:sz w:val="28"/>
        </w:rPr>
        <w:t>
_____|_____|_______|_________|________
</w:t>
      </w:r>
      <w:r>
        <w:br/>
      </w:r>
      <w:r>
        <w:rPr>
          <w:rFonts w:ascii="Times New Roman"/>
          <w:b w:val="false"/>
          <w:i w:val="false"/>
          <w:color w:val="000000"/>
          <w:sz w:val="28"/>
        </w:rPr>
        <w:t>
  9  | 10  |  11   |   12    |   13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Басшы _____________________________
</w:t>
      </w:r>
    </w:p>
    <w:p>
      <w:pPr>
        <w:spacing w:after="0"/>
        <w:ind w:left="0"/>
        <w:jc w:val="both"/>
      </w:pPr>
      <w:r>
        <w:rPr>
          <w:rFonts w:ascii="Times New Roman"/>
          <w:b w:val="false"/>
          <w:i w:val="false"/>
          <w:color w:val="000000"/>
          <w:sz w:val="28"/>
        </w:rPr>
        <w:t>
Жауапты орындаушы _________________
</w:t>
      </w:r>
    </w:p>
    <w:p>
      <w:pPr>
        <w:spacing w:after="0"/>
        <w:ind w:left="0"/>
        <w:jc w:val="both"/>
      </w:pPr>
      <w:r>
        <w:rPr>
          <w:rFonts w:ascii="Times New Roman"/>
          <w:b w:val="false"/>
          <w:i w:val="false"/>
          <w:color w:val="000000"/>
          <w:sz w:val="28"/>
        </w:rPr>
        <w:t>
Ескерту: * - бюджеттен төлемдер; ** - шығыстардың қайтарылуы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жыл басынан бастап (10.02.2000) күніне;
</w:t>
      </w:r>
      <w:r>
        <w:br/>
      </w:r>
      <w:r>
        <w:rPr>
          <w:rFonts w:ascii="Times New Roman"/>
          <w:b w:val="false"/>
          <w:i w:val="false"/>
          <w:color w:val="000000"/>
          <w:sz w:val="28"/>
        </w:rPr>
        <w:t>
- 10.02.2000 бастап 25.02.2000 кезеңіне;
</w:t>
      </w:r>
      <w:r>
        <w:br/>
      </w:r>
      <w:r>
        <w:rPr>
          <w:rFonts w:ascii="Times New Roman"/>
          <w:b w:val="false"/>
          <w:i w:val="false"/>
          <w:color w:val="000000"/>
          <w:sz w:val="28"/>
        </w:rPr>
        <w:t>
- (10.02.2000) күніне;
</w:t>
      </w:r>
    </w:p>
    <w:p>
      <w:pPr>
        <w:spacing w:after="0"/>
        <w:ind w:left="0"/>
        <w:jc w:val="both"/>
      </w:pPr>
      <w:r>
        <w:rPr>
          <w:rFonts w:ascii="Times New Roman"/>
          <w:b w:val="false"/>
          <w:i w:val="false"/>
          <w:color w:val="000000"/>
          <w:sz w:val="28"/>
        </w:rPr>
        <w:t>
</w:t>
      </w:r>
      <w:r>
        <w:rPr>
          <w:rFonts w:ascii="Times New Roman"/>
          <w:b/>
          <w:i w:val="false"/>
          <w:color w:val="000000"/>
          <w:sz w:val="28"/>
        </w:rPr>
        <w:t>
21-2-қосымша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21-2-қосымшамен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5-17 нысан  
</w:t>
      </w:r>
    </w:p>
    <w:p>
      <w:pPr>
        <w:spacing w:after="0"/>
        <w:ind w:left="0"/>
        <w:jc w:val="both"/>
      </w:pPr>
      <w:r>
        <w:rPr>
          <w:rFonts w:ascii="Times New Roman"/>
          <w:b w:val="false"/>
          <w:i w:val="false"/>
          <w:color w:val="000000"/>
          <w:sz w:val="28"/>
        </w:rPr>
        <w:t>
Есеп жасалды: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ТӨЛЕМДЕР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Қаржыландыру көзi:
</w:t>
      </w:r>
      <w:r>
        <w:br/>
      </w:r>
      <w:r>
        <w:rPr>
          <w:rFonts w:ascii="Times New Roman"/>
          <w:b w:val="false"/>
          <w:i w:val="false"/>
          <w:color w:val="000000"/>
          <w:sz w:val="28"/>
        </w:rPr>
        <w:t>
Меммекеменің коды:
</w:t>
      </w:r>
      <w:r>
        <w:br/>
      </w:r>
      <w:r>
        <w:rPr>
          <w:rFonts w:ascii="Times New Roman"/>
          <w:b w:val="false"/>
          <w:i w:val="false"/>
          <w:color w:val="000000"/>
          <w:sz w:val="28"/>
        </w:rPr>
        <w:t>
Меммекеменің атауы:
</w:t>
      </w:r>
      <w:r>
        <w:br/>
      </w:r>
      <w:r>
        <w:rPr>
          <w:rFonts w:ascii="Times New Roman"/>
          <w:b w:val="false"/>
          <w:i w:val="false"/>
          <w:color w:val="000000"/>
          <w:sz w:val="28"/>
        </w:rPr>
        <w:t>
Кезең:
</w:t>
      </w:r>
      <w:r>
        <w:br/>
      </w:r>
      <w:r>
        <w:rPr>
          <w:rFonts w:ascii="Times New Roman"/>
          <w:b w:val="false"/>
          <w:i w:val="false"/>
          <w:color w:val="000000"/>
          <w:sz w:val="28"/>
        </w:rPr>
        <w:t>
Өлшем бiрлiгі: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Бюджет. |     Үлгісі    |Құжат.|Күні| Дебет | Кредит|Тапсырыс| Ақы 
</w:t>
      </w:r>
      <w:r>
        <w:br/>
      </w:r>
      <w:r>
        <w:rPr>
          <w:rFonts w:ascii="Times New Roman"/>
          <w:b w:val="false"/>
          <w:i w:val="false"/>
          <w:color w:val="000000"/>
          <w:sz w:val="28"/>
        </w:rPr>
        <w:t>
 тік    |               |тың   |    |бойынша|бойынша|   N    |төлеу.
</w:t>
      </w:r>
      <w:r>
        <w:br/>
      </w:r>
      <w:r>
        <w:rPr>
          <w:rFonts w:ascii="Times New Roman"/>
          <w:b w:val="false"/>
          <w:i w:val="false"/>
          <w:color w:val="000000"/>
          <w:sz w:val="28"/>
        </w:rPr>
        <w:t>
сыныпта.|               | N    |    | сомасы| сомасы|        | ге
</w:t>
      </w:r>
      <w:r>
        <w:br/>
      </w:r>
      <w:r>
        <w:rPr>
          <w:rFonts w:ascii="Times New Roman"/>
          <w:b w:val="false"/>
          <w:i w:val="false"/>
          <w:color w:val="000000"/>
          <w:sz w:val="28"/>
        </w:rPr>
        <w:t>
 маның  |               |      |    |       |       |        | шот N
</w:t>
      </w:r>
      <w:r>
        <w:br/>
      </w:r>
      <w:r>
        <w:rPr>
          <w:rFonts w:ascii="Times New Roman"/>
          <w:b w:val="false"/>
          <w:i w:val="false"/>
          <w:color w:val="000000"/>
          <w:sz w:val="28"/>
        </w:rPr>
        <w:t>
 коды   |               |      |    |       |       |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      (2)      |  (3) | (4)|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Журнал
</w:t>
      </w:r>
      <w:r>
        <w:br/>
      </w:r>
      <w:r>
        <w:rPr>
          <w:rFonts w:ascii="Times New Roman"/>
          <w:b w:val="false"/>
          <w:i w:val="false"/>
          <w:color w:val="000000"/>
          <w:sz w:val="28"/>
        </w:rPr>
        <w:t>
         Төлем тапсырмасы
</w:t>
      </w:r>
      <w:r>
        <w:br/>
      </w:r>
      <w:r>
        <w:rPr>
          <w:rFonts w:ascii="Times New Roman"/>
          <w:b w:val="false"/>
          <w:i w:val="false"/>
          <w:color w:val="000000"/>
          <w:sz w:val="28"/>
        </w:rPr>
        <w:t>
         Журнал
</w:t>
      </w:r>
      <w:r>
        <w:br/>
      </w:r>
      <w:r>
        <w:rPr>
          <w:rFonts w:ascii="Times New Roman"/>
          <w:b w:val="false"/>
          <w:i w:val="false"/>
          <w:color w:val="000000"/>
          <w:sz w:val="28"/>
        </w:rPr>
        <w:t>
Жиыны
</w:t>
      </w:r>
      <w:r>
        <w:br/>
      </w:r>
      <w:r>
        <w:rPr>
          <w:rFonts w:ascii="Times New Roman"/>
          <w:b w:val="false"/>
          <w:i w:val="false"/>
          <w:color w:val="000000"/>
          <w:sz w:val="28"/>
        </w:rPr>
        <w:t>
         Төлем тапсырмасы
</w:t>
      </w:r>
      <w:r>
        <w:br/>
      </w:r>
      <w:r>
        <w:rPr>
          <w:rFonts w:ascii="Times New Roman"/>
          <w:b w:val="false"/>
          <w:i w:val="false"/>
          <w:color w:val="000000"/>
          <w:sz w:val="28"/>
        </w:rPr>
        <w:t>
         Журнал
</w:t>
      </w:r>
      <w:r>
        <w:br/>
      </w:r>
      <w:r>
        <w:rPr>
          <w:rFonts w:ascii="Times New Roman"/>
          <w:b w:val="false"/>
          <w:i w:val="false"/>
          <w:color w:val="000000"/>
          <w:sz w:val="28"/>
        </w:rPr>
        <w:t>
Жиыны    Төлем тапсырмасы
</w:t>
      </w:r>
    </w:p>
    <w:p>
      <w:pPr>
        <w:spacing w:after="0"/>
        <w:ind w:left="0"/>
        <w:jc w:val="both"/>
      </w:pPr>
      <w:r>
        <w:rPr>
          <w:rFonts w:ascii="Times New Roman"/>
          <w:b w:val="false"/>
          <w:i w:val="false"/>
          <w:color w:val="000000"/>
          <w:sz w:val="28"/>
        </w:rPr>
        <w:t>
         Журнал
</w:t>
      </w:r>
      <w:r>
        <w:br/>
      </w:r>
      <w:r>
        <w:rPr>
          <w:rFonts w:ascii="Times New Roman"/>
          <w:b w:val="false"/>
          <w:i w:val="false"/>
          <w:color w:val="000000"/>
          <w:sz w:val="28"/>
        </w:rPr>
        <w:t>
         Төлем тапсырмасы
</w:t>
      </w:r>
      <w:r>
        <w:br/>
      </w:r>
      <w:r>
        <w:rPr>
          <w:rFonts w:ascii="Times New Roman"/>
          <w:b w:val="false"/>
          <w:i w:val="false"/>
          <w:color w:val="000000"/>
          <w:sz w:val="28"/>
        </w:rPr>
        <w:t>
         Төлем тапсырмасы
</w:t>
      </w:r>
      <w:r>
        <w:br/>
      </w:r>
      <w:r>
        <w:rPr>
          <w:rFonts w:ascii="Times New Roman"/>
          <w:b w:val="false"/>
          <w:i w:val="false"/>
          <w:color w:val="000000"/>
          <w:sz w:val="28"/>
        </w:rPr>
        <w:t>
Жиыны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Басшы _____________________
</w:t>
      </w:r>
    </w:p>
    <w:p>
      <w:pPr>
        <w:spacing w:after="0"/>
        <w:ind w:left="0"/>
        <w:jc w:val="both"/>
      </w:pPr>
      <w:r>
        <w:rPr>
          <w:rFonts w:ascii="Times New Roman"/>
          <w:b w:val="false"/>
          <w:i w:val="false"/>
          <w:color w:val="000000"/>
          <w:sz w:val="28"/>
        </w:rPr>
        <w:t>
Жауапты орындаушы _________
</w:t>
      </w:r>
    </w:p>
    <w:p>
      <w:pPr>
        <w:spacing w:after="0"/>
        <w:ind w:left="0"/>
        <w:jc w:val="both"/>
      </w:pPr>
      <w:r>
        <w:rPr>
          <w:rFonts w:ascii="Times New Roman"/>
          <w:b w:val="false"/>
          <w:i w:val="false"/>
          <w:color w:val="000000"/>
          <w:sz w:val="28"/>
        </w:rPr>
        <w:t>
</w:t>
      </w:r>
      <w:r>
        <w:rPr>
          <w:rFonts w:ascii="Times New Roman"/>
          <w:b/>
          <w:i w:val="false"/>
          <w:color w:val="000000"/>
          <w:sz w:val="28"/>
        </w:rPr>
        <w:t>
22-қосымша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2-08 нысан
</w:t>
      </w:r>
      <w:r>
        <w:br/>
      </w:r>
      <w:r>
        <w:rPr>
          <w:rFonts w:ascii="Times New Roman"/>
          <w:b w:val="false"/>
          <w:i w:val="false"/>
          <w:color w:val="000000"/>
          <w:sz w:val="28"/>
        </w:rPr>
        <w:t>
</w:t>
      </w:r>
      <w:r>
        <w:br/>
      </w:r>
      <w:r>
        <w:rPr>
          <w:rFonts w:ascii="Times New Roman"/>
          <w:b w:val="false"/>
          <w:i w:val="false"/>
          <w:color w:val="000000"/>
          <w:sz w:val="28"/>
        </w:rPr>
        <w:t>
                   ___
</w:t>
      </w:r>
      <w:r>
        <w:rPr>
          <w:rFonts w:ascii="Times New Roman"/>
          <w:b/>
          <w:i w:val="false"/>
          <w:color w:val="000000"/>
          <w:sz w:val="28"/>
        </w:rPr>
        <w:t>
 жылғы   "___" ___________арналған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ТҮСІМДЕРДІ ЖИНАУ ЖӨНІНДЕГІ КҮН САЙЫНҒЫ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Аймағы _____________
</w:t>
      </w:r>
    </w:p>
    <w:p>
      <w:pPr>
        <w:spacing w:after="0"/>
        <w:ind w:left="0"/>
        <w:jc w:val="both"/>
      </w:pPr>
      <w:r>
        <w:rPr>
          <w:rFonts w:ascii="Times New Roman"/>
          <w:b w:val="false"/>
          <w:i w:val="false"/>
          <w:color w:val="000000"/>
          <w:sz w:val="28"/>
        </w:rPr>
        <w:t>
Күні   _____________
</w:t>
      </w:r>
    </w:p>
    <w:p>
      <w:pPr>
        <w:spacing w:after="0"/>
        <w:ind w:left="0"/>
        <w:jc w:val="both"/>
      </w:pPr>
      <w:r>
        <w:rPr>
          <w:rFonts w:ascii="Times New Roman"/>
          <w:b w:val="false"/>
          <w:i w:val="false"/>
          <w:color w:val="000000"/>
          <w:sz w:val="28"/>
        </w:rPr>
        <w:t>
Өлшем бірлігі 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Шикізат секторы |СТН| Кіріс.|Сома.| Төлеуші |Төлеуші.|   Төлем құжаты      
</w:t>
      </w:r>
      <w:r>
        <w:br/>
      </w:r>
      <w:r>
        <w:rPr>
          <w:rFonts w:ascii="Times New Roman"/>
          <w:b w:val="false"/>
          <w:i w:val="false"/>
          <w:color w:val="000000"/>
          <w:sz w:val="28"/>
        </w:rPr>
        <w:t>
  ұйымдарының   |   |  тер  | сы  | банктің | нің    |--------------------
</w:t>
      </w:r>
      <w:r>
        <w:br/>
      </w:r>
      <w:r>
        <w:rPr>
          <w:rFonts w:ascii="Times New Roman"/>
          <w:b w:val="false"/>
          <w:i w:val="false"/>
          <w:color w:val="000000"/>
          <w:sz w:val="28"/>
        </w:rPr>
        <w:t>
   атауы        |   | коды  |     |  атауы  | шоты   |  Нөмірі | Күні 
</w:t>
      </w:r>
      <w:r>
        <w:br/>
      </w:r>
      <w:r>
        <w:rPr>
          <w:rFonts w:ascii="Times New Roman"/>
          <w:b w:val="false"/>
          <w:i w:val="false"/>
          <w:color w:val="000000"/>
          <w:sz w:val="28"/>
        </w:rPr>
        <w:t>
                |   |       |     |         |        |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Барлығы__________________________________________________________________________
</w:t>
      </w:r>
    </w:p>
    <w:p>
      <w:pPr>
        <w:spacing w:after="0"/>
        <w:ind w:left="0"/>
        <w:jc w:val="both"/>
      </w:pPr>
      <w:r>
        <w:rPr>
          <w:rFonts w:ascii="Times New Roman"/>
          <w:b w:val="false"/>
          <w:i w:val="false"/>
          <w:color w:val="000000"/>
          <w:sz w:val="28"/>
        </w:rPr>
        <w:t>
Қазынашылық    
</w:t>
      </w:r>
      <w:r>
        <w:br/>
      </w:r>
      <w:r>
        <w:rPr>
          <w:rFonts w:ascii="Times New Roman"/>
          <w:b w:val="false"/>
          <w:i w:val="false"/>
          <w:color w:val="000000"/>
          <w:sz w:val="28"/>
        </w:rPr>
        <w:t>
органының басшысы    _______________ 
</w:t>
      </w:r>
    </w:p>
    <w:p>
      <w:pPr>
        <w:spacing w:after="0"/>
        <w:ind w:left="0"/>
        <w:jc w:val="both"/>
      </w:pPr>
      <w:r>
        <w:rPr>
          <w:rFonts w:ascii="Times New Roman"/>
          <w:b w:val="false"/>
          <w:i w:val="false"/>
          <w:color w:val="000000"/>
          <w:sz w:val="28"/>
        </w:rPr>
        <w:t>
Қазынашылық органының
</w:t>
      </w:r>
      <w:r>
        <w:br/>
      </w:r>
      <w:r>
        <w:rPr>
          <w:rFonts w:ascii="Times New Roman"/>
          <w:b w:val="false"/>
          <w:i w:val="false"/>
          <w:color w:val="000000"/>
          <w:sz w:val="28"/>
        </w:rPr>
        <w:t>
Жауапты орындаушысы    _______________ 
</w:t>
      </w:r>
    </w:p>
    <w:p>
      <w:pPr>
        <w:spacing w:after="0"/>
        <w:ind w:left="0"/>
        <w:jc w:val="both"/>
      </w:pPr>
      <w:r>
        <w:rPr>
          <w:rFonts w:ascii="Times New Roman"/>
          <w:b w:val="false"/>
          <w:i w:val="false"/>
          <w:color w:val="000000"/>
          <w:sz w:val="28"/>
        </w:rPr>
        <w:t>
</w:t>
      </w:r>
      <w:r>
        <w:rPr>
          <w:rFonts w:ascii="Times New Roman"/>
          <w:b/>
          <w:i w:val="false"/>
          <w:color w:val="000000"/>
          <w:sz w:val="28"/>
        </w:rPr>
        <w:t>
23-қосымша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2-15 нысан
</w:t>
      </w:r>
    </w:p>
    <w:p>
      <w:pPr>
        <w:spacing w:after="0"/>
        <w:ind w:left="0"/>
        <w:jc w:val="both"/>
      </w:pPr>
      <w:r>
        <w:rPr>
          <w:rFonts w:ascii="Times New Roman"/>
          <w:b w:val="false"/>
          <w:i w:val="false"/>
          <w:color w:val="000000"/>
          <w:sz w:val="28"/>
        </w:rPr>
        <w:t>
</w:t>
      </w:r>
      <w:r>
        <w:rPr>
          <w:rFonts w:ascii="Times New Roman"/>
          <w:b/>
          <w:i w:val="false"/>
          <w:color w:val="000000"/>
          <w:sz w:val="28"/>
        </w:rPr>
        <w:t>
                      __ жылғы "__" ___________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ТҮСІМДЕРДІ ЖИНАУ ЖӨНІНДЕГІ КҮН САЙЫНҒЫ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атауы 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Кірістің бюд.|Аудан.|   Түсімдер      |  Қайтарымдар    |  Көшірулер
</w:t>
      </w:r>
      <w:r>
        <w:br/>
      </w:r>
      <w:r>
        <w:rPr>
          <w:rFonts w:ascii="Times New Roman"/>
          <w:b w:val="false"/>
          <w:i w:val="false"/>
          <w:color w:val="000000"/>
          <w:sz w:val="28"/>
        </w:rPr>
        <w:t>
жеттік сынып.| ның  |---------------------------------------------------
</w:t>
      </w:r>
      <w:r>
        <w:br/>
      </w:r>
      <w:r>
        <w:rPr>
          <w:rFonts w:ascii="Times New Roman"/>
          <w:b w:val="false"/>
          <w:i w:val="false"/>
          <w:color w:val="000000"/>
          <w:sz w:val="28"/>
        </w:rPr>
        <w:t>
тамасының    |атауы |Мем.  |Рес.|Жерг.|Мем.  |Рес.|Жерг.|Мем.  |Рес.|Жерг. 
</w:t>
      </w:r>
      <w:r>
        <w:br/>
      </w:r>
      <w:r>
        <w:rPr>
          <w:rFonts w:ascii="Times New Roman"/>
          <w:b w:val="false"/>
          <w:i w:val="false"/>
          <w:color w:val="000000"/>
          <w:sz w:val="28"/>
        </w:rPr>
        <w:t>
 коды        |      |лекет.|пуб.|     |лекет.|пуб.|     |лекет.|пуб.|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Х-ХХ-Х-ХХ   01ххххх
</w:t>
      </w:r>
    </w:p>
    <w:p>
      <w:pPr>
        <w:spacing w:after="0"/>
        <w:ind w:left="0"/>
        <w:jc w:val="both"/>
      </w:pPr>
      <w:r>
        <w:rPr>
          <w:rFonts w:ascii="Times New Roman"/>
          <w:b w:val="false"/>
          <w:i w:val="false"/>
          <w:color w:val="000000"/>
          <w:sz w:val="28"/>
        </w:rPr>
        <w:t>
             02ххххх
</w:t>
      </w:r>
    </w:p>
    <w:p>
      <w:pPr>
        <w:spacing w:after="0"/>
        <w:ind w:left="0"/>
        <w:jc w:val="both"/>
      </w:pPr>
      <w:r>
        <w:rPr>
          <w:rFonts w:ascii="Times New Roman"/>
          <w:b w:val="false"/>
          <w:i w:val="false"/>
          <w:color w:val="000000"/>
          <w:sz w:val="28"/>
        </w:rPr>
        <w:t>
             03ххххх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Х-ХХ-Х-ХХ   02ххххх      
</w:t>
      </w:r>
    </w:p>
    <w:p>
      <w:pPr>
        <w:spacing w:after="0"/>
        <w:ind w:left="0"/>
        <w:jc w:val="both"/>
      </w:pPr>
      <w:r>
        <w:rPr>
          <w:rFonts w:ascii="Times New Roman"/>
          <w:b w:val="false"/>
          <w:i w:val="false"/>
          <w:color w:val="000000"/>
          <w:sz w:val="28"/>
        </w:rPr>
        <w:t>
             03ххххх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Х-ХХ-Х-ХХ   01ххххх
</w:t>
      </w:r>
    </w:p>
    <w:p>
      <w:pPr>
        <w:spacing w:after="0"/>
        <w:ind w:left="0"/>
        <w:jc w:val="both"/>
      </w:pPr>
      <w:r>
        <w:rPr>
          <w:rFonts w:ascii="Times New Roman"/>
          <w:b w:val="false"/>
          <w:i w:val="false"/>
          <w:color w:val="000000"/>
          <w:sz w:val="28"/>
        </w:rPr>
        <w:t>
             02ххххх
</w:t>
      </w:r>
    </w:p>
    <w:p>
      <w:pPr>
        <w:spacing w:after="0"/>
        <w:ind w:left="0"/>
        <w:jc w:val="both"/>
      </w:pP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Облыс бойынша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
</w:t>
      </w:r>
      <w:r>
        <w:br/>
      </w:r>
      <w:r>
        <w:rPr>
          <w:rFonts w:ascii="Times New Roman"/>
          <w:b w:val="false"/>
          <w:i w:val="false"/>
          <w:color w:val="000000"/>
          <w:sz w:val="28"/>
        </w:rPr>
        <w:t>
      Сальдо
</w:t>
      </w:r>
      <w:r>
        <w:br/>
      </w:r>
      <w:r>
        <w:rPr>
          <w:rFonts w:ascii="Times New Roman"/>
          <w:b w:val="false"/>
          <w:i w:val="false"/>
          <w:color w:val="000000"/>
          <w:sz w:val="28"/>
        </w:rPr>
        <w:t>
________________________
</w:t>
      </w:r>
      <w:r>
        <w:br/>
      </w:r>
      <w:r>
        <w:rPr>
          <w:rFonts w:ascii="Times New Roman"/>
          <w:b w:val="false"/>
          <w:i w:val="false"/>
          <w:color w:val="000000"/>
          <w:sz w:val="28"/>
        </w:rPr>
        <w:t>
 Мем.  |Рес.|Жерг.
</w:t>
      </w:r>
      <w:r>
        <w:br/>
      </w:r>
      <w:r>
        <w:rPr>
          <w:rFonts w:ascii="Times New Roman"/>
          <w:b w:val="false"/>
          <w:i w:val="false"/>
          <w:color w:val="000000"/>
          <w:sz w:val="28"/>
        </w:rPr>
        <w:t>
 лекет.|пуб.|     
</w:t>
      </w:r>
      <w:r>
        <w:br/>
      </w: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2-16 нысан
</w:t>
      </w:r>
    </w:p>
    <w:p>
      <w:pPr>
        <w:spacing w:after="0"/>
        <w:ind w:left="0"/>
        <w:jc w:val="both"/>
      </w:pPr>
      <w:r>
        <w:rPr>
          <w:rFonts w:ascii="Times New Roman"/>
          <w:b w:val="false"/>
          <w:i w:val="false"/>
          <w:color w:val="000000"/>
          <w:sz w:val="28"/>
        </w:rPr>
        <w:t>
</w:t>
      </w:r>
      <w:r>
        <w:rPr>
          <w:rFonts w:ascii="Times New Roman"/>
          <w:b/>
          <w:i w:val="false"/>
          <w:color w:val="000000"/>
          <w:sz w:val="28"/>
        </w:rPr>
        <w:t>
                  __ жылғы "__" ___________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ЖЫЛДЫҢ БАСЫНАН БАСТАП ТҮСКЕН ТҮСІМДІ ЖИНАУ ЖӨНІНДЕГІ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атауы 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Кірістің бюд.|Аудан.|   Түсімдер      | Қайтарымдар     |  Көшірулер
</w:t>
      </w:r>
      <w:r>
        <w:br/>
      </w:r>
      <w:r>
        <w:rPr>
          <w:rFonts w:ascii="Times New Roman"/>
          <w:b w:val="false"/>
          <w:i w:val="false"/>
          <w:color w:val="000000"/>
          <w:sz w:val="28"/>
        </w:rPr>
        <w:t>
жеттік сынып.| ның  |---------------------------------------------------
</w:t>
      </w:r>
      <w:r>
        <w:br/>
      </w:r>
      <w:r>
        <w:rPr>
          <w:rFonts w:ascii="Times New Roman"/>
          <w:b w:val="false"/>
          <w:i w:val="false"/>
          <w:color w:val="000000"/>
          <w:sz w:val="28"/>
        </w:rPr>
        <w:t>
тамасының    |атауы |Мем.  |Рес.|Жерг.|Мем.  |Рес.|Жерг.|Мем.  |Рес.|Жерг. 
</w:t>
      </w:r>
      <w:r>
        <w:br/>
      </w:r>
      <w:r>
        <w:rPr>
          <w:rFonts w:ascii="Times New Roman"/>
          <w:b w:val="false"/>
          <w:i w:val="false"/>
          <w:color w:val="000000"/>
          <w:sz w:val="28"/>
        </w:rPr>
        <w:t>
 коды        |      |лекет.|пуб.|     |лекет.|пуб.|     |лекет.|пуб.|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Х-ХХ-Х-ХХ   01ххххх
</w:t>
      </w:r>
    </w:p>
    <w:p>
      <w:pPr>
        <w:spacing w:after="0"/>
        <w:ind w:left="0"/>
        <w:jc w:val="both"/>
      </w:pPr>
      <w:r>
        <w:rPr>
          <w:rFonts w:ascii="Times New Roman"/>
          <w:b w:val="false"/>
          <w:i w:val="false"/>
          <w:color w:val="000000"/>
          <w:sz w:val="28"/>
        </w:rPr>
        <w:t>
             02ххххх
</w:t>
      </w:r>
    </w:p>
    <w:p>
      <w:pPr>
        <w:spacing w:after="0"/>
        <w:ind w:left="0"/>
        <w:jc w:val="both"/>
      </w:pPr>
      <w:r>
        <w:rPr>
          <w:rFonts w:ascii="Times New Roman"/>
          <w:b w:val="false"/>
          <w:i w:val="false"/>
          <w:color w:val="000000"/>
          <w:sz w:val="28"/>
        </w:rPr>
        <w:t>
             03ххххх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Х-ХХ-Х-ХХ   02ххххх      
</w:t>
      </w:r>
    </w:p>
    <w:p>
      <w:pPr>
        <w:spacing w:after="0"/>
        <w:ind w:left="0"/>
        <w:jc w:val="both"/>
      </w:pPr>
      <w:r>
        <w:rPr>
          <w:rFonts w:ascii="Times New Roman"/>
          <w:b w:val="false"/>
          <w:i w:val="false"/>
          <w:color w:val="000000"/>
          <w:sz w:val="28"/>
        </w:rPr>
        <w:t>
             03ххххх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Х-ХХ-Х-ХХ   01ххххх
</w:t>
      </w:r>
    </w:p>
    <w:p>
      <w:pPr>
        <w:spacing w:after="0"/>
        <w:ind w:left="0"/>
        <w:jc w:val="both"/>
      </w:pPr>
      <w:r>
        <w:rPr>
          <w:rFonts w:ascii="Times New Roman"/>
          <w:b w:val="false"/>
          <w:i w:val="false"/>
          <w:color w:val="000000"/>
          <w:sz w:val="28"/>
        </w:rPr>
        <w:t>
             02ххххх
</w:t>
      </w:r>
    </w:p>
    <w:p>
      <w:pPr>
        <w:spacing w:after="0"/>
        <w:ind w:left="0"/>
        <w:jc w:val="both"/>
      </w:pP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Облыс бойынша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
</w:t>
      </w:r>
      <w:r>
        <w:br/>
      </w:r>
      <w:r>
        <w:rPr>
          <w:rFonts w:ascii="Times New Roman"/>
          <w:b w:val="false"/>
          <w:i w:val="false"/>
          <w:color w:val="000000"/>
          <w:sz w:val="28"/>
        </w:rPr>
        <w:t>
      Сальдо
</w:t>
      </w:r>
      <w:r>
        <w:br/>
      </w:r>
      <w:r>
        <w:rPr>
          <w:rFonts w:ascii="Times New Roman"/>
          <w:b w:val="false"/>
          <w:i w:val="false"/>
          <w:color w:val="000000"/>
          <w:sz w:val="28"/>
        </w:rPr>
        <w:t>
________________________
</w:t>
      </w:r>
      <w:r>
        <w:br/>
      </w:r>
      <w:r>
        <w:rPr>
          <w:rFonts w:ascii="Times New Roman"/>
          <w:b w:val="false"/>
          <w:i w:val="false"/>
          <w:color w:val="000000"/>
          <w:sz w:val="28"/>
        </w:rPr>
        <w:t>
 Мем.  |Рес.|Жерг.
</w:t>
      </w:r>
      <w:r>
        <w:br/>
      </w:r>
      <w:r>
        <w:rPr>
          <w:rFonts w:ascii="Times New Roman"/>
          <w:b w:val="false"/>
          <w:i w:val="false"/>
          <w:color w:val="000000"/>
          <w:sz w:val="28"/>
        </w:rPr>
        <w:t>
 лекет.|пуб.|     
</w:t>
      </w:r>
      <w:r>
        <w:br/>
      </w: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25-қосымша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2-19 нысан
</w:t>
      </w:r>
    </w:p>
    <w:p>
      <w:pPr>
        <w:spacing w:after="0"/>
        <w:ind w:left="0"/>
        <w:jc w:val="both"/>
      </w:pPr>
      <w:r>
        <w:rPr>
          <w:rFonts w:ascii="Times New Roman"/>
          <w:b w:val="false"/>
          <w:i w:val="false"/>
          <w:color w:val="000000"/>
          <w:sz w:val="28"/>
        </w:rPr>
        <w:t>
</w:t>
      </w:r>
      <w:r>
        <w:rPr>
          <w:rFonts w:ascii="Times New Roman"/>
          <w:b/>
          <w:i w:val="false"/>
          <w:color w:val="000000"/>
          <w:sz w:val="28"/>
        </w:rPr>
        <w:t>
   ТҮСІМДЕРДІ КҮН САЙЫН БӨЛУ ВЕДОМОСЫ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Аймағы: _______________________ 
</w:t>
      </w:r>
      <w:r>
        <w:br/>
      </w:r>
      <w:r>
        <w:rPr>
          <w:rFonts w:ascii="Times New Roman"/>
          <w:b w:val="false"/>
          <w:i w:val="false"/>
          <w:color w:val="000000"/>
          <w:sz w:val="28"/>
        </w:rPr>
        <w:t>
Күні: _______________________
</w:t>
      </w:r>
      <w:r>
        <w:br/>
      </w:r>
      <w:r>
        <w:rPr>
          <w:rFonts w:ascii="Times New Roman"/>
          <w:b w:val="false"/>
          <w:i w:val="false"/>
          <w:color w:val="000000"/>
          <w:sz w:val="28"/>
        </w:rPr>
        <w:t>
Өлшем 
</w:t>
      </w:r>
      <w:r>
        <w:br/>
      </w:r>
      <w:r>
        <w:rPr>
          <w:rFonts w:ascii="Times New Roman"/>
          <w:b w:val="false"/>
          <w:i w:val="false"/>
          <w:color w:val="000000"/>
          <w:sz w:val="28"/>
        </w:rPr>
        <w:t>
бірлігі: теңге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Ерек. |Орналас.|  Бір  |  Бір  |  Бір   |Бір күн.   |Түсімдер.|Республика. 
</w:t>
      </w:r>
      <w:r>
        <w:br/>
      </w:r>
      <w:r>
        <w:rPr>
          <w:rFonts w:ascii="Times New Roman"/>
          <w:b w:val="false"/>
          <w:i w:val="false"/>
          <w:color w:val="000000"/>
          <w:sz w:val="28"/>
        </w:rPr>
        <w:t>
шелігі|қан жері|күндегі|күндегі|күндегі |дегі обл./ |   дің   |лық бюджет
</w:t>
      </w:r>
      <w:r>
        <w:br/>
      </w:r>
      <w:r>
        <w:rPr>
          <w:rFonts w:ascii="Times New Roman"/>
          <w:b w:val="false"/>
          <w:i w:val="false"/>
          <w:color w:val="000000"/>
          <w:sz w:val="28"/>
        </w:rPr>
        <w:t>
      |        |түсім. |респу. |аудандық|  Астана   | барлығы |  жылдың
</w:t>
      </w:r>
      <w:r>
        <w:br/>
      </w:r>
      <w:r>
        <w:rPr>
          <w:rFonts w:ascii="Times New Roman"/>
          <w:b w:val="false"/>
          <w:i w:val="false"/>
          <w:color w:val="000000"/>
          <w:sz w:val="28"/>
        </w:rPr>
        <w:t>
      |        |дердің |блика. | бюджет |  немесе   |  жылдың |  басынан
</w:t>
      </w:r>
      <w:r>
        <w:br/>
      </w:r>
      <w:r>
        <w:rPr>
          <w:rFonts w:ascii="Times New Roman"/>
          <w:b w:val="false"/>
          <w:i w:val="false"/>
          <w:color w:val="000000"/>
          <w:sz w:val="28"/>
        </w:rPr>
        <w:t>
      |        |барлығы|лық    |        |  Алматы   | басынан |  бастап
</w:t>
      </w:r>
      <w:r>
        <w:br/>
      </w:r>
      <w:r>
        <w:rPr>
          <w:rFonts w:ascii="Times New Roman"/>
          <w:b w:val="false"/>
          <w:i w:val="false"/>
          <w:color w:val="000000"/>
          <w:sz w:val="28"/>
        </w:rPr>
        <w:t>
      |        |       |бюджет |        |қалалары.  | бастап  |
</w:t>
      </w:r>
      <w:r>
        <w:br/>
      </w:r>
      <w:r>
        <w:rPr>
          <w:rFonts w:ascii="Times New Roman"/>
          <w:b w:val="false"/>
          <w:i w:val="false"/>
          <w:color w:val="000000"/>
          <w:sz w:val="28"/>
        </w:rPr>
        <w:t>
      |        |       |       |        |ның бюджеті|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Қолы 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
</w:t>
      </w:r>
      <w:r>
        <w:br/>
      </w:r>
      <w:r>
        <w:rPr>
          <w:rFonts w:ascii="Times New Roman"/>
          <w:b w:val="false"/>
          <w:i w:val="false"/>
          <w:color w:val="000000"/>
          <w:sz w:val="28"/>
        </w:rPr>
        <w:t>
 Аудандық бюджет | Обл./ Астана немесе
</w:t>
      </w:r>
      <w:r>
        <w:br/>
      </w:r>
      <w:r>
        <w:rPr>
          <w:rFonts w:ascii="Times New Roman"/>
          <w:b w:val="false"/>
          <w:i w:val="false"/>
          <w:color w:val="000000"/>
          <w:sz w:val="28"/>
        </w:rPr>
        <w:t>
 жылдың басынан  |  Алматы қ. бюджеті
</w:t>
      </w:r>
      <w:r>
        <w:br/>
      </w:r>
      <w:r>
        <w:rPr>
          <w:rFonts w:ascii="Times New Roman"/>
          <w:b w:val="false"/>
          <w:i w:val="false"/>
          <w:color w:val="000000"/>
          <w:sz w:val="28"/>
        </w:rPr>
        <w:t>
    бастап       |   жылдың басынан
</w:t>
      </w:r>
      <w:r>
        <w:br/>
      </w:r>
      <w:r>
        <w:rPr>
          <w:rFonts w:ascii="Times New Roman"/>
          <w:b w:val="false"/>
          <w:i w:val="false"/>
          <w:color w:val="000000"/>
          <w:sz w:val="28"/>
        </w:rPr>
        <w:t>
                 |       бастап
</w:t>
      </w:r>
      <w:r>
        <w:br/>
      </w:r>
      <w:r>
        <w:rPr>
          <w:rFonts w:ascii="Times New Roman"/>
          <w:b w:val="false"/>
          <w:i w:val="false"/>
          <w:color w:val="000000"/>
          <w:sz w:val="28"/>
        </w:rPr>
        <w:t>
_______________________________________
</w:t>
      </w:r>
      <w:r>
        <w:br/>
      </w:r>
      <w:r>
        <w:rPr>
          <w:rFonts w:ascii="Times New Roman"/>
          <w:b w:val="false"/>
          <w:i w:val="false"/>
          <w:color w:val="000000"/>
          <w:sz w:val="28"/>
        </w:rPr>
        <w:t>
         9        |       10
</w:t>
      </w:r>
      <w:r>
        <w:br/>
      </w: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26-қосымша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2-30-нысан    
</w:t>
      </w:r>
    </w:p>
    <w:p>
      <w:pPr>
        <w:spacing w:after="0"/>
        <w:ind w:left="0"/>
        <w:jc w:val="both"/>
      </w:pPr>
      <w:r>
        <w:rPr>
          <w:rFonts w:ascii="Times New Roman"/>
          <w:b w:val="false"/>
          <w:i w:val="false"/>
          <w:color w:val="000000"/>
          <w:sz w:val="28"/>
        </w:rPr>
        <w:t>
</w:t>
      </w:r>
      <w:r>
        <w:rPr>
          <w:rFonts w:ascii="Times New Roman"/>
          <w:b/>
          <w:i w:val="false"/>
          <w:color w:val="000000"/>
          <w:sz w:val="28"/>
        </w:rPr>
        <w:t>
          КІРІСТЕРДІҢ БЮДЖЕТТІК СЫНЫПТАМАСЫНЫҢ КОДТАРЫ АРАСЫНДАҒЫ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ТҮСІМДЕРДІ КӨШІРУ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Аймағы*: ________________
</w:t>
      </w:r>
      <w:r>
        <w:br/>
      </w:r>
      <w:r>
        <w:rPr>
          <w:rFonts w:ascii="Times New Roman"/>
          <w:b w:val="false"/>
          <w:i w:val="false"/>
          <w:color w:val="000000"/>
          <w:sz w:val="28"/>
        </w:rPr>
        <w:t>
Кезеңі: ________________
</w:t>
      </w:r>
      <w:r>
        <w:br/>
      </w:r>
      <w:r>
        <w:rPr>
          <w:rFonts w:ascii="Times New Roman"/>
          <w:b w:val="false"/>
          <w:i w:val="false"/>
          <w:color w:val="000000"/>
          <w:sz w:val="28"/>
        </w:rPr>
        <w:t>
Өлшем 
</w:t>
      </w:r>
      <w:r>
        <w:br/>
      </w:r>
      <w:r>
        <w:rPr>
          <w:rFonts w:ascii="Times New Roman"/>
          <w:b w:val="false"/>
          <w:i w:val="false"/>
          <w:color w:val="000000"/>
          <w:sz w:val="28"/>
        </w:rPr>
        <w:t>
бірлігі: теңге
</w:t>
      </w:r>
      <w:r>
        <w:br/>
      </w:r>
      <w:r>
        <w:rPr>
          <w:rFonts w:ascii="Times New Roman"/>
          <w:b w:val="false"/>
          <w:i w:val="false"/>
          <w:color w:val="000000"/>
          <w:sz w:val="28"/>
        </w:rPr>
        <w:t>
ТТБК - 943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    Төлем    |    Төлем      |Кодтан есептен| Кодка есепке |  Сомасы
</w:t>
      </w:r>
      <w:r>
        <w:br/>
      </w:r>
      <w:r>
        <w:rPr>
          <w:rFonts w:ascii="Times New Roman"/>
          <w:b w:val="false"/>
          <w:i w:val="false"/>
          <w:color w:val="000000"/>
          <w:sz w:val="28"/>
        </w:rPr>
        <w:t>
    |тапсырысының | тапсырысының  |  шығару үшін |   алу үшін   |
</w:t>
      </w:r>
      <w:r>
        <w:br/>
      </w:r>
      <w:r>
        <w:rPr>
          <w:rFonts w:ascii="Times New Roman"/>
          <w:b w:val="false"/>
          <w:i w:val="false"/>
          <w:color w:val="000000"/>
          <w:sz w:val="28"/>
        </w:rPr>
        <w:t>
    |     Nо      |     күні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Қолы: _____________                             
</w:t>
      </w:r>
    </w:p>
    <w:p>
      <w:pPr>
        <w:spacing w:after="0"/>
        <w:ind w:left="0"/>
        <w:jc w:val="both"/>
      </w:pPr>
      <w:r>
        <w:rPr>
          <w:rFonts w:ascii="Times New Roman"/>
          <w:b w:val="false"/>
          <w:i w:val="false"/>
          <w:color w:val="000000"/>
          <w:sz w:val="28"/>
        </w:rPr>
        <w:t>
</w:t>
      </w:r>
      <w:r>
        <w:rPr>
          <w:rFonts w:ascii="Times New Roman"/>
          <w:b/>
          <w:i w:val="false"/>
          <w:color w:val="000000"/>
          <w:sz w:val="28"/>
        </w:rPr>
        <w:t>
27-қосымша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2-31-нысан    
</w:t>
      </w:r>
    </w:p>
    <w:p>
      <w:pPr>
        <w:spacing w:after="0"/>
        <w:ind w:left="0"/>
        <w:jc w:val="both"/>
      </w:pPr>
      <w:r>
        <w:rPr>
          <w:rFonts w:ascii="Times New Roman"/>
          <w:b w:val="false"/>
          <w:i w:val="false"/>
          <w:color w:val="000000"/>
          <w:sz w:val="28"/>
        </w:rPr>
        <w:t>
</w:t>
      </w:r>
      <w:r>
        <w:rPr>
          <w:rFonts w:ascii="Times New Roman"/>
          <w:b/>
          <w:i w:val="false"/>
          <w:color w:val="000000"/>
          <w:sz w:val="28"/>
        </w:rPr>
        <w:t>
              САЛЫҚ КОМИТЕТТЕРІ АРАСЫНДАҒЫ ТҮСІМДЕРДІ КӨШІРУ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Аймағы:________________
</w:t>
      </w:r>
    </w:p>
    <w:p>
      <w:pPr>
        <w:spacing w:after="0"/>
        <w:ind w:left="0"/>
        <w:jc w:val="both"/>
      </w:pPr>
      <w:r>
        <w:rPr>
          <w:rFonts w:ascii="Times New Roman"/>
          <w:b w:val="false"/>
          <w:i w:val="false"/>
          <w:color w:val="000000"/>
          <w:sz w:val="28"/>
        </w:rPr>
        <w:t>
Кезеңі:________________
</w:t>
      </w:r>
    </w:p>
    <w:p>
      <w:pPr>
        <w:spacing w:after="0"/>
        <w:ind w:left="0"/>
        <w:jc w:val="both"/>
      </w:pPr>
      <w:r>
        <w:rPr>
          <w:rFonts w:ascii="Times New Roman"/>
          <w:b w:val="false"/>
          <w:i w:val="false"/>
          <w:color w:val="000000"/>
          <w:sz w:val="28"/>
        </w:rPr>
        <w:t>
Өлшем бірл. теңге
</w:t>
      </w:r>
    </w:p>
    <w:p>
      <w:pPr>
        <w:spacing w:after="0"/>
        <w:ind w:left="0"/>
        <w:jc w:val="both"/>
      </w:pPr>
      <w:r>
        <w:rPr>
          <w:rFonts w:ascii="Times New Roman"/>
          <w:b w:val="false"/>
          <w:i w:val="false"/>
          <w:color w:val="000000"/>
          <w:sz w:val="28"/>
        </w:rPr>
        <w:t>
ТТБК: 949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|Төлем тапсыр.|Төлем тапсырма.|Есептен шығару үшін| Есепке алу үшін 
</w:t>
      </w:r>
      <w:r>
        <w:br/>
      </w:r>
      <w:r>
        <w:rPr>
          <w:rFonts w:ascii="Times New Roman"/>
          <w:b w:val="false"/>
          <w:i w:val="false"/>
          <w:color w:val="000000"/>
          <w:sz w:val="28"/>
        </w:rPr>
        <w:t>
   | масының N   |   сының күні  |-----------------------------------------
</w:t>
      </w:r>
      <w:r>
        <w:br/>
      </w:r>
      <w:r>
        <w:rPr>
          <w:rFonts w:ascii="Times New Roman"/>
          <w:b w:val="false"/>
          <w:i w:val="false"/>
          <w:color w:val="000000"/>
          <w:sz w:val="28"/>
        </w:rPr>
        <w:t>
---------------------------------|  Салық  | Салық   |  Салық   | Салық
</w:t>
      </w:r>
      <w:r>
        <w:br/>
      </w:r>
      <w:r>
        <w:rPr>
          <w:rFonts w:ascii="Times New Roman"/>
          <w:b w:val="false"/>
          <w:i w:val="false"/>
          <w:color w:val="000000"/>
          <w:sz w:val="28"/>
        </w:rPr>
        <w:t>
   |             |               |комитеті.|комитеті.|комитеті. |комитеті.
</w:t>
      </w:r>
      <w:r>
        <w:br/>
      </w:r>
      <w:r>
        <w:rPr>
          <w:rFonts w:ascii="Times New Roman"/>
          <w:b w:val="false"/>
          <w:i w:val="false"/>
          <w:color w:val="000000"/>
          <w:sz w:val="28"/>
        </w:rPr>
        <w:t>
   |             |               |нің СТН-ы|  нің    |нің СТН-ы |  нің     
</w:t>
      </w:r>
      <w:r>
        <w:br/>
      </w:r>
      <w:r>
        <w:rPr>
          <w:rFonts w:ascii="Times New Roman"/>
          <w:b w:val="false"/>
          <w:i w:val="false"/>
          <w:color w:val="000000"/>
          <w:sz w:val="28"/>
        </w:rPr>
        <w:t>
   |             |               |         | атауы   |          | атауы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2       |        3      |   4     |    5    |    6     |    7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Қолы: _________
</w:t>
      </w:r>
      <w:r>
        <w:br/>
      </w:r>
      <w:r>
        <w:rPr>
          <w:rFonts w:ascii="Times New Roman"/>
          <w:b w:val="false"/>
          <w:i w:val="false"/>
          <w:color w:val="000000"/>
          <w:sz w:val="28"/>
        </w:rPr>
        <w:t>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
</w:t>
      </w:r>
      <w:r>
        <w:br/>
      </w:r>
      <w:r>
        <w:rPr>
          <w:rFonts w:ascii="Times New Roman"/>
          <w:b w:val="false"/>
          <w:i w:val="false"/>
          <w:color w:val="000000"/>
          <w:sz w:val="28"/>
        </w:rPr>
        <w:t>
   Шығыстардың   |  Сомасы
</w:t>
      </w:r>
      <w:r>
        <w:br/>
      </w:r>
      <w:r>
        <w:rPr>
          <w:rFonts w:ascii="Times New Roman"/>
          <w:b w:val="false"/>
          <w:i w:val="false"/>
          <w:color w:val="000000"/>
          <w:sz w:val="28"/>
        </w:rPr>
        <w:t>
    бюджеттік    |
</w:t>
      </w:r>
      <w:r>
        <w:br/>
      </w:r>
      <w:r>
        <w:rPr>
          <w:rFonts w:ascii="Times New Roman"/>
          <w:b w:val="false"/>
          <w:i w:val="false"/>
          <w:color w:val="000000"/>
          <w:sz w:val="28"/>
        </w:rPr>
        <w:t>
 сыныптамасының  |
</w:t>
      </w:r>
      <w:r>
        <w:br/>
      </w:r>
      <w:r>
        <w:rPr>
          <w:rFonts w:ascii="Times New Roman"/>
          <w:b w:val="false"/>
          <w:i w:val="false"/>
          <w:color w:val="000000"/>
          <w:sz w:val="28"/>
        </w:rPr>
        <w:t>
      коды       |
</w:t>
      </w:r>
      <w:r>
        <w:br/>
      </w:r>
      <w:r>
        <w:rPr>
          <w:rFonts w:ascii="Times New Roman"/>
          <w:b w:val="false"/>
          <w:i w:val="false"/>
          <w:color w:val="000000"/>
          <w:sz w:val="28"/>
        </w:rPr>
        <w:t>
_______________________________
</w:t>
      </w:r>
      <w:r>
        <w:br/>
      </w:r>
      <w:r>
        <w:rPr>
          <w:rFonts w:ascii="Times New Roman"/>
          <w:b w:val="false"/>
          <w:i w:val="false"/>
          <w:color w:val="000000"/>
          <w:sz w:val="28"/>
        </w:rPr>
        <w:t>
      8          |      9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28-қосымша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2-29-нысан    
</w:t>
      </w:r>
    </w:p>
    <w:p>
      <w:pPr>
        <w:spacing w:after="0"/>
        <w:ind w:left="0"/>
        <w:jc w:val="both"/>
      </w:pPr>
      <w:r>
        <w:rPr>
          <w:rFonts w:ascii="Times New Roman"/>
          <w:b w:val="false"/>
          <w:i w:val="false"/>
          <w:color w:val="000000"/>
          <w:sz w:val="28"/>
        </w:rPr>
        <w:t>
</w:t>
      </w:r>
      <w:r>
        <w:rPr>
          <w:rFonts w:ascii="Times New Roman"/>
          <w:b/>
          <w:i w:val="false"/>
          <w:color w:val="000000"/>
          <w:sz w:val="28"/>
        </w:rPr>
        <w:t>
БЮДЖЕТТЕН ТҮСЕТІН ТҮСІМДЕРДІ САЛЫҚ ТӨЛЕУШІЛЕРГЕ ҚАЙТАРУ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Аймағы*: ________________
</w:t>
      </w:r>
    </w:p>
    <w:p>
      <w:pPr>
        <w:spacing w:after="0"/>
        <w:ind w:left="0"/>
        <w:jc w:val="both"/>
      </w:pPr>
      <w:r>
        <w:rPr>
          <w:rFonts w:ascii="Times New Roman"/>
          <w:b w:val="false"/>
          <w:i w:val="false"/>
          <w:color w:val="000000"/>
          <w:sz w:val="28"/>
        </w:rPr>
        <w:t>
Кезеңі: ________________
</w:t>
      </w:r>
    </w:p>
    <w:p>
      <w:pPr>
        <w:spacing w:after="0"/>
        <w:ind w:left="0"/>
        <w:jc w:val="both"/>
      </w:pPr>
      <w:r>
        <w:rPr>
          <w:rFonts w:ascii="Times New Roman"/>
          <w:b w:val="false"/>
          <w:i w:val="false"/>
          <w:color w:val="000000"/>
          <w:sz w:val="28"/>
        </w:rPr>
        <w:t>
Өлшем бірл. теңге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Алушы      |Салық коми.| Шығыстардың |    Алушы      |  Қайтару
</w:t>
      </w:r>
      <w:r>
        <w:br/>
      </w:r>
      <w:r>
        <w:rPr>
          <w:rFonts w:ascii="Times New Roman"/>
          <w:b w:val="false"/>
          <w:i w:val="false"/>
          <w:color w:val="000000"/>
          <w:sz w:val="28"/>
        </w:rPr>
        <w:t>
  |               | тетінің   |  бюджеттік  |               |  сомасы
</w:t>
      </w:r>
      <w:r>
        <w:br/>
      </w:r>
      <w:r>
        <w:rPr>
          <w:rFonts w:ascii="Times New Roman"/>
          <w:b w:val="false"/>
          <w:i w:val="false"/>
          <w:color w:val="000000"/>
          <w:sz w:val="28"/>
        </w:rPr>
        <w:t>
  |               |төлем тап. |сыныптамасы. |               |
</w:t>
      </w:r>
      <w:r>
        <w:br/>
      </w:r>
      <w:r>
        <w:rPr>
          <w:rFonts w:ascii="Times New Roman"/>
          <w:b w:val="false"/>
          <w:i w:val="false"/>
          <w:color w:val="000000"/>
          <w:sz w:val="28"/>
        </w:rPr>
        <w:t>
  |               | сырмасы   |  ның коды   |               |
</w:t>
      </w:r>
      <w:r>
        <w:br/>
      </w:r>
      <w:r>
        <w:rPr>
          <w:rFonts w:ascii="Times New Roman"/>
          <w:b w:val="false"/>
          <w:i w:val="false"/>
          <w:color w:val="000000"/>
          <w:sz w:val="28"/>
        </w:rPr>
        <w:t>
------------------|-----------|             |---------------|              
</w:t>
      </w:r>
      <w:r>
        <w:br/>
      </w:r>
      <w:r>
        <w:rPr>
          <w:rFonts w:ascii="Times New Roman"/>
          <w:b w:val="false"/>
          <w:i w:val="false"/>
          <w:color w:val="000000"/>
          <w:sz w:val="28"/>
        </w:rPr>
        <w:t>
  | СТН  | Атауы  | Nо | Күні |             |Банктің| Шоттың|
</w:t>
      </w:r>
      <w:r>
        <w:br/>
      </w:r>
      <w:r>
        <w:rPr>
          <w:rFonts w:ascii="Times New Roman"/>
          <w:b w:val="false"/>
          <w:i w:val="false"/>
          <w:color w:val="000000"/>
          <w:sz w:val="28"/>
        </w:rPr>
        <w:t>
  |      |        |    |      |             |  коды |    N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   3    |  4 |  5   |     6       |   7   |   8    |     9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Барлық қайтарулар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Қолы ____________ 
</w:t>
      </w:r>
    </w:p>
    <w:p>
      <w:pPr>
        <w:spacing w:after="0"/>
        <w:ind w:left="0"/>
        <w:jc w:val="both"/>
      </w:pPr>
      <w:r>
        <w:rPr>
          <w:rFonts w:ascii="Times New Roman"/>
          <w:b w:val="false"/>
          <w:i w:val="false"/>
          <w:color w:val="000000"/>
          <w:sz w:val="28"/>
        </w:rPr>
        <w:t>
</w:t>
      </w:r>
      <w:r>
        <w:rPr>
          <w:rFonts w:ascii="Times New Roman"/>
          <w:b/>
          <w:i w:val="false"/>
          <w:color w:val="000000"/>
          <w:sz w:val="28"/>
        </w:rPr>
        <w:t>
29-қосымша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4-20-нысан
</w:t>
      </w:r>
    </w:p>
    <w:p>
      <w:pPr>
        <w:spacing w:after="0"/>
        <w:ind w:left="0"/>
        <w:jc w:val="both"/>
      </w:pPr>
      <w:r>
        <w:rPr>
          <w:rFonts w:ascii="Times New Roman"/>
          <w:b w:val="false"/>
          <w:i w:val="false"/>
          <w:color w:val="000000"/>
          <w:sz w:val="28"/>
        </w:rPr>
        <w:t>
</w:t>
      </w:r>
      <w:r>
        <w:rPr>
          <w:rFonts w:ascii="Times New Roman"/>
          <w:b/>
          <w:i w:val="false"/>
          <w:color w:val="000000"/>
          <w:sz w:val="28"/>
        </w:rPr>
        <w:t>
Шығыстар бойынша жиынтық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 ж. ________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жіктеме бойынша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түрі: ___________________
</w:t>
      </w:r>
    </w:p>
    <w:p>
      <w:pPr>
        <w:spacing w:after="0"/>
        <w:ind w:left="0"/>
        <w:jc w:val="both"/>
      </w:pPr>
      <w:r>
        <w:rPr>
          <w:rFonts w:ascii="Times New Roman"/>
          <w:b w:val="false"/>
          <w:i w:val="false"/>
          <w:color w:val="000000"/>
          <w:sz w:val="28"/>
        </w:rPr>
        <w:t>
Орналасқан жері: __________________ 
</w:t>
      </w:r>
    </w:p>
    <w:p>
      <w:pPr>
        <w:spacing w:after="0"/>
        <w:ind w:left="0"/>
        <w:jc w:val="both"/>
      </w:pPr>
      <w:r>
        <w:rPr>
          <w:rFonts w:ascii="Times New Roman"/>
          <w:b w:val="false"/>
          <w:i w:val="false"/>
          <w:color w:val="000000"/>
          <w:sz w:val="28"/>
        </w:rPr>
        <w:t>
Қаржыландыру түрі:_________________ 
</w:t>
      </w:r>
    </w:p>
    <w:p>
      <w:pPr>
        <w:spacing w:after="0"/>
        <w:ind w:left="0"/>
        <w:jc w:val="both"/>
      </w:pPr>
      <w:r>
        <w:rPr>
          <w:rFonts w:ascii="Times New Roman"/>
          <w:b w:val="false"/>
          <w:i w:val="false"/>
          <w:color w:val="000000"/>
          <w:sz w:val="28"/>
        </w:rPr>
        <w:t>
Бюджеттік бағдарламалар 
</w:t>
      </w:r>
    </w:p>
    <w:p>
      <w:pPr>
        <w:spacing w:after="0"/>
        <w:ind w:left="0"/>
        <w:jc w:val="both"/>
      </w:pPr>
      <w:r>
        <w:rPr>
          <w:rFonts w:ascii="Times New Roman"/>
          <w:b w:val="false"/>
          <w:i w:val="false"/>
          <w:color w:val="000000"/>
          <w:sz w:val="28"/>
        </w:rPr>
        <w:t>
әкімшісі:__________________________ 
</w:t>
      </w:r>
    </w:p>
    <w:p>
      <w:pPr>
        <w:spacing w:after="0"/>
        <w:ind w:left="0"/>
        <w:jc w:val="both"/>
      </w:pPr>
      <w:r>
        <w:rPr>
          <w:rFonts w:ascii="Times New Roman"/>
          <w:b w:val="false"/>
          <w:i w:val="false"/>
          <w:color w:val="000000"/>
          <w:sz w:val="28"/>
        </w:rPr>
        <w:t>
Өлшем бірлігі:___________________
</w:t>
      </w:r>
    </w:p>
    <w:p>
      <w:pPr>
        <w:spacing w:after="0"/>
        <w:ind w:left="0"/>
        <w:jc w:val="both"/>
      </w:pPr>
      <w:r>
        <w:rPr>
          <w:rFonts w:ascii="Times New Roman"/>
          <w:b w:val="false"/>
          <w:i w:val="false"/>
          <w:color w:val="000000"/>
          <w:sz w:val="28"/>
        </w:rPr>
        <w:t>
Мемлекеттік мекеме:__________________________
</w:t>
      </w:r>
      <w:r>
        <w:br/>
      </w:r>
      <w:r>
        <w:rPr>
          <w:rFonts w:ascii="Times New Roman"/>
          <w:b w:val="false"/>
          <w:i w:val="false"/>
          <w:color w:val="000000"/>
          <w:sz w:val="28"/>
        </w:rPr>
        <w:t>
                                                                   1-бет.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Мекеме |Атауы| Бір жылға  |Жыл басынан |     
</w:t>
      </w:r>
      <w:r>
        <w:br/>
      </w:r>
      <w:r>
        <w:rPr>
          <w:rFonts w:ascii="Times New Roman"/>
          <w:b w:val="false"/>
          <w:i w:val="false"/>
          <w:color w:val="000000"/>
          <w:sz w:val="28"/>
        </w:rPr>
        <w:t>
 Бағдар.|     |  арналған  |  бастап    |---------------------------------
</w:t>
      </w:r>
      <w:r>
        <w:br/>
      </w:r>
      <w:r>
        <w:rPr>
          <w:rFonts w:ascii="Times New Roman"/>
          <w:b w:val="false"/>
          <w:i w:val="false"/>
          <w:color w:val="000000"/>
          <w:sz w:val="28"/>
        </w:rPr>
        <w:t>
  лама  |     |міндеттеме. |міндеттеме. |Рұқсат етілгені|  Жыл   |  Жыл
</w:t>
      </w:r>
      <w:r>
        <w:br/>
      </w:r>
      <w:r>
        <w:rPr>
          <w:rFonts w:ascii="Times New Roman"/>
          <w:b w:val="false"/>
          <w:i w:val="false"/>
          <w:color w:val="000000"/>
          <w:sz w:val="28"/>
        </w:rPr>
        <w:t>
  Кіші  |     |лер бойынша |лер бойынша |_______________|басынан |басынан
</w:t>
      </w:r>
      <w:r>
        <w:br/>
      </w:r>
      <w:r>
        <w:rPr>
          <w:rFonts w:ascii="Times New Roman"/>
          <w:b w:val="false"/>
          <w:i w:val="false"/>
          <w:color w:val="000000"/>
          <w:sz w:val="28"/>
        </w:rPr>
        <w:t>
бағдар. |     |қаржыланды. |қаржыланды. | Жыл  |Ағымдағы|бастап  | бастап
</w:t>
      </w:r>
      <w:r>
        <w:br/>
      </w:r>
      <w:r>
        <w:rPr>
          <w:rFonts w:ascii="Times New Roman"/>
          <w:b w:val="false"/>
          <w:i w:val="false"/>
          <w:color w:val="000000"/>
          <w:sz w:val="28"/>
        </w:rPr>
        <w:t>
  лама  |     |рудың егжей-|рудың егжей-|басы. |  ай    |шақырыл.|барлығы
</w:t>
      </w:r>
      <w:r>
        <w:br/>
      </w:r>
      <w:r>
        <w:rPr>
          <w:rFonts w:ascii="Times New Roman"/>
          <w:b w:val="false"/>
          <w:i w:val="false"/>
          <w:color w:val="000000"/>
          <w:sz w:val="28"/>
        </w:rPr>
        <w:t>
Ерекше. |     |  тегжейлі  |  тегжейлі  | нан  | үшін   | ғаны   |
</w:t>
      </w:r>
      <w:r>
        <w:br/>
      </w:r>
      <w:r>
        <w:rPr>
          <w:rFonts w:ascii="Times New Roman"/>
          <w:b w:val="false"/>
          <w:i w:val="false"/>
          <w:color w:val="000000"/>
          <w:sz w:val="28"/>
        </w:rPr>
        <w:t>
  лігі  |     |  жоспары   |  жоспары   |бастап|        |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(6)      (7)    (8)=(5)+
</w:t>
      </w:r>
      <w:r>
        <w:br/>
      </w:r>
      <w:r>
        <w:rPr>
          <w:rFonts w:ascii="Times New Roman"/>
          <w:b w:val="false"/>
          <w:i w:val="false"/>
          <w:color w:val="000000"/>
          <w:sz w:val="28"/>
        </w:rPr>
        <w:t>
                                                                      (7)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2-бет.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Мекеме  |Атауы|Жыл басы. |Кассалық шығыстар| Орындал.|Төленбе.|Қаражат
</w:t>
      </w:r>
      <w:r>
        <w:br/>
      </w:r>
      <w:r>
        <w:rPr>
          <w:rFonts w:ascii="Times New Roman"/>
          <w:b w:val="false"/>
          <w:i w:val="false"/>
          <w:color w:val="000000"/>
          <w:sz w:val="28"/>
        </w:rPr>
        <w:t>
Бағдарлама|     |нан бастап| (орындалған     |  маған  |  ген   |қалдығы
</w:t>
      </w:r>
      <w:r>
        <w:br/>
      </w:r>
      <w:r>
        <w:rPr>
          <w:rFonts w:ascii="Times New Roman"/>
          <w:b w:val="false"/>
          <w:i w:val="false"/>
          <w:color w:val="000000"/>
          <w:sz w:val="28"/>
        </w:rPr>
        <w:t>
   Кіші   |     |қабылдан. | міндеттемелер)  |міндетте.|міндет. |      
</w:t>
      </w:r>
      <w:r>
        <w:br/>
      </w:r>
      <w:r>
        <w:rPr>
          <w:rFonts w:ascii="Times New Roman"/>
          <w:b w:val="false"/>
          <w:i w:val="false"/>
          <w:color w:val="000000"/>
          <w:sz w:val="28"/>
        </w:rPr>
        <w:t>
бағдарлама|     |ған мін.  |-----------------|  мелер  |темелер |     
</w:t>
      </w:r>
      <w:r>
        <w:br/>
      </w:r>
      <w:r>
        <w:rPr>
          <w:rFonts w:ascii="Times New Roman"/>
          <w:b w:val="false"/>
          <w:i w:val="false"/>
          <w:color w:val="000000"/>
          <w:sz w:val="28"/>
        </w:rPr>
        <w:t>
Ерекшелігі|     | деттеме. |  Жыл  |Ағымдағы |         |        | 
</w:t>
      </w:r>
      <w:r>
        <w:br/>
      </w:r>
      <w:r>
        <w:rPr>
          <w:rFonts w:ascii="Times New Roman"/>
          <w:b w:val="false"/>
          <w:i w:val="false"/>
          <w:color w:val="000000"/>
          <w:sz w:val="28"/>
        </w:rPr>
        <w:t>
          |     | лердің   |басынан|   ай    |         |        |
</w:t>
      </w:r>
      <w:r>
        <w:br/>
      </w:r>
      <w:r>
        <w:rPr>
          <w:rFonts w:ascii="Times New Roman"/>
          <w:b w:val="false"/>
          <w:i w:val="false"/>
          <w:color w:val="000000"/>
          <w:sz w:val="28"/>
        </w:rPr>
        <w:t>
          |     | сомасы   |бастап |         |         |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(9)       (10)     (11)    (12)=(9)    (13)    (14)=  
</w:t>
      </w:r>
      <w:r>
        <w:br/>
      </w:r>
      <w:r>
        <w:rPr>
          <w:rFonts w:ascii="Times New Roman"/>
          <w:b w:val="false"/>
          <w:i w:val="false"/>
          <w:color w:val="000000"/>
          <w:sz w:val="28"/>
        </w:rPr>
        <w:t>
                                                -(10)             (5)-(9)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w:t>
      </w:r>
      <w:r>
        <w:rPr>
          <w:rFonts w:ascii="Times New Roman"/>
          <w:b/>
          <w:i w:val="false"/>
          <w:color w:val="000000"/>
          <w:sz w:val="28"/>
        </w:rPr>
        <w:t>
 30-қосымша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30-қосымша жаңа редакцияда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5-25 нысан  
</w:t>
      </w:r>
    </w:p>
    <w:p>
      <w:pPr>
        <w:spacing w:after="0"/>
        <w:ind w:left="0"/>
        <w:jc w:val="both"/>
      </w:pP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ШЫҒЫСТАРДЫ ТАЛДАУ ЖӨНІНДЕГІ ЕСЕП
</w:t>
      </w:r>
      <w:r>
        <w:rPr>
          <w:rFonts w:ascii="Times New Roman"/>
          <w:b w:val="false"/>
          <w:i w:val="false"/>
          <w:color w:val="000000"/>
          <w:sz w:val="28"/>
        </w:rPr>
        <w:t>
</w:t>
      </w:r>
      <w:r>
        <w:br/>
      </w:r>
      <w:r>
        <w:rPr>
          <w:rFonts w:ascii="Times New Roman"/>
          <w:b w:val="false"/>
          <w:i w:val="false"/>
          <w:color w:val="000000"/>
          <w:sz w:val="28"/>
        </w:rPr>
        <w:t>
Кезең: ________ бастап ________ кезеңіне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Қор:
</w:t>
      </w:r>
      <w:r>
        <w:br/>
      </w:r>
      <w:r>
        <w:rPr>
          <w:rFonts w:ascii="Times New Roman"/>
          <w:b w:val="false"/>
          <w:i w:val="false"/>
          <w:color w:val="000000"/>
          <w:sz w:val="28"/>
        </w:rPr>
        <w:t>
Орналасқан жер:            бастап
</w:t>
      </w:r>
      <w:r>
        <w:br/>
      </w:r>
      <w:r>
        <w:rPr>
          <w:rFonts w:ascii="Times New Roman"/>
          <w:b w:val="false"/>
          <w:i w:val="false"/>
          <w:color w:val="000000"/>
          <w:sz w:val="28"/>
        </w:rPr>
        <w:t>
Орналасқан жер:            дейін
</w:t>
      </w:r>
      <w:r>
        <w:br/>
      </w:r>
      <w:r>
        <w:rPr>
          <w:rFonts w:ascii="Times New Roman"/>
          <w:b w:val="false"/>
          <w:i w:val="false"/>
          <w:color w:val="000000"/>
          <w:sz w:val="28"/>
        </w:rPr>
        <w:t>
Мемлекеттік мекеме: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Бюджет.| Жыл   |Қара. | Жыл    |Кезеңге| Кезеңге  | Кезең |Жоспар.
</w:t>
      </w:r>
      <w:r>
        <w:br/>
      </w:r>
      <w:r>
        <w:rPr>
          <w:rFonts w:ascii="Times New Roman"/>
          <w:b w:val="false"/>
          <w:i w:val="false"/>
          <w:color w:val="000000"/>
          <w:sz w:val="28"/>
        </w:rPr>
        <w:t>
 тік   |басынан|жатты |басынан |арнал. |арналған  | ішінде|ланған
</w:t>
      </w:r>
      <w:r>
        <w:br/>
      </w:r>
      <w:r>
        <w:rPr>
          <w:rFonts w:ascii="Times New Roman"/>
          <w:b w:val="false"/>
          <w:i w:val="false"/>
          <w:color w:val="000000"/>
          <w:sz w:val="28"/>
        </w:rPr>
        <w:t>
сынып. | бергі |қайта.| бастап | ған   |шығыстар. |жұмсал.|қаржы
</w:t>
      </w:r>
      <w:r>
        <w:br/>
      </w:r>
      <w:r>
        <w:rPr>
          <w:rFonts w:ascii="Times New Roman"/>
          <w:b w:val="false"/>
          <w:i w:val="false"/>
          <w:color w:val="000000"/>
          <w:sz w:val="28"/>
        </w:rPr>
        <w:t>
таманың|жоспар | рып  |рұқсат  |төлем. |ды қалпына|ғанның |бөлудің
</w:t>
      </w:r>
      <w:r>
        <w:br/>
      </w:r>
      <w:r>
        <w:rPr>
          <w:rFonts w:ascii="Times New Roman"/>
          <w:b w:val="false"/>
          <w:i w:val="false"/>
          <w:color w:val="000000"/>
          <w:sz w:val="28"/>
        </w:rPr>
        <w:t>
 коды  |       | алу  |етілгені| дер   | келтіру  |барлығы|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30-1-қосымша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30-1-қосымшамен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Күні - Уақыты  
</w:t>
      </w:r>
      <w:r>
        <w:br/>
      </w:r>
      <w:r>
        <w:rPr>
          <w:rFonts w:ascii="Times New Roman"/>
          <w:b w:val="false"/>
          <w:i w:val="false"/>
          <w:color w:val="000000"/>
          <w:sz w:val="28"/>
        </w:rPr>
        <w:t>
N бет  
</w:t>
      </w:r>
    </w:p>
    <w:p>
      <w:pPr>
        <w:spacing w:after="0"/>
        <w:ind w:left="0"/>
        <w:jc w:val="both"/>
      </w:pPr>
      <w:r>
        <w:rPr>
          <w:rFonts w:ascii="Times New Roman"/>
          <w:b w:val="false"/>
          <w:i w:val="false"/>
          <w:color w:val="000000"/>
          <w:sz w:val="28"/>
        </w:rPr>
        <w:t>
Қазақстан Қазынашылығы
</w:t>
      </w:r>
      <w:r>
        <w:br/>
      </w:r>
      <w:r>
        <w:rPr>
          <w:rFonts w:ascii="Times New Roman"/>
          <w:b w:val="false"/>
          <w:i w:val="false"/>
          <w:color w:val="000000"/>
          <w:sz w:val="28"/>
        </w:rPr>
        <w:t>
Ақылы қызметтер шотындағы қалдық. N 5-30-нысан.
</w:t>
      </w:r>
      <w:r>
        <w:br/>
      </w:r>
      <w:r>
        <w:rPr>
          <w:rFonts w:ascii="Times New Roman"/>
          <w:b w:val="false"/>
          <w:i w:val="false"/>
          <w:color w:val="000000"/>
          <w:sz w:val="28"/>
        </w:rPr>
        <w:t>
Кезең: _______, Күні: _______
</w:t>
      </w:r>
    </w:p>
    <w:p>
      <w:pPr>
        <w:spacing w:after="0"/>
        <w:ind w:left="0"/>
        <w:jc w:val="both"/>
      </w:pPr>
      <w:r>
        <w:rPr>
          <w:rFonts w:ascii="Times New Roman"/>
          <w:b w:val="false"/>
          <w:i w:val="false"/>
          <w:color w:val="000000"/>
          <w:sz w:val="28"/>
        </w:rPr>
        <w:t>
Мем. мекеме
</w:t>
      </w:r>
      <w:r>
        <w:br/>
      </w:r>
      <w:r>
        <w:rPr>
          <w:rFonts w:ascii="Times New Roman"/>
          <w:b w:val="false"/>
          <w:i w:val="false"/>
          <w:color w:val="000000"/>
          <w:sz w:val="28"/>
        </w:rPr>
        <w:t>
Қаржыландыру көзі - 3 (Ақылы қызметтер)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Мекеме/Бағ/|Ерек. |Орна. |Мем. | Жыл   |  Жыл  |Тоқ.  |Бір күн|Бос
</w:t>
      </w:r>
      <w:r>
        <w:br/>
      </w:r>
      <w:r>
        <w:rPr>
          <w:rFonts w:ascii="Times New Roman"/>
          <w:b w:val="false"/>
          <w:i w:val="false"/>
          <w:color w:val="000000"/>
          <w:sz w:val="28"/>
        </w:rPr>
        <w:t>
Кіші бағ   |шелік |ласқан|меке.|басынан|басынан|санға |ішінде.|қара.
</w:t>
      </w:r>
      <w:r>
        <w:br/>
      </w:r>
      <w:r>
        <w:rPr>
          <w:rFonts w:ascii="Times New Roman"/>
          <w:b w:val="false"/>
          <w:i w:val="false"/>
          <w:color w:val="000000"/>
          <w:sz w:val="28"/>
        </w:rPr>
        <w:t>
           |      |жері  |ме   | бергі |бастап |арнал.|гі факт|жат
</w:t>
      </w:r>
      <w:r>
        <w:br/>
      </w:r>
      <w:r>
        <w:rPr>
          <w:rFonts w:ascii="Times New Roman"/>
          <w:b w:val="false"/>
          <w:i w:val="false"/>
          <w:color w:val="000000"/>
          <w:sz w:val="28"/>
        </w:rPr>
        <w:t>
           |      |      |     | смета | факт  | ған  |       |қал.
</w:t>
      </w:r>
      <w:r>
        <w:br/>
      </w:r>
      <w:r>
        <w:rPr>
          <w:rFonts w:ascii="Times New Roman"/>
          <w:b w:val="false"/>
          <w:i w:val="false"/>
          <w:color w:val="000000"/>
          <w:sz w:val="28"/>
        </w:rPr>
        <w:t>
           |      |      |     |       |       |смета |       |дығы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Кірістер БСК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Түсімдердің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Шығыстар БСК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Шығыстар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ҚБШ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ҚБШ-ға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30-2-қосымша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30-2-қосымшамен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5-33-нысан  
</w:t>
      </w:r>
      <w:r>
        <w:br/>
      </w: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АҚЫЛЫ ҚЫЗМЕТТЕР БОЙЫНША ШОТТАРДАҒЫ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ҚАЛДЫҚТАР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Мемлекеттік мекеменің
</w:t>
      </w:r>
      <w:r>
        <w:br/>
      </w:r>
      <w:r>
        <w:rPr>
          <w:rFonts w:ascii="Times New Roman"/>
          <w:b w:val="false"/>
          <w:i w:val="false"/>
          <w:color w:val="000000"/>
          <w:sz w:val="28"/>
        </w:rPr>
        <w:t>
коды:
</w:t>
      </w:r>
      <w:r>
        <w:br/>
      </w:r>
      <w:r>
        <w:rPr>
          <w:rFonts w:ascii="Times New Roman"/>
          <w:b w:val="false"/>
          <w:i w:val="false"/>
          <w:color w:val="000000"/>
          <w:sz w:val="28"/>
        </w:rPr>
        <w:t>
Мемлекеттік мекеменің
</w:t>
      </w:r>
      <w:r>
        <w:br/>
      </w:r>
      <w:r>
        <w:rPr>
          <w:rFonts w:ascii="Times New Roman"/>
          <w:b w:val="false"/>
          <w:i w:val="false"/>
          <w:color w:val="000000"/>
          <w:sz w:val="28"/>
        </w:rPr>
        <w:t>
атауы:
</w:t>
      </w:r>
      <w:r>
        <w:br/>
      </w:r>
      <w:r>
        <w:rPr>
          <w:rFonts w:ascii="Times New Roman"/>
          <w:b w:val="false"/>
          <w:i w:val="false"/>
          <w:color w:val="000000"/>
          <w:sz w:val="28"/>
        </w:rPr>
        <w:t>
Кезең:
</w:t>
      </w:r>
      <w:r>
        <w:br/>
      </w:r>
      <w:r>
        <w:rPr>
          <w:rFonts w:ascii="Times New Roman"/>
          <w:b w:val="false"/>
          <w:i w:val="false"/>
          <w:color w:val="000000"/>
          <w:sz w:val="28"/>
        </w:rPr>
        <w:t>
Өлшем бiрлiгі: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Күні|Операция.| Ақы   |   Ақылы   |Төлемді    | Дебет|Кредит| Шығыс
</w:t>
      </w:r>
      <w:r>
        <w:br/>
      </w:r>
      <w:r>
        <w:rPr>
          <w:rFonts w:ascii="Times New Roman"/>
          <w:b w:val="false"/>
          <w:i w:val="false"/>
          <w:color w:val="000000"/>
          <w:sz w:val="28"/>
        </w:rPr>
        <w:t>
    |  лар    |төлеуге| қызметтер |алушының   |сомасы|сомасы|қалдығы
</w:t>
      </w:r>
      <w:r>
        <w:br/>
      </w:r>
      <w:r>
        <w:rPr>
          <w:rFonts w:ascii="Times New Roman"/>
          <w:b w:val="false"/>
          <w:i w:val="false"/>
          <w:color w:val="000000"/>
          <w:sz w:val="28"/>
        </w:rPr>
        <w:t>
    | үлгісі  | шот N |    шоты   |және/немесе|      |      |
</w:t>
      </w:r>
      <w:r>
        <w:br/>
      </w:r>
      <w:r>
        <w:rPr>
          <w:rFonts w:ascii="Times New Roman"/>
          <w:b w:val="false"/>
          <w:i w:val="false"/>
          <w:color w:val="000000"/>
          <w:sz w:val="28"/>
        </w:rPr>
        <w:t>
    |         |       |           |жіберушінің|      |      |
</w:t>
      </w:r>
      <w:r>
        <w:br/>
      </w:r>
      <w:r>
        <w:rPr>
          <w:rFonts w:ascii="Times New Roman"/>
          <w:b w:val="false"/>
          <w:i w:val="false"/>
          <w:color w:val="000000"/>
          <w:sz w:val="28"/>
        </w:rPr>
        <w:t>
    |         |       |           |   атауы   |      |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Кіріс қалдығы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Түсім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Төлем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Шығыс қалдығының жиыны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30-3-қосымша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30-3-қосымшамен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5-34-нысан  
</w:t>
      </w:r>
      <w:r>
        <w:br/>
      </w: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ШОТТАРДАҒЫ ҚАЛДЫҚТАР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Қаржыландыру көзі
</w:t>
      </w:r>
      <w:r>
        <w:br/>
      </w:r>
      <w:r>
        <w:rPr>
          <w:rFonts w:ascii="Times New Roman"/>
          <w:b w:val="false"/>
          <w:i w:val="false"/>
          <w:color w:val="000000"/>
          <w:sz w:val="28"/>
        </w:rPr>
        <w:t>
Кезеңнен бастап
</w:t>
      </w:r>
      <w:r>
        <w:br/>
      </w:r>
      <w:r>
        <w:rPr>
          <w:rFonts w:ascii="Times New Roman"/>
          <w:b w:val="false"/>
          <w:i w:val="false"/>
          <w:color w:val="000000"/>
          <w:sz w:val="28"/>
        </w:rPr>
        <w:t>
Өлшем бiрлiктері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ЖСК     |Сипаттамасы | Кіріс  |Дебет |Кредит| Кезеңге | Шығыс
</w:t>
      </w:r>
      <w:r>
        <w:br/>
      </w:r>
      <w:r>
        <w:rPr>
          <w:rFonts w:ascii="Times New Roman"/>
          <w:b w:val="false"/>
          <w:i w:val="false"/>
          <w:color w:val="000000"/>
          <w:sz w:val="28"/>
        </w:rPr>
        <w:t>
Банкішілік |            |қалдығы |      |      |арналған | қалдығы
</w:t>
      </w:r>
      <w:r>
        <w:br/>
      </w:r>
      <w:r>
        <w:rPr>
          <w:rFonts w:ascii="Times New Roman"/>
          <w:b w:val="false"/>
          <w:i w:val="false"/>
          <w:color w:val="000000"/>
          <w:sz w:val="28"/>
        </w:rPr>
        <w:t>
   шот     |            |        |      |      | сальдо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Басшы ________________________
</w:t>
      </w:r>
    </w:p>
    <w:p>
      <w:pPr>
        <w:spacing w:after="0"/>
        <w:ind w:left="0"/>
        <w:jc w:val="both"/>
      </w:pPr>
      <w:r>
        <w:rPr>
          <w:rFonts w:ascii="Times New Roman"/>
          <w:b w:val="false"/>
          <w:i w:val="false"/>
          <w:color w:val="000000"/>
          <w:sz w:val="28"/>
        </w:rPr>
        <w:t>
Жауапты орындаушы _____________
</w:t>
      </w:r>
    </w:p>
    <w:p>
      <w:pPr>
        <w:spacing w:after="0"/>
        <w:ind w:left="0"/>
        <w:jc w:val="both"/>
      </w:pPr>
      <w:r>
        <w:rPr>
          <w:rFonts w:ascii="Times New Roman"/>
          <w:b w:val="false"/>
          <w:i w:val="false"/>
          <w:color w:val="000000"/>
          <w:sz w:val="28"/>
        </w:rPr>
        <w:t>
</w:t>
      </w:r>
      <w:r>
        <w:rPr>
          <w:rFonts w:ascii="Times New Roman"/>
          <w:b/>
          <w:i w:val="false"/>
          <w:color w:val="000000"/>
          <w:sz w:val="28"/>
        </w:rPr>
        <w:t>
31-қосымша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4-12-нысан
</w:t>
      </w:r>
    </w:p>
    <w:p>
      <w:pPr>
        <w:spacing w:after="0"/>
        <w:ind w:left="0"/>
        <w:jc w:val="both"/>
      </w:pPr>
      <w:r>
        <w:rPr>
          <w:rFonts w:ascii="Times New Roman"/>
          <w:b w:val="false"/>
          <w:i w:val="false"/>
          <w:color w:val="000000"/>
          <w:sz w:val="28"/>
        </w:rPr>
        <w:t>
</w:t>
      </w:r>
      <w:r>
        <w:rPr>
          <w:rFonts w:ascii="Times New Roman"/>
          <w:b/>
          <w:i w:val="false"/>
          <w:color w:val="000000"/>
          <w:sz w:val="28"/>
        </w:rPr>
        <w:t>
               ОРЫНДАЛМАҒАН МІНДЕТТЕМЕЛЕРДІҢ БӨЛШЕКТЕРІ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Аймағы: ____________ 
</w:t>
      </w:r>
    </w:p>
    <w:p>
      <w:pPr>
        <w:spacing w:after="0"/>
        <w:ind w:left="0"/>
        <w:jc w:val="both"/>
      </w:pPr>
      <w:r>
        <w:rPr>
          <w:rFonts w:ascii="Times New Roman"/>
          <w:b w:val="false"/>
          <w:i w:val="false"/>
          <w:color w:val="000000"/>
          <w:sz w:val="28"/>
        </w:rPr>
        <w:t>
Бюджеттің түрі ________ 
</w:t>
      </w:r>
    </w:p>
    <w:p>
      <w:pPr>
        <w:spacing w:after="0"/>
        <w:ind w:left="0"/>
        <w:jc w:val="both"/>
      </w:pPr>
      <w:r>
        <w:rPr>
          <w:rFonts w:ascii="Times New Roman"/>
          <w:b w:val="false"/>
          <w:i w:val="false"/>
          <w:color w:val="000000"/>
          <w:sz w:val="28"/>
        </w:rPr>
        <w:t>
Бағдарламалардың әкімшісі __________ 
</w:t>
      </w:r>
    </w:p>
    <w:p>
      <w:pPr>
        <w:spacing w:after="0"/>
        <w:ind w:left="0"/>
        <w:jc w:val="both"/>
      </w:pPr>
      <w:r>
        <w:rPr>
          <w:rFonts w:ascii="Times New Roman"/>
          <w:b w:val="false"/>
          <w:i w:val="false"/>
          <w:color w:val="000000"/>
          <w:sz w:val="28"/>
        </w:rPr>
        <w:t>
Мемлекеттік мекеменің атауы ________ 
</w:t>
      </w:r>
    </w:p>
    <w:p>
      <w:pPr>
        <w:spacing w:after="0"/>
        <w:ind w:left="0"/>
        <w:jc w:val="both"/>
      </w:pPr>
      <w:r>
        <w:rPr>
          <w:rFonts w:ascii="Times New Roman"/>
          <w:b w:val="false"/>
          <w:i w:val="false"/>
          <w:color w:val="000000"/>
          <w:sz w:val="28"/>
        </w:rPr>
        <w:t>
Кезеңі __________________________ 
</w:t>
      </w:r>
    </w:p>
    <w:p>
      <w:pPr>
        <w:spacing w:after="0"/>
        <w:ind w:left="0"/>
        <w:jc w:val="both"/>
      </w:pPr>
      <w:r>
        <w:rPr>
          <w:rFonts w:ascii="Times New Roman"/>
          <w:b w:val="false"/>
          <w:i w:val="false"/>
          <w:color w:val="000000"/>
          <w:sz w:val="28"/>
        </w:rPr>
        <w:t>
Өлшем бірлігі: теңге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Бюджеттік|Өтінім|Өті.|Өті. |Өті. |Өті. |Тапсырыс|Тағайын.|Тапсы.| Фактура-
</w:t>
      </w:r>
      <w:r>
        <w:br/>
      </w:r>
      <w:r>
        <w:rPr>
          <w:rFonts w:ascii="Times New Roman"/>
          <w:b w:val="false"/>
          <w:i w:val="false"/>
          <w:color w:val="000000"/>
          <w:sz w:val="28"/>
        </w:rPr>
        <w:t>
сыныпта. |берген|нім.|нім. |нім. |нім  |   N/   |  дау   | рыс  | шоттың   
</w:t>
      </w:r>
      <w:r>
        <w:br/>
      </w:r>
      <w:r>
        <w:rPr>
          <w:rFonts w:ascii="Times New Roman"/>
          <w:b w:val="false"/>
          <w:i w:val="false"/>
          <w:color w:val="000000"/>
          <w:sz w:val="28"/>
        </w:rPr>
        <w:t>
 маның   | күні |нің |нің  |нің  |жолы.|Тапсырыс|        |сома. |   N     
</w:t>
      </w:r>
      <w:r>
        <w:br/>
      </w:r>
      <w:r>
        <w:rPr>
          <w:rFonts w:ascii="Times New Roman"/>
          <w:b w:val="false"/>
          <w:i w:val="false"/>
          <w:color w:val="000000"/>
          <w:sz w:val="28"/>
        </w:rPr>
        <w:t>
 коды    |      | N  |сома.|түрі |ның  |жолдары |        | сы   |      
</w:t>
      </w:r>
      <w:r>
        <w:br/>
      </w:r>
      <w:r>
        <w:rPr>
          <w:rFonts w:ascii="Times New Roman"/>
          <w:b w:val="false"/>
          <w:i w:val="false"/>
          <w:color w:val="000000"/>
          <w:sz w:val="28"/>
        </w:rPr>
        <w:t>
         |      |    | сы  |     | N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  2   | 3  |  4  |  5  |  6  |   7    |    8   |   9  |   10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Фактура-  | Төлем | Төлем |Төлем |Мәртебе
</w:t>
      </w:r>
      <w:r>
        <w:br/>
      </w:r>
      <w:r>
        <w:rPr>
          <w:rFonts w:ascii="Times New Roman"/>
          <w:b w:val="false"/>
          <w:i w:val="false"/>
          <w:color w:val="000000"/>
          <w:sz w:val="28"/>
        </w:rPr>
        <w:t>
шот бойынша|   N   |  күні |сомасы|
</w:t>
      </w:r>
      <w:r>
        <w:br/>
      </w:r>
      <w:r>
        <w:rPr>
          <w:rFonts w:ascii="Times New Roman"/>
          <w:b w:val="false"/>
          <w:i w:val="false"/>
          <w:color w:val="000000"/>
          <w:sz w:val="28"/>
        </w:rPr>
        <w:t>
  сома     |       |       |      |
</w:t>
      </w:r>
      <w:r>
        <w:br/>
      </w:r>
      <w:r>
        <w:rPr>
          <w:rFonts w:ascii="Times New Roman"/>
          <w:b w:val="false"/>
          <w:i w:val="false"/>
          <w:color w:val="000000"/>
          <w:sz w:val="28"/>
        </w:rPr>
        <w:t>
___________________________________________
</w:t>
      </w:r>
      <w:r>
        <w:br/>
      </w:r>
      <w:r>
        <w:rPr>
          <w:rFonts w:ascii="Times New Roman"/>
          <w:b w:val="false"/>
          <w:i w:val="false"/>
          <w:color w:val="000000"/>
          <w:sz w:val="28"/>
        </w:rPr>
        <w:t>
   11     |   12  |   13   |  14  |  15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1) З - Өтінім Мәртебесі, 
</w:t>
      </w:r>
      <w:r>
        <w:br/>
      </w:r>
      <w:r>
        <w:rPr>
          <w:rFonts w:ascii="Times New Roman"/>
          <w:b w:val="false"/>
          <w:i w:val="false"/>
          <w:color w:val="000000"/>
          <w:sz w:val="28"/>
        </w:rPr>
        <w:t>
        ЗП - Тапсырыс Мәртебесі,
</w:t>
      </w:r>
      <w:r>
        <w:br/>
      </w:r>
      <w:r>
        <w:rPr>
          <w:rFonts w:ascii="Times New Roman"/>
          <w:b w:val="false"/>
          <w:i w:val="false"/>
          <w:color w:val="000000"/>
          <w:sz w:val="28"/>
        </w:rPr>
        <w:t>
        С - Фактура-шот Мәртебесі,
</w:t>
      </w:r>
      <w:r>
        <w:br/>
      </w:r>
      <w:r>
        <w:rPr>
          <w:rFonts w:ascii="Times New Roman"/>
          <w:b w:val="false"/>
          <w:i w:val="false"/>
          <w:color w:val="000000"/>
          <w:sz w:val="28"/>
        </w:rPr>
        <w:t>
        П - Төлем мәртебесі
</w:t>
      </w:r>
      <w:r>
        <w:br/>
      </w:r>
      <w:r>
        <w:rPr>
          <w:rFonts w:ascii="Times New Roman"/>
          <w:b w:val="false"/>
          <w:i w:val="false"/>
          <w:color w:val="000000"/>
          <w:sz w:val="28"/>
        </w:rPr>
        <w:t>
        З_ЗП_С_П форматындағы Мәртебе Өрісі,
</w:t>
      </w:r>
    </w:p>
    <w:p>
      <w:pPr>
        <w:spacing w:after="0"/>
        <w:ind w:left="0"/>
        <w:jc w:val="both"/>
      </w:pPr>
      <w:r>
        <w:rPr>
          <w:rFonts w:ascii="Times New Roman"/>
          <w:b w:val="false"/>
          <w:i w:val="false"/>
          <w:color w:val="000000"/>
          <w:sz w:val="28"/>
        </w:rPr>
        <w:t>
     2) Алдын-ала төлеуге арналған шоттар жұлдызшамамен белгіленген
</w:t>
      </w:r>
    </w:p>
    <w:p>
      <w:pPr>
        <w:spacing w:after="0"/>
        <w:ind w:left="0"/>
        <w:jc w:val="both"/>
      </w:pPr>
      <w:r>
        <w:rPr>
          <w:rFonts w:ascii="Times New Roman"/>
          <w:b w:val="false"/>
          <w:i w:val="false"/>
          <w:color w:val="000000"/>
          <w:sz w:val="28"/>
        </w:rPr>
        <w:t>
        Өтінімдер түрі: 
</w:t>
      </w:r>
      <w:r>
        <w:br/>
      </w:r>
      <w:r>
        <w:rPr>
          <w:rFonts w:ascii="Times New Roman"/>
          <w:b w:val="false"/>
          <w:i w:val="false"/>
          <w:color w:val="000000"/>
          <w:sz w:val="28"/>
        </w:rPr>
        <w:t>
        1 - Сатып алуға арналған өтінім
</w:t>
      </w:r>
      <w:r>
        <w:br/>
      </w:r>
      <w:r>
        <w:rPr>
          <w:rFonts w:ascii="Times New Roman"/>
          <w:b w:val="false"/>
          <w:i w:val="false"/>
          <w:color w:val="000000"/>
          <w:sz w:val="28"/>
        </w:rPr>
        <w:t>
        2 - Жалпы шығыстарға арн. өтінім
</w:t>
      </w:r>
      <w:r>
        <w:br/>
      </w:r>
      <w:r>
        <w:rPr>
          <w:rFonts w:ascii="Times New Roman"/>
          <w:b w:val="false"/>
          <w:i w:val="false"/>
          <w:color w:val="000000"/>
          <w:sz w:val="28"/>
        </w:rPr>
        <w:t>
        3 - Іссапар шығыстарына арн. өтінім
</w:t>
      </w:r>
    </w:p>
    <w:p>
      <w:pPr>
        <w:spacing w:after="0"/>
        <w:ind w:left="0"/>
        <w:jc w:val="both"/>
      </w:pPr>
      <w:r>
        <w:rPr>
          <w:rFonts w:ascii="Times New Roman"/>
          <w:b w:val="false"/>
          <w:i w:val="false"/>
          <w:color w:val="000000"/>
          <w:sz w:val="28"/>
        </w:rPr>
        <w:t>
     Өтінімдер мәртебесі: 
</w:t>
      </w:r>
    </w:p>
    <w:p>
      <w:pPr>
        <w:spacing w:after="0"/>
        <w:ind w:left="0"/>
        <w:jc w:val="both"/>
      </w:pPr>
      <w:r>
        <w:rPr>
          <w:rFonts w:ascii="Times New Roman"/>
          <w:b w:val="false"/>
          <w:i w:val="false"/>
          <w:color w:val="000000"/>
          <w:sz w:val="28"/>
        </w:rPr>
        <w:t>
     1 - Енгізілді
</w:t>
      </w:r>
      <w:r>
        <w:br/>
      </w:r>
      <w:r>
        <w:rPr>
          <w:rFonts w:ascii="Times New Roman"/>
          <w:b w:val="false"/>
          <w:i w:val="false"/>
          <w:color w:val="000000"/>
          <w:sz w:val="28"/>
        </w:rPr>
        <w:t>
     2 - Бекітілді
</w:t>
      </w:r>
      <w:r>
        <w:br/>
      </w:r>
      <w:r>
        <w:rPr>
          <w:rFonts w:ascii="Times New Roman"/>
          <w:b w:val="false"/>
          <w:i w:val="false"/>
          <w:color w:val="000000"/>
          <w:sz w:val="28"/>
        </w:rPr>
        <w:t>
     3 - Орындалды
</w:t>
      </w:r>
      <w:r>
        <w:br/>
      </w:r>
      <w:r>
        <w:rPr>
          <w:rFonts w:ascii="Times New Roman"/>
          <w:b w:val="false"/>
          <w:i w:val="false"/>
          <w:color w:val="000000"/>
          <w:sz w:val="28"/>
        </w:rPr>
        <w:t>
     4 - Өзгертілді
</w:t>
      </w:r>
    </w:p>
    <w:p>
      <w:pPr>
        <w:spacing w:after="0"/>
        <w:ind w:left="0"/>
        <w:jc w:val="both"/>
      </w:pPr>
      <w:r>
        <w:rPr>
          <w:rFonts w:ascii="Times New Roman"/>
          <w:b w:val="false"/>
          <w:i w:val="false"/>
          <w:color w:val="000000"/>
          <w:sz w:val="28"/>
        </w:rPr>
        <w:t>
     Тапсырыстар мәртебісі: 
</w:t>
      </w:r>
    </w:p>
    <w:p>
      <w:pPr>
        <w:spacing w:after="0"/>
        <w:ind w:left="0"/>
        <w:jc w:val="both"/>
      </w:pPr>
      <w:r>
        <w:rPr>
          <w:rFonts w:ascii="Times New Roman"/>
          <w:b w:val="false"/>
          <w:i w:val="false"/>
          <w:color w:val="000000"/>
          <w:sz w:val="28"/>
        </w:rPr>
        <w:t>
     0 - жоқ
</w:t>
      </w:r>
      <w:r>
        <w:br/>
      </w:r>
      <w:r>
        <w:rPr>
          <w:rFonts w:ascii="Times New Roman"/>
          <w:b w:val="false"/>
          <w:i w:val="false"/>
          <w:color w:val="000000"/>
          <w:sz w:val="28"/>
        </w:rPr>
        <w:t>
     1 - Енгізілді
</w:t>
      </w:r>
      <w:r>
        <w:br/>
      </w:r>
      <w:r>
        <w:rPr>
          <w:rFonts w:ascii="Times New Roman"/>
          <w:b w:val="false"/>
          <w:i w:val="false"/>
          <w:color w:val="000000"/>
          <w:sz w:val="28"/>
        </w:rPr>
        <w:t>
     2 - Бекітілді
</w:t>
      </w:r>
      <w:r>
        <w:br/>
      </w:r>
      <w:r>
        <w:rPr>
          <w:rFonts w:ascii="Times New Roman"/>
          <w:b w:val="false"/>
          <w:i w:val="false"/>
          <w:color w:val="000000"/>
          <w:sz w:val="28"/>
        </w:rPr>
        <w:t>
     3 - Орындалды
</w:t>
      </w:r>
      <w:r>
        <w:br/>
      </w:r>
      <w:r>
        <w:rPr>
          <w:rFonts w:ascii="Times New Roman"/>
          <w:b w:val="false"/>
          <w:i w:val="false"/>
          <w:color w:val="000000"/>
          <w:sz w:val="28"/>
        </w:rPr>
        <w:t>
     4 - Күші жойылды 
</w:t>
      </w:r>
    </w:p>
    <w:p>
      <w:pPr>
        <w:spacing w:after="0"/>
        <w:ind w:left="0"/>
        <w:jc w:val="both"/>
      </w:pPr>
      <w:r>
        <w:rPr>
          <w:rFonts w:ascii="Times New Roman"/>
          <w:b w:val="false"/>
          <w:i w:val="false"/>
          <w:color w:val="000000"/>
          <w:sz w:val="28"/>
        </w:rPr>
        <w:t>
     Фактура-шоттар мәртебесі:
</w:t>
      </w:r>
    </w:p>
    <w:p>
      <w:pPr>
        <w:spacing w:after="0"/>
        <w:ind w:left="0"/>
        <w:jc w:val="both"/>
      </w:pPr>
      <w:r>
        <w:rPr>
          <w:rFonts w:ascii="Times New Roman"/>
          <w:b w:val="false"/>
          <w:i w:val="false"/>
          <w:color w:val="000000"/>
          <w:sz w:val="28"/>
        </w:rPr>
        <w:t>
     0 - жоқ
</w:t>
      </w:r>
      <w:r>
        <w:br/>
      </w:r>
      <w:r>
        <w:rPr>
          <w:rFonts w:ascii="Times New Roman"/>
          <w:b w:val="false"/>
          <w:i w:val="false"/>
          <w:color w:val="000000"/>
          <w:sz w:val="28"/>
        </w:rPr>
        <w:t>
     1 - Банкке жіберілді
</w:t>
      </w:r>
      <w:r>
        <w:br/>
      </w:r>
      <w:r>
        <w:rPr>
          <w:rFonts w:ascii="Times New Roman"/>
          <w:b w:val="false"/>
          <w:i w:val="false"/>
          <w:color w:val="000000"/>
          <w:sz w:val="28"/>
        </w:rPr>
        <w:t>
     2 - көшірмемен салыстырылды
</w:t>
      </w:r>
      <w:r>
        <w:br/>
      </w:r>
      <w:r>
        <w:rPr>
          <w:rFonts w:ascii="Times New Roman"/>
          <w:b w:val="false"/>
          <w:i w:val="false"/>
          <w:color w:val="000000"/>
          <w:sz w:val="28"/>
        </w:rPr>
        <w:t>
     3 - Алдын-ала төлеуге арн. төлем
</w:t>
      </w:r>
      <w:r>
        <w:br/>
      </w:r>
      <w:r>
        <w:rPr>
          <w:rFonts w:ascii="Times New Roman"/>
          <w:b w:val="false"/>
          <w:i w:val="false"/>
          <w:color w:val="000000"/>
          <w:sz w:val="28"/>
        </w:rPr>
        <w:t>
     4 - Күші жойылды 
</w:t>
      </w:r>
    </w:p>
    <w:p>
      <w:pPr>
        <w:spacing w:after="0"/>
        <w:ind w:left="0"/>
        <w:jc w:val="both"/>
      </w:pPr>
      <w:r>
        <w:rPr>
          <w:rFonts w:ascii="Times New Roman"/>
          <w:b w:val="false"/>
          <w:i w:val="false"/>
          <w:color w:val="000000"/>
          <w:sz w:val="28"/>
        </w:rPr>
        <w:t>
     Төлемдер мәртебесі:
</w:t>
      </w:r>
    </w:p>
    <w:p>
      <w:pPr>
        <w:spacing w:after="0"/>
        <w:ind w:left="0"/>
        <w:jc w:val="both"/>
      </w:pPr>
      <w:r>
        <w:rPr>
          <w:rFonts w:ascii="Times New Roman"/>
          <w:b w:val="false"/>
          <w:i w:val="false"/>
          <w:color w:val="000000"/>
          <w:sz w:val="28"/>
        </w:rPr>
        <w:t>
     0 - жоқ
</w:t>
      </w:r>
      <w:r>
        <w:br/>
      </w:r>
      <w:r>
        <w:rPr>
          <w:rFonts w:ascii="Times New Roman"/>
          <w:b w:val="false"/>
          <w:i w:val="false"/>
          <w:color w:val="000000"/>
          <w:sz w:val="28"/>
        </w:rPr>
        <w:t>
     1 - Банкке жіберілді
</w:t>
      </w:r>
      <w:r>
        <w:br/>
      </w:r>
      <w:r>
        <w:rPr>
          <w:rFonts w:ascii="Times New Roman"/>
          <w:b w:val="false"/>
          <w:i w:val="false"/>
          <w:color w:val="000000"/>
          <w:sz w:val="28"/>
        </w:rPr>
        <w:t>
     2 - көшірмемен салыстырылды      
</w:t>
      </w:r>
      <w:r>
        <w:br/>
      </w:r>
      <w:r>
        <w:rPr>
          <w:rFonts w:ascii="Times New Roman"/>
          <w:b w:val="false"/>
          <w:i w:val="false"/>
          <w:color w:val="000000"/>
          <w:sz w:val="28"/>
        </w:rPr>
        <w:t>
     3 - Алдын-ала төлеуге арн. төлем
</w:t>
      </w:r>
      <w:r>
        <w:br/>
      </w:r>
      <w:r>
        <w:rPr>
          <w:rFonts w:ascii="Times New Roman"/>
          <w:b w:val="false"/>
          <w:i w:val="false"/>
          <w:color w:val="000000"/>
          <w:sz w:val="28"/>
        </w:rPr>
        <w:t>
     4 - Күші жойылды 
</w:t>
      </w:r>
    </w:p>
    <w:p>
      <w:pPr>
        <w:spacing w:after="0"/>
        <w:ind w:left="0"/>
        <w:jc w:val="both"/>
      </w:pPr>
      <w:r>
        <w:rPr>
          <w:rFonts w:ascii="Times New Roman"/>
          <w:b w:val="false"/>
          <w:i w:val="false"/>
          <w:color w:val="000000"/>
          <w:sz w:val="28"/>
        </w:rPr>
        <w:t>
</w:t>
      </w:r>
      <w:r>
        <w:rPr>
          <w:rFonts w:ascii="Times New Roman"/>
          <w:b/>
          <w:i w:val="false"/>
          <w:color w:val="000000"/>
          <w:sz w:val="28"/>
        </w:rPr>
        <w:t>
31-1-қосымша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31-1-қосымшамен толықтырылды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N 4-13-нысан  
</w:t>
      </w:r>
      <w:r>
        <w:br/>
      </w:r>
      <w:r>
        <w:rPr>
          <w:rFonts w:ascii="Times New Roman"/>
          <w:b w:val="false"/>
          <w:i w:val="false"/>
          <w:color w:val="000000"/>
          <w:sz w:val="28"/>
        </w:rPr>
        <w:t>
Есеп жүргізілді:......   
</w:t>
      </w:r>
      <w:r>
        <w:br/>
      </w:r>
      <w:r>
        <w:rPr>
          <w:rFonts w:ascii="Times New Roman"/>
          <w:b w:val="false"/>
          <w:i w:val="false"/>
          <w:color w:val="000000"/>
          <w:sz w:val="28"/>
        </w:rPr>
        <w:t>
.....дің 1-беті  
</w:t>
      </w:r>
    </w:p>
    <w:p>
      <w:pPr>
        <w:spacing w:after="0"/>
        <w:ind w:left="0"/>
        <w:jc w:val="both"/>
      </w:pPr>
      <w:r>
        <w:rPr>
          <w:rFonts w:ascii="Times New Roman"/>
          <w:b w:val="false"/>
          <w:i w:val="false"/>
          <w:color w:val="000000"/>
          <w:sz w:val="28"/>
        </w:rPr>
        <w:t>
</w:t>
      </w:r>
      <w:r>
        <w:rPr>
          <w:rFonts w:ascii="Times New Roman"/>
          <w:b/>
          <w:i w:val="false"/>
          <w:color w:val="000000"/>
          <w:sz w:val="28"/>
        </w:rPr>
        <w:t>
Ақы төлеуге қойылған төленбеген шоттар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жиынтық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түрі:
</w:t>
      </w:r>
      <w:r>
        <w:br/>
      </w:r>
      <w:r>
        <w:rPr>
          <w:rFonts w:ascii="Times New Roman"/>
          <w:b w:val="false"/>
          <w:i w:val="false"/>
          <w:color w:val="000000"/>
          <w:sz w:val="28"/>
        </w:rPr>
        <w:t>
Өңір:
</w:t>
      </w:r>
      <w:r>
        <w:br/>
      </w:r>
      <w:r>
        <w:rPr>
          <w:rFonts w:ascii="Times New Roman"/>
          <w:b w:val="false"/>
          <w:i w:val="false"/>
          <w:color w:val="000000"/>
          <w:sz w:val="28"/>
        </w:rPr>
        <w:t>
Бюджеттік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Кезең:
</w:t>
      </w:r>
      <w:r>
        <w:br/>
      </w:r>
      <w:r>
        <w:rPr>
          <w:rFonts w:ascii="Times New Roman"/>
          <w:b w:val="false"/>
          <w:i w:val="false"/>
          <w:color w:val="000000"/>
          <w:sz w:val="28"/>
        </w:rPr>
        <w:t>
Күні:
</w:t>
      </w:r>
      <w:r>
        <w:br/>
      </w:r>
      <w:r>
        <w:rPr>
          <w:rFonts w:ascii="Times New Roman"/>
          <w:b w:val="false"/>
          <w:i w:val="false"/>
          <w:color w:val="000000"/>
          <w:sz w:val="28"/>
        </w:rPr>
        <w:t>
Өлшем бірлігі: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Атауы        |Тіркелген|Төлемдер| Тіркелген   | Төленбеген ақы 
</w:t>
      </w:r>
      <w:r>
        <w:br/>
      </w:r>
      <w:r>
        <w:rPr>
          <w:rFonts w:ascii="Times New Roman"/>
          <w:b w:val="false"/>
          <w:i w:val="false"/>
          <w:color w:val="000000"/>
          <w:sz w:val="28"/>
        </w:rPr>
        <w:t>
                | міндет. |        |міндеттемелер| төлеуге шоттар
</w:t>
      </w:r>
      <w:r>
        <w:br/>
      </w:r>
      <w:r>
        <w:rPr>
          <w:rFonts w:ascii="Times New Roman"/>
          <w:b w:val="false"/>
          <w:i w:val="false"/>
          <w:color w:val="000000"/>
          <w:sz w:val="28"/>
        </w:rPr>
        <w:t>
                | темелер |        |сомаларының  |__________________
</w:t>
      </w:r>
      <w:r>
        <w:br/>
      </w:r>
      <w:r>
        <w:rPr>
          <w:rFonts w:ascii="Times New Roman"/>
          <w:b w:val="false"/>
          <w:i w:val="false"/>
          <w:color w:val="000000"/>
          <w:sz w:val="28"/>
        </w:rPr>
        <w:t>
                |         |        |  қалдығы    |Жалпы сома| Саны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217 ҚР Қаржы
</w:t>
      </w:r>
      <w:r>
        <w:br/>
      </w: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001 - Әкімшілік
</w:t>
      </w:r>
      <w:r>
        <w:br/>
      </w: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001 - Орталық
</w:t>
      </w:r>
      <w:r>
        <w:br/>
      </w:r>
      <w:r>
        <w:rPr>
          <w:rFonts w:ascii="Times New Roman"/>
          <w:b w:val="false"/>
          <w:i w:val="false"/>
          <w:color w:val="000000"/>
          <w:sz w:val="28"/>
        </w:rPr>
        <w:t>
органның аппараты
</w:t>
      </w:r>
    </w:p>
    <w:p>
      <w:pPr>
        <w:spacing w:after="0"/>
        <w:ind w:left="0"/>
        <w:jc w:val="both"/>
      </w:pPr>
      <w:r>
        <w:rPr>
          <w:rFonts w:ascii="Times New Roman"/>
          <w:b w:val="false"/>
          <w:i w:val="false"/>
          <w:color w:val="000000"/>
          <w:sz w:val="28"/>
        </w:rPr>
        <w:t>
111 - Негізгі
</w:t>
      </w:r>
      <w:r>
        <w:br/>
      </w:r>
      <w:r>
        <w:rPr>
          <w:rFonts w:ascii="Times New Roman"/>
          <w:b w:val="false"/>
          <w:i w:val="false"/>
          <w:color w:val="000000"/>
          <w:sz w:val="28"/>
        </w:rPr>
        <w:t>
жалақы
</w:t>
      </w:r>
    </w:p>
    <w:p>
      <w:pPr>
        <w:spacing w:after="0"/>
        <w:ind w:left="0"/>
        <w:jc w:val="both"/>
      </w:pPr>
      <w:r>
        <w:rPr>
          <w:rFonts w:ascii="Times New Roman"/>
          <w:b w:val="false"/>
          <w:i w:val="false"/>
          <w:color w:val="000000"/>
          <w:sz w:val="28"/>
        </w:rPr>
        <w:t>
112 - Қосымша
</w:t>
      </w:r>
      <w:r>
        <w:br/>
      </w:r>
      <w:r>
        <w:rPr>
          <w:rFonts w:ascii="Times New Roman"/>
          <w:b w:val="false"/>
          <w:i w:val="false"/>
          <w:color w:val="000000"/>
          <w:sz w:val="28"/>
        </w:rPr>
        <w:t>
ақшалай төлемдер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32-қосымша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32-қосымша өзгерді - ҚР Үкіметінің 2003.08.14.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5-26 нысан  
</w:t>
      </w:r>
    </w:p>
    <w:p>
      <w:pPr>
        <w:spacing w:after="0"/>
        <w:ind w:left="0"/>
        <w:jc w:val="both"/>
      </w:pPr>
      <w:r>
        <w:rPr>
          <w:rFonts w:ascii="Times New Roman"/>
          <w:b w:val="false"/>
          <w:i w:val="false"/>
          <w:color w:val="000000"/>
          <w:sz w:val="28"/>
        </w:rPr>
        <w:t>
Есеп жүргізілді: Күні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АҚЫ ТӨЛЕУГЕ ШОТТАР БОЙЫНША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Берушінің нөмірі:
</w:t>
      </w:r>
      <w:r>
        <w:br/>
      </w:r>
      <w:r>
        <w:rPr>
          <w:rFonts w:ascii="Times New Roman"/>
          <w:b w:val="false"/>
          <w:i w:val="false"/>
          <w:color w:val="000000"/>
          <w:sz w:val="28"/>
        </w:rPr>
        <w:t>
Берушінің атауы:
</w:t>
      </w:r>
      <w:r>
        <w:br/>
      </w:r>
      <w:r>
        <w:rPr>
          <w:rFonts w:ascii="Times New Roman"/>
          <w:b w:val="false"/>
          <w:i w:val="false"/>
          <w:color w:val="000000"/>
          <w:sz w:val="28"/>
        </w:rPr>
        <w:t>
Берушінің СТН
</w:t>
      </w:r>
      <w:r>
        <w:br/>
      </w:r>
      <w:r>
        <w:rPr>
          <w:rFonts w:ascii="Times New Roman"/>
          <w:b w:val="false"/>
          <w:i w:val="false"/>
          <w:color w:val="000000"/>
          <w:sz w:val="28"/>
        </w:rPr>
        <w:t>
Кезең:               бастап  кезеңіне
</w:t>
      </w:r>
      <w:r>
        <w:br/>
      </w:r>
      <w:r>
        <w:rPr>
          <w:rFonts w:ascii="Times New Roman"/>
          <w:b w:val="false"/>
          <w:i w:val="false"/>
          <w:color w:val="000000"/>
          <w:sz w:val="28"/>
        </w:rPr>
        <w:t>
Өлшем бiрлiгі:       теңге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Мемлекеттік мекеме         | Ақы төлеуге |Төлемдер |  Төленбеген
</w:t>
      </w:r>
      <w:r>
        <w:br/>
      </w:r>
      <w:r>
        <w:rPr>
          <w:rFonts w:ascii="Times New Roman"/>
          <w:b w:val="false"/>
          <w:i w:val="false"/>
          <w:color w:val="000000"/>
          <w:sz w:val="28"/>
        </w:rPr>
        <w:t>
----------------------------|    шоттар   |         |  ақы төлеуге
</w:t>
      </w:r>
      <w:r>
        <w:br/>
      </w:r>
      <w:r>
        <w:rPr>
          <w:rFonts w:ascii="Times New Roman"/>
          <w:b w:val="false"/>
          <w:i w:val="false"/>
          <w:color w:val="000000"/>
          <w:sz w:val="28"/>
        </w:rPr>
        <w:t>
  Коды  |      Атауы        |             |         |     шоттар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33-қосымша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6-11-нысан
</w:t>
      </w:r>
    </w:p>
    <w:p>
      <w:pPr>
        <w:spacing w:after="0"/>
        <w:ind w:left="0"/>
        <w:jc w:val="both"/>
      </w:pPr>
      <w:r>
        <w:rPr>
          <w:rFonts w:ascii="Times New Roman"/>
          <w:b w:val="false"/>
          <w:i w:val="false"/>
          <w:color w:val="000000"/>
          <w:sz w:val="28"/>
        </w:rPr>
        <w:t>
</w:t>
      </w:r>
      <w:r>
        <w:rPr>
          <w:rFonts w:ascii="Times New Roman"/>
          <w:b/>
          <w:i w:val="false"/>
          <w:color w:val="000000"/>
          <w:sz w:val="28"/>
        </w:rPr>
        <w:t>
                 АКТИВТЕР БОЙЫНША ШОҒЫРЛАНДЫРМА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Аймағы ________________ 
</w:t>
      </w:r>
    </w:p>
    <w:p>
      <w:pPr>
        <w:spacing w:after="0"/>
        <w:ind w:left="0"/>
        <w:jc w:val="both"/>
      </w:pPr>
      <w:r>
        <w:rPr>
          <w:rFonts w:ascii="Times New Roman"/>
          <w:b w:val="false"/>
          <w:i w:val="false"/>
          <w:color w:val="000000"/>
          <w:sz w:val="28"/>
        </w:rPr>
        <w:t>
Бюджеттің түрі ___________ 
</w:t>
      </w:r>
    </w:p>
    <w:p>
      <w:pPr>
        <w:spacing w:after="0"/>
        <w:ind w:left="0"/>
        <w:jc w:val="both"/>
      </w:pPr>
      <w:r>
        <w:rPr>
          <w:rFonts w:ascii="Times New Roman"/>
          <w:b w:val="false"/>
          <w:i w:val="false"/>
          <w:color w:val="000000"/>
          <w:sz w:val="28"/>
        </w:rPr>
        <w:t>
Бағдарламалардың 
</w:t>
      </w:r>
    </w:p>
    <w:p>
      <w:pPr>
        <w:spacing w:after="0"/>
        <w:ind w:left="0"/>
        <w:jc w:val="both"/>
      </w:pPr>
      <w:r>
        <w:rPr>
          <w:rFonts w:ascii="Times New Roman"/>
          <w:b w:val="false"/>
          <w:i w:val="false"/>
          <w:color w:val="000000"/>
          <w:sz w:val="28"/>
        </w:rPr>
        <w:t>
әкімшісі _______________ 
</w:t>
      </w:r>
    </w:p>
    <w:p>
      <w:pPr>
        <w:spacing w:after="0"/>
        <w:ind w:left="0"/>
        <w:jc w:val="both"/>
      </w:pPr>
      <w:r>
        <w:rPr>
          <w:rFonts w:ascii="Times New Roman"/>
          <w:b w:val="false"/>
          <w:i w:val="false"/>
          <w:color w:val="000000"/>
          <w:sz w:val="28"/>
        </w:rPr>
        <w:t>
Күні ___________________ 
</w:t>
      </w:r>
    </w:p>
    <w:p>
      <w:pPr>
        <w:spacing w:after="0"/>
        <w:ind w:left="0"/>
        <w:jc w:val="both"/>
      </w:pPr>
      <w:r>
        <w:rPr>
          <w:rFonts w:ascii="Times New Roman"/>
          <w:b w:val="false"/>
          <w:i w:val="false"/>
          <w:color w:val="000000"/>
          <w:sz w:val="28"/>
        </w:rPr>
        <w:t>
Өлшем бірлігі: 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Сынып |  Кіші    |Сипаттама | Алғашқы |  Бір | Жиынтық  |Баланстық
</w:t>
      </w:r>
      <w:r>
        <w:br/>
      </w:r>
      <w:r>
        <w:rPr>
          <w:rFonts w:ascii="Times New Roman"/>
          <w:b w:val="false"/>
          <w:i w:val="false"/>
          <w:color w:val="000000"/>
          <w:sz w:val="28"/>
        </w:rPr>
        <w:t>
       | сынып    |          |  құны   |жылғы |  тозу    |  құны      
</w:t>
      </w:r>
      <w:r>
        <w:br/>
      </w:r>
      <w:r>
        <w:rPr>
          <w:rFonts w:ascii="Times New Roman"/>
          <w:b w:val="false"/>
          <w:i w:val="false"/>
          <w:color w:val="000000"/>
          <w:sz w:val="28"/>
        </w:rPr>
        <w:t>
       |          |          |         | тозу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Сынып бойынша
</w:t>
      </w:r>
      <w:r>
        <w:br/>
      </w: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Бағдарламалар
</w:t>
      </w:r>
      <w:r>
        <w:br/>
      </w:r>
      <w:r>
        <w:rPr>
          <w:rFonts w:ascii="Times New Roman"/>
          <w:b w:val="false"/>
          <w:i w:val="false"/>
          <w:color w:val="000000"/>
          <w:sz w:val="28"/>
        </w:rPr>
        <w:t>
әкімшісінің коды
</w:t>
      </w:r>
      <w:r>
        <w:br/>
      </w:r>
      <w:r>
        <w:rPr>
          <w:rFonts w:ascii="Times New Roman"/>
          <w:b w:val="false"/>
          <w:i w:val="false"/>
          <w:color w:val="000000"/>
          <w:sz w:val="28"/>
        </w:rPr>
        <w:t>
бойынша жиыны 
</w:t>
      </w:r>
    </w:p>
    <w:p>
      <w:pPr>
        <w:spacing w:after="0"/>
        <w:ind w:left="0"/>
        <w:jc w:val="both"/>
      </w:pPr>
      <w:r>
        <w:rPr>
          <w:rFonts w:ascii="Times New Roman"/>
          <w:b w:val="false"/>
          <w:i w:val="false"/>
          <w:color w:val="000000"/>
          <w:sz w:val="28"/>
        </w:rPr>
        <w:t>
АКТИВТЕР ЖИЫНЫ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Қазынашылықтың аумақтық оганының
</w:t>
      </w:r>
      <w:r>
        <w:br/>
      </w:r>
      <w:r>
        <w:rPr>
          <w:rFonts w:ascii="Times New Roman"/>
          <w:b w:val="false"/>
          <w:i w:val="false"/>
          <w:color w:val="000000"/>
          <w:sz w:val="28"/>
        </w:rPr>
        <w:t>
жауапты атқарушысы _____________ 
</w:t>
      </w:r>
    </w:p>
    <w:p>
      <w:pPr>
        <w:spacing w:after="0"/>
        <w:ind w:left="0"/>
        <w:jc w:val="both"/>
      </w:pPr>
      <w:r>
        <w:rPr>
          <w:rFonts w:ascii="Times New Roman"/>
          <w:b w:val="false"/>
          <w:i w:val="false"/>
          <w:color w:val="000000"/>
          <w:sz w:val="28"/>
        </w:rPr>
        <w:t>
</w:t>
      </w:r>
      <w:r>
        <w:rPr>
          <w:rFonts w:ascii="Times New Roman"/>
          <w:b/>
          <w:i w:val="false"/>
          <w:color w:val="000000"/>
          <w:sz w:val="28"/>
        </w:rPr>
        <w:t>
34-қосымша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34-қосымша өзгерді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Бақылау жүргiзу актiсi &lt;*&gt;
</w:t>
      </w:r>
      <w:r>
        <w:rPr>
          <w:rFonts w:ascii="Times New Roman"/>
          <w:b w:val="false"/>
          <w:i w:val="false"/>
          <w:color w:val="000000"/>
          <w:sz w:val="28"/>
        </w:rPr>
        <w:t>
</w:t>
      </w:r>
    </w:p>
    <w:p>
      <w:pPr>
        <w:spacing w:after="0"/>
        <w:ind w:left="0"/>
        <w:jc w:val="both"/>
      </w:pPr>
      <w:r>
        <w:rPr>
          <w:rFonts w:ascii="Times New Roman"/>
          <w:b w:val="false"/>
          <w:i w:val="false"/>
          <w:color w:val="000000"/>
          <w:sz w:val="28"/>
        </w:rPr>
        <w:t>
20__ ж. "____" 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(мемлекеттiк мекеменi, кәсiпорынды тексеретiн мамандардың лауазымы, 
</w:t>
      </w:r>
      <w:r>
        <w:br/>
      </w:r>
      <w:r>
        <w:rPr>
          <w:rFonts w:ascii="Times New Roman"/>
          <w:b w:val="false"/>
          <w:i w:val="false"/>
          <w:color w:val="000000"/>
          <w:sz w:val="28"/>
        </w:rPr>
        <w:t>
                              аты-жөнi, тегi)
</w:t>
      </w:r>
      <w:r>
        <w:br/>
      </w:r>
      <w:r>
        <w:rPr>
          <w:rFonts w:ascii="Times New Roman"/>
          <w:b w:val="false"/>
          <w:i w:val="false"/>
          <w:color w:val="000000"/>
          <w:sz w:val="28"/>
        </w:rPr>
        <w:t>
қатысуымен ______________________________________________________________
</w:t>
      </w:r>
      <w:r>
        <w:br/>
      </w:r>
      <w:r>
        <w:rPr>
          <w:rFonts w:ascii="Times New Roman"/>
          <w:b w:val="false"/>
          <w:i w:val="false"/>
          <w:color w:val="000000"/>
          <w:sz w:val="28"/>
        </w:rPr>
        <w:t>
                        (тексерудi жүргiзу тапсырылған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қаржы бақылау органының атауы, тұлғалардың аты-жөнi, тегі)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(тексеретiн мемлекеттiк мекеменiң,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кәсiпорынның атауы)
</w:t>
      </w:r>
      <w:r>
        <w:br/>
      </w:r>
      <w:r>
        <w:rPr>
          <w:rFonts w:ascii="Times New Roman"/>
          <w:b w:val="false"/>
          <w:i w:val="false"/>
          <w:color w:val="000000"/>
          <w:sz w:val="28"/>
        </w:rPr>
        <w:t>
бюджеттен ____________ бөлiнген ақшалай қаражаттың мақсатты пайдаланылуына
</w:t>
      </w:r>
      <w:r>
        <w:br/>
      </w:r>
      <w:r>
        <w:rPr>
          <w:rFonts w:ascii="Times New Roman"/>
          <w:b w:val="false"/>
          <w:i w:val="false"/>
          <w:color w:val="000000"/>
          <w:sz w:val="28"/>
        </w:rPr>
        <w:t>
        (бюджеттiң түрi)
</w:t>
      </w:r>
      <w:r>
        <w:br/>
      </w:r>
      <w:r>
        <w:rPr>
          <w:rFonts w:ascii="Times New Roman"/>
          <w:b w:val="false"/>
          <w:i w:val="false"/>
          <w:color w:val="000000"/>
          <w:sz w:val="28"/>
        </w:rPr>
        <w:t>
тексеру жүргiзiлдi.
</w:t>
      </w:r>
      <w:r>
        <w:br/>
      </w:r>
      <w:r>
        <w:rPr>
          <w:rFonts w:ascii="Times New Roman"/>
          <w:b w:val="false"/>
          <w:i w:val="false"/>
          <w:color w:val="000000"/>
          <w:sz w:val="28"/>
        </w:rPr>
        <w:t>
______________________________________________________________ рұқсатымен
</w:t>
      </w:r>
      <w:r>
        <w:br/>
      </w:r>
      <w:r>
        <w:rPr>
          <w:rFonts w:ascii="Times New Roman"/>
          <w:b w:val="false"/>
          <w:i w:val="false"/>
          <w:color w:val="000000"/>
          <w:sz w:val="28"/>
        </w:rPr>
        <w:t>
(тексеретiн мемлекеттiк мекеме, кәсiпорын басшысының лауазымы,
</w:t>
      </w:r>
      <w:r>
        <w:br/>
      </w:r>
      <w:r>
        <w:rPr>
          <w:rFonts w:ascii="Times New Roman"/>
          <w:b w:val="false"/>
          <w:i w:val="false"/>
          <w:color w:val="000000"/>
          <w:sz w:val="28"/>
        </w:rPr>
        <w:t>
                   аты-жөнi, тегi)
</w:t>
      </w:r>
      <w:r>
        <w:br/>
      </w:r>
      <w:r>
        <w:rPr>
          <w:rFonts w:ascii="Times New Roman"/>
          <w:b w:val="false"/>
          <w:i w:val="false"/>
          <w:color w:val="000000"/>
          <w:sz w:val="28"/>
        </w:rPr>
        <w:t>
қаржы бақылау органының 20__ ж. "____" _________ N ________ ұйғарымының 
</w:t>
      </w:r>
      <w:r>
        <w:br/>
      </w:r>
      <w:r>
        <w:rPr>
          <w:rFonts w:ascii="Times New Roman"/>
          <w:b w:val="false"/>
          <w:i w:val="false"/>
          <w:color w:val="000000"/>
          <w:sz w:val="28"/>
        </w:rPr>
        <w:t>
негiзiнде тексеру жүзеге асырылды.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Тексерiлетiн кезеңi _____________________________________________________
</w:t>
      </w:r>
      <w:r>
        <w:br/>
      </w:r>
      <w:r>
        <w:rPr>
          <w:rFonts w:ascii="Times New Roman"/>
          <w:b w:val="false"/>
          <w:i w:val="false"/>
          <w:color w:val="000000"/>
          <w:sz w:val="28"/>
        </w:rPr>
        <w:t>
20___ ж. "___" _________ тексеру басталды және 20__ ж. "___" ____________
</w:t>
      </w:r>
      <w:r>
        <w:br/>
      </w:r>
      <w:r>
        <w:rPr>
          <w:rFonts w:ascii="Times New Roman"/>
          <w:b w:val="false"/>
          <w:i w:val="false"/>
          <w:color w:val="000000"/>
          <w:sz w:val="28"/>
        </w:rPr>
        <w:t>
аяқталды.
</w:t>
      </w:r>
      <w:r>
        <w:br/>
      </w:r>
      <w:r>
        <w:rPr>
          <w:rFonts w:ascii="Times New Roman"/>
          <w:b w:val="false"/>
          <w:i w:val="false"/>
          <w:color w:val="000000"/>
          <w:sz w:val="28"/>
        </w:rPr>
        <w:t>
     Тексеруде мынадай құжаттар қамтылды (тексерiлген құжаттардың тiзбесiн
</w:t>
      </w:r>
      <w:r>
        <w:br/>
      </w:r>
      <w:r>
        <w:rPr>
          <w:rFonts w:ascii="Times New Roman"/>
          <w:b w:val="false"/>
          <w:i w:val="false"/>
          <w:color w:val="000000"/>
          <w:sz w:val="28"/>
        </w:rPr>
        <w:t>
көрсетсiн) ______________________________________________________________
</w:t>
      </w:r>
      <w:r>
        <w:br/>
      </w:r>
      <w:r>
        <w:rPr>
          <w:rFonts w:ascii="Times New Roman"/>
          <w:b w:val="false"/>
          <w:i w:val="false"/>
          <w:color w:val="000000"/>
          <w:sz w:val="28"/>
        </w:rPr>
        <w:t>
     Тексерудiң нәтижесiнде бюджет (түрi) ______________________ қаражатын
</w:t>
      </w:r>
      <w:r>
        <w:br/>
      </w:r>
      <w:r>
        <w:rPr>
          <w:rFonts w:ascii="Times New Roman"/>
          <w:b w:val="false"/>
          <w:i w:val="false"/>
          <w:color w:val="000000"/>
          <w:sz w:val="28"/>
        </w:rPr>
        <w:t>
мақсатты пайдалануда мынадай бұзушылықтар айқындалды (тексерiлген
</w:t>
      </w:r>
      <w:r>
        <w:br/>
      </w:r>
      <w:r>
        <w:rPr>
          <w:rFonts w:ascii="Times New Roman"/>
          <w:b w:val="false"/>
          <w:i w:val="false"/>
          <w:color w:val="000000"/>
          <w:sz w:val="28"/>
        </w:rPr>
        <w:t>
құжаттарға талдау келтiрiледi, осындай бұзушылықтарды жiберген тұлғаларды
</w:t>
      </w:r>
      <w:r>
        <w:br/>
      </w:r>
      <w:r>
        <w:rPr>
          <w:rFonts w:ascii="Times New Roman"/>
          <w:b w:val="false"/>
          <w:i w:val="false"/>
          <w:color w:val="000000"/>
          <w:sz w:val="28"/>
        </w:rPr>
        <w:t>
көрсете отырып, бюджет қаражатын, заңнамаларды, нұсқаулықтарды және
</w:t>
      </w:r>
      <w:r>
        <w:br/>
      </w:r>
      <w:r>
        <w:rPr>
          <w:rFonts w:ascii="Times New Roman"/>
          <w:b w:val="false"/>
          <w:i w:val="false"/>
          <w:color w:val="000000"/>
          <w:sz w:val="28"/>
        </w:rPr>
        <w:t>
басқа да нормативтiк құқықтық кесiмдердi пайдалануда айқындалған
</w:t>
      </w:r>
      <w:r>
        <w:br/>
      </w:r>
      <w:r>
        <w:rPr>
          <w:rFonts w:ascii="Times New Roman"/>
          <w:b w:val="false"/>
          <w:i w:val="false"/>
          <w:color w:val="000000"/>
          <w:sz w:val="28"/>
        </w:rPr>
        <w:t>
бұзушылықтарды нақты және дәйектi түрде баяндау):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Қаржы бақылау
</w:t>
      </w:r>
      <w:r>
        <w:br/>
      </w:r>
      <w:r>
        <w:rPr>
          <w:rFonts w:ascii="Times New Roman"/>
          <w:b w:val="false"/>
          <w:i w:val="false"/>
          <w:color w:val="000000"/>
          <w:sz w:val="28"/>
        </w:rPr>
        <w:t>
органының маманы       ______            ________________________________
</w:t>
      </w:r>
      <w:r>
        <w:br/>
      </w:r>
      <w:r>
        <w:rPr>
          <w:rFonts w:ascii="Times New Roman"/>
          <w:b w:val="false"/>
          <w:i w:val="false"/>
          <w:color w:val="000000"/>
          <w:sz w:val="28"/>
        </w:rPr>
        <w:t>
                       (қолы)               (лауазымы, аты-жөнi, тегi)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Мемлекеттiк мекеменiң
</w:t>
      </w:r>
      <w:r>
        <w:br/>
      </w:r>
      <w:r>
        <w:rPr>
          <w:rFonts w:ascii="Times New Roman"/>
          <w:b w:val="false"/>
          <w:i w:val="false"/>
          <w:color w:val="000000"/>
          <w:sz w:val="28"/>
        </w:rPr>
        <w:t>
басшысы                ______            ________________________________
</w:t>
      </w:r>
      <w:r>
        <w:br/>
      </w:r>
      <w:r>
        <w:rPr>
          <w:rFonts w:ascii="Times New Roman"/>
          <w:b w:val="false"/>
          <w:i w:val="false"/>
          <w:color w:val="000000"/>
          <w:sz w:val="28"/>
        </w:rPr>
        <w:t>
                       (қолы)               (лауазымы, аты-жөнi, тегi)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35-қосымша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Қойылған қолдың және мөр бедерінің үлгілеріндегі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ҚҰЖАТ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Кодтары | Қазынашылық белгілері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Шот иесі (толық атауы)                 |         |
</w:t>
      </w:r>
      <w:r>
        <w:br/>
      </w:r>
      <w:r>
        <w:rPr>
          <w:rFonts w:ascii="Times New Roman"/>
          <w:b w:val="false"/>
          <w:i w:val="false"/>
          <w:color w:val="000000"/>
          <w:sz w:val="28"/>
        </w:rPr>
        <w:t>
Шот иесінің почталық мекен-жайы
</w:t>
      </w:r>
      <w:r>
        <w:br/>
      </w:r>
      <w:r>
        <w:rPr>
          <w:rFonts w:ascii="Times New Roman"/>
          <w:b w:val="false"/>
          <w:i w:val="false"/>
          <w:color w:val="000000"/>
          <w:sz w:val="28"/>
        </w:rPr>
        <w:t>
                           тел.N           
</w:t>
      </w:r>
      <w:r>
        <w:br/>
      </w:r>
      <w:r>
        <w:rPr>
          <w:rFonts w:ascii="Times New Roman"/>
          <w:b w:val="false"/>
          <w:i w:val="false"/>
          <w:color w:val="000000"/>
          <w:sz w:val="28"/>
        </w:rPr>
        <w:t>
Қазынашылық (толық атауы)                Кодтары
</w:t>
      </w:r>
      <w:r>
        <w:br/>
      </w:r>
      <w:r>
        <w:rPr>
          <w:rFonts w:ascii="Times New Roman"/>
          <w:b w:val="false"/>
          <w:i w:val="false"/>
          <w:color w:val="000000"/>
          <w:sz w:val="28"/>
        </w:rPr>
        <w:t>
Қазынашылықтың орналасқан жері 
</w:t>
      </w:r>
      <w:r>
        <w:br/>
      </w:r>
      <w:r>
        <w:rPr>
          <w:rFonts w:ascii="Times New Roman"/>
          <w:b w:val="false"/>
          <w:i w:val="false"/>
          <w:color w:val="000000"/>
          <w:sz w:val="28"/>
        </w:rPr>
        <w:t>
(оның почталық мекен-жайы)
</w:t>
      </w:r>
      <w:r>
        <w:br/>
      </w:r>
      <w:r>
        <w:rPr>
          <w:rFonts w:ascii="Times New Roman"/>
          <w:b w:val="false"/>
          <w:i w:val="false"/>
          <w:color w:val="000000"/>
          <w:sz w:val="28"/>
        </w:rPr>
        <w:t>
                           тел.N
</w:t>
      </w:r>
      <w:r>
        <w:br/>
      </w:r>
      <w:r>
        <w:rPr>
          <w:rFonts w:ascii="Times New Roman"/>
          <w:b w:val="false"/>
          <w:i w:val="false"/>
          <w:color w:val="000000"/>
          <w:sz w:val="28"/>
        </w:rPr>
        <w:t>
---------------------------------------------------------------------------
</w:t>
      </w:r>
      <w:r>
        <w:br/>
      </w:r>
      <w:r>
        <w:rPr>
          <w:rFonts w:ascii="Times New Roman"/>
          <w:b w:val="false"/>
          <w:i w:val="false"/>
          <w:color w:val="000000"/>
          <w:sz w:val="28"/>
        </w:rPr>
        <w:t>
     Осы құжатта көрсетілген үлгілер, оның иесінің санкцияларын талап ететін шот бойынша барлық операцияларды жүзеге асыру кезінде міндетті болып саналсын. 
</w:t>
      </w:r>
    </w:p>
    <w:p>
      <w:pPr>
        <w:spacing w:after="0"/>
        <w:ind w:left="0"/>
        <w:jc w:val="both"/>
      </w:pPr>
      <w:r>
        <w:rPr>
          <w:rFonts w:ascii="Times New Roman"/>
          <w:b w:val="false"/>
          <w:i w:val="false"/>
          <w:color w:val="000000"/>
          <w:sz w:val="28"/>
        </w:rPr>
        <w:t>
                                                 (Қазынашылықтық уәкілетті
</w:t>
      </w:r>
      <w:r>
        <w:br/>
      </w:r>
      <w:r>
        <w:rPr>
          <w:rFonts w:ascii="Times New Roman"/>
          <w:b w:val="false"/>
          <w:i w:val="false"/>
          <w:color w:val="000000"/>
          <w:sz w:val="28"/>
        </w:rPr>
        <w:t>
                                                       қызметкерінің қолы)
</w:t>
      </w:r>
      <w:r>
        <w:br/>
      </w:r>
      <w:r>
        <w:rPr>
          <w:rFonts w:ascii="Times New Roman"/>
          <w:b w:val="false"/>
          <w:i w:val="false"/>
          <w:color w:val="000000"/>
          <w:sz w:val="28"/>
        </w:rPr>
        <w:t>
                                                     ___________ ж. "___"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Лауазымы  |Аты-жөні, тегі |  Қолдың  |  Қолданыстағы   |     Мөр
</w:t>
      </w:r>
      <w:r>
        <w:br/>
      </w:r>
      <w:r>
        <w:rPr>
          <w:rFonts w:ascii="Times New Roman"/>
          <w:b w:val="false"/>
          <w:i w:val="false"/>
          <w:color w:val="000000"/>
          <w:sz w:val="28"/>
        </w:rPr>
        <w:t>
           |               | үлгілері |     мерзімі     |  бедерінің
</w:t>
      </w:r>
      <w:r>
        <w:br/>
      </w:r>
      <w:r>
        <w:rPr>
          <w:rFonts w:ascii="Times New Roman"/>
          <w:b w:val="false"/>
          <w:i w:val="false"/>
          <w:color w:val="000000"/>
          <w:sz w:val="28"/>
        </w:rPr>
        <w:t>
           |               |          | (қолды уақытша  |    үлгісі
</w:t>
      </w:r>
      <w:r>
        <w:br/>
      </w:r>
      <w:r>
        <w:rPr>
          <w:rFonts w:ascii="Times New Roman"/>
          <w:b w:val="false"/>
          <w:i w:val="false"/>
          <w:color w:val="000000"/>
          <w:sz w:val="28"/>
        </w:rPr>
        <w:t>
           |               |          |ауыстырған кезде)|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Бірінші
</w:t>
      </w:r>
      <w:r>
        <w:br/>
      </w:r>
      <w:r>
        <w:rPr>
          <w:rFonts w:ascii="Times New Roman"/>
          <w:b w:val="false"/>
          <w:i w:val="false"/>
          <w:color w:val="000000"/>
          <w:sz w:val="28"/>
        </w:rPr>
        <w:t>
қолы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Екінші
</w:t>
      </w:r>
      <w:r>
        <w:br/>
      </w:r>
      <w:r>
        <w:rPr>
          <w:rFonts w:ascii="Times New Roman"/>
          <w:b w:val="false"/>
          <w:i w:val="false"/>
          <w:color w:val="000000"/>
          <w:sz w:val="28"/>
        </w:rPr>
        <w:t>
қолы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Айналым жағы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Үлгілерді  |Үлгілерді куәланды. |Үлгілерді | Үлгілерді куәландыратын
</w:t>
      </w:r>
      <w:r>
        <w:br/>
      </w:r>
      <w:r>
        <w:rPr>
          <w:rFonts w:ascii="Times New Roman"/>
          <w:b w:val="false"/>
          <w:i w:val="false"/>
          <w:color w:val="000000"/>
          <w:sz w:val="28"/>
        </w:rPr>
        <w:t>
куәландыратын|руға уәкілеттік     |куәланды. | тұлғалардың қолдары мен   
</w:t>
      </w:r>
      <w:r>
        <w:br/>
      </w:r>
      <w:r>
        <w:rPr>
          <w:rFonts w:ascii="Times New Roman"/>
          <w:b w:val="false"/>
          <w:i w:val="false"/>
          <w:color w:val="000000"/>
          <w:sz w:val="28"/>
        </w:rPr>
        <w:t>
  органның   |берген тұлғалардың  | ру күні  |       мөрлері
</w:t>
      </w:r>
      <w:r>
        <w:br/>
      </w:r>
      <w:r>
        <w:rPr>
          <w:rFonts w:ascii="Times New Roman"/>
          <w:b w:val="false"/>
          <w:i w:val="false"/>
          <w:color w:val="000000"/>
          <w:sz w:val="28"/>
        </w:rPr>
        <w:t>
    атауы    | аты-жөндері және   |          |   (егер бар болса)
</w:t>
      </w:r>
      <w:r>
        <w:br/>
      </w:r>
      <w:r>
        <w:rPr>
          <w:rFonts w:ascii="Times New Roman"/>
          <w:b w:val="false"/>
          <w:i w:val="false"/>
          <w:color w:val="000000"/>
          <w:sz w:val="28"/>
        </w:rPr>
        <w:t>
             |     тектері        |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   (қолдар)
</w:t>
      </w:r>
      <w:r>
        <w:br/>
      </w:r>
      <w:r>
        <w:rPr>
          <w:rFonts w:ascii="Times New Roman"/>
          <w:b w:val="false"/>
          <w:i w:val="false"/>
          <w:color w:val="000000"/>
          <w:sz w:val="28"/>
        </w:rPr>
        <w:t>
____________________________________________     (мөр)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Нотариустың куәландыратын жазбасы 
</w:t>
      </w:r>
    </w:p>
    <w:p>
      <w:pPr>
        <w:spacing w:after="0"/>
        <w:ind w:left="0"/>
        <w:jc w:val="both"/>
      </w:pPr>
      <w:r>
        <w:rPr>
          <w:rFonts w:ascii="Times New Roman"/>
          <w:b w:val="false"/>
          <w:i w:val="false"/>
          <w:color w:val="000000"/>
          <w:sz w:val="28"/>
        </w:rPr>
        <w:t>
     Мен, нотариус ______________________________________, ҚР Әділет министрлігінде берілген ____ жылғы "___" ________ N ___ берілген лицензия негізінде қолданылатын менің қатысуымда жасалған азаматтардың _____ қолдарының түпнұсқалығын куәлаймын. Құжатқа қол қойғандардың жеке бас белгілі.
</w:t>
      </w:r>
      <w:r>
        <w:br/>
      </w:r>
      <w:r>
        <w:rPr>
          <w:rFonts w:ascii="Times New Roman"/>
          <w:b w:val="false"/>
          <w:i w:val="false"/>
          <w:color w:val="000000"/>
          <w:sz w:val="28"/>
        </w:rPr>
        <w:t>
Тізілімде  N _______ тіркелген
</w:t>
      </w:r>
      <w:r>
        <w:br/>
      </w:r>
      <w:r>
        <w:rPr>
          <w:rFonts w:ascii="Times New Roman"/>
          <w:b w:val="false"/>
          <w:i w:val="false"/>
          <w:color w:val="000000"/>
          <w:sz w:val="28"/>
        </w:rPr>
        <w:t>
______ мемлекеттік баж алынды.     
</w:t>
      </w:r>
    </w:p>
    <w:p>
      <w:pPr>
        <w:spacing w:after="0"/>
        <w:ind w:left="0"/>
        <w:jc w:val="both"/>
      </w:pPr>
      <w:r>
        <w:rPr>
          <w:rFonts w:ascii="Times New Roman"/>
          <w:b w:val="false"/>
          <w:i w:val="false"/>
          <w:color w:val="000000"/>
          <w:sz w:val="28"/>
        </w:rPr>
        <w:t>
                                              "____"___________ ж. 
</w:t>
      </w:r>
    </w:p>
    <w:p>
      <w:pPr>
        <w:spacing w:after="0"/>
        <w:ind w:left="0"/>
        <w:jc w:val="both"/>
      </w:pPr>
      <w:r>
        <w:rPr>
          <w:rFonts w:ascii="Times New Roman"/>
          <w:b w:val="false"/>
          <w:i w:val="false"/>
          <w:color w:val="000000"/>
          <w:sz w:val="28"/>
        </w:rPr>
        <w:t>
М.О.                                          Нотариус _________ (қолы) 
</w:t>
      </w:r>
    </w:p>
    <w:p>
      <w:pPr>
        <w:spacing w:after="0"/>
        <w:ind w:left="0"/>
        <w:jc w:val="both"/>
      </w:pPr>
      <w:r>
        <w:rPr>
          <w:rFonts w:ascii="Times New Roman"/>
          <w:b w:val="false"/>
          <w:i w:val="false"/>
          <w:color w:val="000000"/>
          <w:sz w:val="28"/>
        </w:rPr>
        <w:t>
</w:t>
      </w:r>
      <w:r>
        <w:rPr>
          <w:rFonts w:ascii="Times New Roman"/>
          <w:b/>
          <w:i w:val="false"/>
          <w:color w:val="000000"/>
          <w:sz w:val="28"/>
        </w:rPr>
        <w:t>
36-қосымша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2-35(А) нысан
</w:t>
      </w:r>
    </w:p>
    <w:p>
      <w:pPr>
        <w:spacing w:after="0"/>
        <w:ind w:left="0"/>
        <w:jc w:val="both"/>
      </w:pPr>
      <w:r>
        <w:rPr>
          <w:rFonts w:ascii="Times New Roman"/>
          <w:b w:val="false"/>
          <w:i w:val="false"/>
          <w:color w:val="000000"/>
          <w:sz w:val="28"/>
        </w:rPr>
        <w:t>
</w:t>
      </w:r>
      <w:r>
        <w:rPr>
          <w:rFonts w:ascii="Times New Roman"/>
          <w:b/>
          <w:i w:val="false"/>
          <w:color w:val="000000"/>
          <w:sz w:val="28"/>
        </w:rPr>
        <w:t>
      ___ тоқсан үшін Ұлттық қордан _________ бюджеттің шығындарын өтеу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сомасы туралы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Салық немесе бюджетке|____ жылға| Жыл басынан  |   Шығын    |Тоқсан үшін 
</w:t>
      </w:r>
      <w:r>
        <w:br/>
      </w:r>
      <w:r>
        <w:rPr>
          <w:rFonts w:ascii="Times New Roman"/>
          <w:b w:val="false"/>
          <w:i w:val="false"/>
          <w:color w:val="000000"/>
          <w:sz w:val="28"/>
        </w:rPr>
        <w:t>
 төленетін басқа да  |бекітілген|бергі бюджетке|  өтемінен  |шығындарды
</w:t>
      </w:r>
      <w:r>
        <w:br/>
      </w:r>
      <w:r>
        <w:rPr>
          <w:rFonts w:ascii="Times New Roman"/>
          <w:b w:val="false"/>
          <w:i w:val="false"/>
          <w:color w:val="000000"/>
          <w:sz w:val="28"/>
        </w:rPr>
        <w:t>
  төлемнің атауы     |  жоспар  |    нақты     |    бұрын   |өтеу сомасы
</w:t>
      </w:r>
      <w:r>
        <w:br/>
      </w:r>
      <w:r>
        <w:rPr>
          <w:rFonts w:ascii="Times New Roman"/>
          <w:b w:val="false"/>
          <w:i w:val="false"/>
          <w:color w:val="000000"/>
          <w:sz w:val="28"/>
        </w:rPr>
        <w:t>
                     |          |    түсім     |   алынған  |(2-бағ.-
</w:t>
      </w:r>
      <w:r>
        <w:br/>
      </w:r>
      <w:r>
        <w:rPr>
          <w:rFonts w:ascii="Times New Roman"/>
          <w:b w:val="false"/>
          <w:i w:val="false"/>
          <w:color w:val="000000"/>
          <w:sz w:val="28"/>
        </w:rPr>
        <w:t>
                     |          |              |    сома    |3-бағ.-4бағ.)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Республика
</w:t>
      </w:r>
      <w:r>
        <w:br/>
      </w:r>
      <w:r>
        <w:rPr>
          <w:rFonts w:ascii="Times New Roman"/>
          <w:b w:val="false"/>
          <w:i w:val="false"/>
          <w:color w:val="000000"/>
          <w:sz w:val="28"/>
        </w:rPr>
        <w:t>
бойынша жиыны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Қазынашылық комитетінің төрағасы _____________
</w:t>
      </w:r>
    </w:p>
    <w:p>
      <w:pPr>
        <w:spacing w:after="0"/>
        <w:ind w:left="0"/>
        <w:jc w:val="both"/>
      </w:pPr>
      <w:r>
        <w:rPr>
          <w:rFonts w:ascii="Times New Roman"/>
          <w:b w:val="false"/>
          <w:i w:val="false"/>
          <w:color w:val="000000"/>
          <w:sz w:val="28"/>
        </w:rPr>
        <w:t>
Қазынашылық комитетінің жауапты орындаушысы _____________ 
</w:t>
      </w:r>
    </w:p>
    <w:p>
      <w:pPr>
        <w:spacing w:after="0"/>
        <w:ind w:left="0"/>
        <w:jc w:val="both"/>
      </w:pPr>
      <w:r>
        <w:rPr>
          <w:rFonts w:ascii="Times New Roman"/>
          <w:b w:val="false"/>
          <w:i w:val="false"/>
          <w:color w:val="000000"/>
          <w:sz w:val="28"/>
        </w:rPr>
        <w:t>
</w:t>
      </w:r>
      <w:r>
        <w:rPr>
          <w:rFonts w:ascii="Times New Roman"/>
          <w:b/>
          <w:i w:val="false"/>
          <w:color w:val="000000"/>
          <w:sz w:val="28"/>
        </w:rPr>
        <w:t>
37-қосымша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2-35(Б) ныса 
</w:t>
      </w:r>
    </w:p>
    <w:p>
      <w:pPr>
        <w:spacing w:after="0"/>
        <w:ind w:left="0"/>
        <w:jc w:val="both"/>
      </w:pPr>
      <w:r>
        <w:rPr>
          <w:rFonts w:ascii="Times New Roman"/>
          <w:b w:val="false"/>
          <w:i w:val="false"/>
          <w:color w:val="000000"/>
          <w:sz w:val="28"/>
        </w:rPr>
        <w:t>
      4-тоқсан үшін Ұлттық қордан _________ бюджеттің шығындарын өтеу 
</w:t>
      </w:r>
      <w:r>
        <w:br/>
      </w:r>
      <w:r>
        <w:rPr>
          <w:rFonts w:ascii="Times New Roman"/>
          <w:b w:val="false"/>
          <w:i w:val="false"/>
          <w:color w:val="000000"/>
          <w:sz w:val="28"/>
        </w:rPr>
        <w:t>
                      сомасы туралы анықтама 
</w:t>
      </w:r>
    </w:p>
    <w:p>
      <w:pPr>
        <w:spacing w:after="0"/>
        <w:ind w:left="0"/>
        <w:jc w:val="both"/>
      </w:pPr>
      <w:r>
        <w:rPr>
          <w:rFonts w:ascii="Times New Roman"/>
          <w:b w:val="false"/>
          <w:i w:val="false"/>
          <w:color w:val="000000"/>
          <w:sz w:val="28"/>
        </w:rPr>
        <w:t>
Бюджеттің түрі _______________ 
</w:t>
      </w:r>
      <w:r>
        <w:br/>
      </w:r>
      <w:r>
        <w:rPr>
          <w:rFonts w:ascii="Times New Roman"/>
          <w:b w:val="false"/>
          <w:i w:val="false"/>
          <w:color w:val="000000"/>
          <w:sz w:val="28"/>
        </w:rPr>
        <w:t>
Бағдарламалардың әкімшісі ______________
</w:t>
      </w:r>
      <w:r>
        <w:br/>
      </w:r>
      <w:r>
        <w:rPr>
          <w:rFonts w:ascii="Times New Roman"/>
          <w:b w:val="false"/>
          <w:i w:val="false"/>
          <w:color w:val="000000"/>
          <w:sz w:val="28"/>
        </w:rPr>
        <w:t>
Күні __________
</w:t>
      </w:r>
      <w:r>
        <w:br/>
      </w:r>
      <w:r>
        <w:rPr>
          <w:rFonts w:ascii="Times New Roman"/>
          <w:b w:val="false"/>
          <w:i w:val="false"/>
          <w:color w:val="000000"/>
          <w:sz w:val="28"/>
        </w:rPr>
        <w:t>
Өлшем бірлігі: 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Салық немесе|Бір жылға |Жылдық|Өсу қорытын.|А.ж. 21 жел.|Ағымдағы жылғы
</w:t>
      </w:r>
      <w:r>
        <w:br/>
      </w:r>
      <w:r>
        <w:rPr>
          <w:rFonts w:ascii="Times New Roman"/>
          <w:b w:val="false"/>
          <w:i w:val="false"/>
          <w:color w:val="000000"/>
          <w:sz w:val="28"/>
        </w:rPr>
        <w:t>
  бюджетке  |бекітілген|жоспар|дысы бар 9  |тоқсанындағы| желтоқсанның
</w:t>
      </w:r>
      <w:r>
        <w:br/>
      </w:r>
      <w:r>
        <w:rPr>
          <w:rFonts w:ascii="Times New Roman"/>
          <w:b w:val="false"/>
          <w:i w:val="false"/>
          <w:color w:val="000000"/>
          <w:sz w:val="28"/>
        </w:rPr>
        <w:t>
  төленетін |  жоспар  |      |  ай үшін   |   жағдай   | аяғына дейін
</w:t>
      </w:r>
      <w:r>
        <w:br/>
      </w:r>
      <w:r>
        <w:rPr>
          <w:rFonts w:ascii="Times New Roman"/>
          <w:b w:val="false"/>
          <w:i w:val="false"/>
          <w:color w:val="000000"/>
          <w:sz w:val="28"/>
        </w:rPr>
        <w:t>
  басқа да  |          |      | түскен іс  |  бойынша   |  күтілетін
</w:t>
      </w:r>
      <w:r>
        <w:br/>
      </w:r>
      <w:r>
        <w:rPr>
          <w:rFonts w:ascii="Times New Roman"/>
          <w:b w:val="false"/>
          <w:i w:val="false"/>
          <w:color w:val="000000"/>
          <w:sz w:val="28"/>
        </w:rPr>
        <w:t>
  төлемнің  |          |      | жүзіндегі  | 4-тоқсанда | түсімдердің
</w:t>
      </w:r>
      <w:r>
        <w:br/>
      </w:r>
      <w:r>
        <w:rPr>
          <w:rFonts w:ascii="Times New Roman"/>
          <w:b w:val="false"/>
          <w:i w:val="false"/>
          <w:color w:val="000000"/>
          <w:sz w:val="28"/>
        </w:rPr>
        <w:t>
    атауы   |          |      |   түсім    | түскен іс  |   болжамы
</w:t>
      </w:r>
      <w:r>
        <w:br/>
      </w:r>
      <w:r>
        <w:rPr>
          <w:rFonts w:ascii="Times New Roman"/>
          <w:b w:val="false"/>
          <w:i w:val="false"/>
          <w:color w:val="000000"/>
          <w:sz w:val="28"/>
        </w:rPr>
        <w:t>
            |          |      |            | жүзіндегі  |
</w:t>
      </w:r>
      <w:r>
        <w:br/>
      </w:r>
      <w:r>
        <w:rPr>
          <w:rFonts w:ascii="Times New Roman"/>
          <w:b w:val="false"/>
          <w:i w:val="false"/>
          <w:color w:val="000000"/>
          <w:sz w:val="28"/>
        </w:rPr>
        <w:t>
            |          |      |            |   түсім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Республика 
</w:t>
      </w:r>
      <w:r>
        <w:br/>
      </w:r>
      <w:r>
        <w:rPr>
          <w:rFonts w:ascii="Times New Roman"/>
          <w:b w:val="false"/>
          <w:i w:val="false"/>
          <w:color w:val="000000"/>
          <w:sz w:val="28"/>
        </w:rPr>
        <w:t>
бойынша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
</w:t>
      </w:r>
      <w:r>
        <w:br/>
      </w:r>
      <w:r>
        <w:rPr>
          <w:rFonts w:ascii="Times New Roman"/>
          <w:b w:val="false"/>
          <w:i w:val="false"/>
          <w:color w:val="000000"/>
          <w:sz w:val="28"/>
        </w:rPr>
        <w:t>
 Бір жыл үшін  |    4-тоқсан үшін
</w:t>
      </w:r>
      <w:r>
        <w:br/>
      </w:r>
      <w:r>
        <w:rPr>
          <w:rFonts w:ascii="Times New Roman"/>
          <w:b w:val="false"/>
          <w:i w:val="false"/>
          <w:color w:val="000000"/>
          <w:sz w:val="28"/>
        </w:rPr>
        <w:t>
   күтілетін   |шығындарды өтеу сомасы
</w:t>
      </w:r>
      <w:r>
        <w:br/>
      </w:r>
      <w:r>
        <w:rPr>
          <w:rFonts w:ascii="Times New Roman"/>
          <w:b w:val="false"/>
          <w:i w:val="false"/>
          <w:color w:val="000000"/>
          <w:sz w:val="28"/>
        </w:rPr>
        <w:t>
   түсімдер    |(2-бағ.-6-бағ.-7-бағ.) 
</w:t>
      </w:r>
      <w:r>
        <w:br/>
      </w:r>
      <w:r>
        <w:rPr>
          <w:rFonts w:ascii="Times New Roman"/>
          <w:b w:val="false"/>
          <w:i w:val="false"/>
          <w:color w:val="000000"/>
          <w:sz w:val="28"/>
        </w:rPr>
        <w:t>
(3-бағ.+4 бағ.+|
</w:t>
      </w:r>
      <w:r>
        <w:br/>
      </w:r>
      <w:r>
        <w:rPr>
          <w:rFonts w:ascii="Times New Roman"/>
          <w:b w:val="false"/>
          <w:i w:val="false"/>
          <w:color w:val="000000"/>
          <w:sz w:val="28"/>
        </w:rPr>
        <w:t>
   5-бағ.)     |     
</w:t>
      </w:r>
      <w:r>
        <w:br/>
      </w:r>
      <w:r>
        <w:rPr>
          <w:rFonts w:ascii="Times New Roman"/>
          <w:b w:val="false"/>
          <w:i w:val="false"/>
          <w:color w:val="000000"/>
          <w:sz w:val="28"/>
        </w:rPr>
        <w:t>
_______________________________________
</w:t>
      </w:r>
      <w:r>
        <w:br/>
      </w:r>
      <w:r>
        <w:rPr>
          <w:rFonts w:ascii="Times New Roman"/>
          <w:b w:val="false"/>
          <w:i w:val="false"/>
          <w:color w:val="000000"/>
          <w:sz w:val="28"/>
        </w:rPr>
        <w:t>
       7       |          8
</w:t>
      </w:r>
      <w:r>
        <w:br/>
      </w: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Қазынашылық комитетінің 
</w:t>
      </w:r>
      <w:r>
        <w:br/>
      </w:r>
      <w:r>
        <w:rPr>
          <w:rFonts w:ascii="Times New Roman"/>
          <w:b w:val="false"/>
          <w:i w:val="false"/>
          <w:color w:val="000000"/>
          <w:sz w:val="28"/>
        </w:rPr>
        <w:t>
төрағасы                 ______________
</w:t>
      </w:r>
    </w:p>
    <w:p>
      <w:pPr>
        <w:spacing w:after="0"/>
        <w:ind w:left="0"/>
        <w:jc w:val="both"/>
      </w:pPr>
      <w:r>
        <w:rPr>
          <w:rFonts w:ascii="Times New Roman"/>
          <w:b w:val="false"/>
          <w:i w:val="false"/>
          <w:color w:val="000000"/>
          <w:sz w:val="28"/>
        </w:rPr>
        <w:t>
Қазынашылық комитетінің
</w:t>
      </w:r>
      <w:r>
        <w:br/>
      </w:r>
      <w:r>
        <w:rPr>
          <w:rFonts w:ascii="Times New Roman"/>
          <w:b w:val="false"/>
          <w:i w:val="false"/>
          <w:color w:val="000000"/>
          <w:sz w:val="28"/>
        </w:rPr>
        <w:t>
жауапты орындаушысы      ______________ 
</w:t>
      </w:r>
    </w:p>
    <w:p>
      <w:pPr>
        <w:spacing w:after="0"/>
        <w:ind w:left="0"/>
        <w:jc w:val="both"/>
      </w:pPr>
      <w:r>
        <w:rPr>
          <w:rFonts w:ascii="Times New Roman"/>
          <w:b w:val="false"/>
          <w:i w:val="false"/>
          <w:color w:val="000000"/>
          <w:sz w:val="28"/>
        </w:rPr>
        <w:t>
</w:t>
      </w:r>
      <w:r>
        <w:rPr>
          <w:rFonts w:ascii="Times New Roman"/>
          <w:b/>
          <w:i w:val="false"/>
          <w:color w:val="000000"/>
          <w:sz w:val="28"/>
        </w:rPr>
        <w:t>
38-қосымша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2-37 нысан
</w:t>
      </w:r>
    </w:p>
    <w:p>
      <w:pPr>
        <w:spacing w:after="0"/>
        <w:ind w:left="0"/>
        <w:jc w:val="both"/>
      </w:pPr>
      <w:r>
        <w:rPr>
          <w:rFonts w:ascii="Times New Roman"/>
          <w:b w:val="false"/>
          <w:i w:val="false"/>
          <w:color w:val="000000"/>
          <w:sz w:val="28"/>
        </w:rPr>
        <w:t>
                                       Қазақстан Республикасының Ұлттық Банкі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қорының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 20___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пайдалануға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Қазақстан Республикасының Қаржы министрлігі Қазақстан Республикасының Ұлттық қорынан мына деректемелер бойынша ақша аудару қажеттігін хабарлайды: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Бюджеттің  |  Бенефициар | Бенефициар |Бюджет      | Төлем      |Теңгедегі 
</w:t>
      </w:r>
      <w:r>
        <w:br/>
      </w:r>
      <w:r>
        <w:rPr>
          <w:rFonts w:ascii="Times New Roman"/>
          <w:b w:val="false"/>
          <w:i w:val="false"/>
          <w:color w:val="000000"/>
          <w:sz w:val="28"/>
        </w:rPr>
        <w:t>
  атауы    |   ЖБК-сы    |   ББК-сы   |сыныптамасы.| тағайындау |сома
</w:t>
      </w:r>
      <w:r>
        <w:br/>
      </w:r>
      <w:r>
        <w:rPr>
          <w:rFonts w:ascii="Times New Roman"/>
          <w:b w:val="false"/>
          <w:i w:val="false"/>
          <w:color w:val="000000"/>
          <w:sz w:val="28"/>
        </w:rPr>
        <w:t>
           |             |            |ның коды    | коды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Жергілікті
</w:t>
      </w:r>
      <w:r>
        <w:br/>
      </w:r>
      <w:r>
        <w:rPr>
          <w:rFonts w:ascii="Times New Roman"/>
          <w:b w:val="false"/>
          <w:i w:val="false"/>
          <w:color w:val="000000"/>
          <w:sz w:val="28"/>
        </w:rPr>
        <w:t>
бюджеттер,
</w:t>
      </w:r>
      <w:r>
        <w:br/>
      </w: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Республика.
</w:t>
      </w:r>
      <w:r>
        <w:br/>
      </w:r>
      <w:r>
        <w:rPr>
          <w:rFonts w:ascii="Times New Roman"/>
          <w:b w:val="false"/>
          <w:i w:val="false"/>
          <w:color w:val="000000"/>
          <w:sz w:val="28"/>
        </w:rPr>
        <w:t>
лық бюджет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министрі  
</w:t>
      </w:r>
    </w:p>
    <w:p>
      <w:pPr>
        <w:spacing w:after="0"/>
        <w:ind w:left="0"/>
        <w:jc w:val="both"/>
      </w:pPr>
      <w:r>
        <w:rPr>
          <w:rFonts w:ascii="Times New Roman"/>
          <w:b w:val="false"/>
          <w:i w:val="false"/>
          <w:color w:val="000000"/>
          <w:sz w:val="28"/>
        </w:rPr>
        <w:t>
</w:t>
      </w:r>
      <w:r>
        <w:rPr>
          <w:rFonts w:ascii="Times New Roman"/>
          <w:b/>
          <w:i w:val="false"/>
          <w:color w:val="000000"/>
          <w:sz w:val="28"/>
        </w:rPr>
        <w:t>
39-қосымша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2-32-нысан
</w:t>
      </w:r>
    </w:p>
    <w:p>
      <w:pPr>
        <w:spacing w:after="0"/>
        <w:ind w:left="0"/>
        <w:jc w:val="both"/>
      </w:pPr>
      <w:r>
        <w:rPr>
          <w:rFonts w:ascii="Times New Roman"/>
          <w:b w:val="false"/>
          <w:i w:val="false"/>
          <w:color w:val="000000"/>
          <w:sz w:val="28"/>
        </w:rPr>
        <w:t>
        Мемлекеттік бюджет пен Қазақстан Республикасының Ұлттық қоры       
</w:t>
      </w:r>
      <w:r>
        <w:br/>
      </w:r>
      <w:r>
        <w:rPr>
          <w:rFonts w:ascii="Times New Roman"/>
          <w:b w:val="false"/>
          <w:i w:val="false"/>
          <w:color w:val="000000"/>
          <w:sz w:val="28"/>
        </w:rPr>
        <w:t>
            арасындағы түпкілікті есеп айырысу туралы анықтама
</w:t>
      </w:r>
      <w:r>
        <w:br/>
      </w:r>
      <w:r>
        <w:rPr>
          <w:rFonts w:ascii="Times New Roman"/>
          <w:b w:val="false"/>
          <w:i w:val="false"/>
          <w:color w:val="000000"/>
          <w:sz w:val="28"/>
        </w:rPr>
        <w:t>
                             _____ жыл үшін
</w:t>
      </w:r>
      <w:r>
        <w:br/>
      </w:r>
      <w:r>
        <w:rPr>
          <w:rFonts w:ascii="Times New Roman"/>
          <w:b w:val="false"/>
          <w:i w:val="false"/>
          <w:color w:val="000000"/>
          <w:sz w:val="28"/>
        </w:rPr>
        <w:t>
                                                   (теңгемен, тиындармен)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Ұлттық   |Салық немесе|Бір жылға |    Нақты түсім      |     Ауытқу
</w:t>
      </w:r>
      <w:r>
        <w:br/>
      </w:r>
      <w:r>
        <w:rPr>
          <w:rFonts w:ascii="Times New Roman"/>
          <w:b w:val="false"/>
          <w:i w:val="false"/>
          <w:color w:val="000000"/>
          <w:sz w:val="28"/>
        </w:rPr>
        <w:t>
қормен есеп |  бюджетке  |бекітілген|---------------------| (6-бағ.-4-бағ.)
</w:t>
      </w:r>
      <w:r>
        <w:br/>
      </w:r>
      <w:r>
        <w:rPr>
          <w:rFonts w:ascii="Times New Roman"/>
          <w:b w:val="false"/>
          <w:i w:val="false"/>
          <w:color w:val="000000"/>
          <w:sz w:val="28"/>
        </w:rPr>
        <w:t>
айырысу үшін| төленетін  |  жоспар  |Бар.|Бюджетке |Ұлттық|
</w:t>
      </w:r>
      <w:r>
        <w:br/>
      </w:r>
      <w:r>
        <w:rPr>
          <w:rFonts w:ascii="Times New Roman"/>
          <w:b w:val="false"/>
          <w:i w:val="false"/>
          <w:color w:val="000000"/>
          <w:sz w:val="28"/>
        </w:rPr>
        <w:t>
  бюджеттің |  басқа да  |          |лығы|енгізілді|қорға |
</w:t>
      </w:r>
      <w:r>
        <w:br/>
      </w:r>
      <w:r>
        <w:rPr>
          <w:rFonts w:ascii="Times New Roman"/>
          <w:b w:val="false"/>
          <w:i w:val="false"/>
          <w:color w:val="000000"/>
          <w:sz w:val="28"/>
        </w:rPr>
        <w:t>
   деңгейі  |  төлемнің  |          |    |         |ауда. |
</w:t>
      </w:r>
      <w:r>
        <w:br/>
      </w:r>
      <w:r>
        <w:rPr>
          <w:rFonts w:ascii="Times New Roman"/>
          <w:b w:val="false"/>
          <w:i w:val="false"/>
          <w:color w:val="000000"/>
          <w:sz w:val="28"/>
        </w:rPr>
        <w:t>
            |   атауы    |          |    |         |рылды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Жиыны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таблицаны жалғасы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Ұлтқордан|   Өтемақыны   |Өтемақыны ескере       
</w:t>
      </w:r>
      <w:r>
        <w:br/>
      </w:r>
      <w:r>
        <w:rPr>
          <w:rFonts w:ascii="Times New Roman"/>
          <w:b w:val="false"/>
          <w:i w:val="false"/>
          <w:color w:val="000000"/>
          <w:sz w:val="28"/>
        </w:rPr>
        <w:t>
алынатын | ескере отырып |отырып Ұлтқорға
</w:t>
      </w:r>
      <w:r>
        <w:br/>
      </w:r>
      <w:r>
        <w:rPr>
          <w:rFonts w:ascii="Times New Roman"/>
          <w:b w:val="false"/>
          <w:i w:val="false"/>
          <w:color w:val="000000"/>
          <w:sz w:val="28"/>
        </w:rPr>
        <w:t>
шығасының|   бюджетке    |   түсетін 
</w:t>
      </w:r>
      <w:r>
        <w:br/>
      </w:r>
      <w:r>
        <w:rPr>
          <w:rFonts w:ascii="Times New Roman"/>
          <w:b w:val="false"/>
          <w:i w:val="false"/>
          <w:color w:val="000000"/>
          <w:sz w:val="28"/>
        </w:rPr>
        <w:t>
өтемақысы|   түсетін     | түсімдердің
</w:t>
      </w:r>
      <w:r>
        <w:br/>
      </w:r>
      <w:r>
        <w:rPr>
          <w:rFonts w:ascii="Times New Roman"/>
          <w:b w:val="false"/>
          <w:i w:val="false"/>
          <w:color w:val="000000"/>
          <w:sz w:val="28"/>
        </w:rPr>
        <w:t>
         |  түсімдердің  |    жиыны
</w:t>
      </w:r>
      <w:r>
        <w:br/>
      </w:r>
      <w:r>
        <w:rPr>
          <w:rFonts w:ascii="Times New Roman"/>
          <w:b w:val="false"/>
          <w:i w:val="false"/>
          <w:color w:val="000000"/>
          <w:sz w:val="28"/>
        </w:rPr>
        <w:t>
         |    жиыны      |(7-бағ.-9-бағ.) 
</w:t>
      </w:r>
      <w:r>
        <w:br/>
      </w:r>
      <w:r>
        <w:rPr>
          <w:rFonts w:ascii="Times New Roman"/>
          <w:b w:val="false"/>
          <w:i w:val="false"/>
          <w:color w:val="000000"/>
          <w:sz w:val="28"/>
        </w:rPr>
        <w:t>
         |(6-бағ.+9-бағ.)|
</w:t>
      </w:r>
      <w:r>
        <w:br/>
      </w:r>
      <w:r>
        <w:rPr>
          <w:rFonts w:ascii="Times New Roman"/>
          <w:b w:val="false"/>
          <w:i w:val="false"/>
          <w:color w:val="000000"/>
          <w:sz w:val="28"/>
        </w:rPr>
        <w:t>
___________________________________________
</w:t>
      </w:r>
      <w:r>
        <w:br/>
      </w:r>
      <w:r>
        <w:rPr>
          <w:rFonts w:ascii="Times New Roman"/>
          <w:b w:val="false"/>
          <w:i w:val="false"/>
          <w:color w:val="000000"/>
          <w:sz w:val="28"/>
        </w:rPr>
        <w:t>
    8    |      9        |      10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Қазынашылық комитетінің басшысы ________________
</w:t>
      </w:r>
    </w:p>
    <w:p>
      <w:pPr>
        <w:spacing w:after="0"/>
        <w:ind w:left="0"/>
        <w:jc w:val="both"/>
      </w:pPr>
      <w:r>
        <w:rPr>
          <w:rFonts w:ascii="Times New Roman"/>
          <w:b w:val="false"/>
          <w:i w:val="false"/>
          <w:color w:val="000000"/>
          <w:sz w:val="28"/>
        </w:rPr>
        <w:t>
Қазынашылық комитетінің
</w:t>
      </w:r>
      <w:r>
        <w:br/>
      </w:r>
      <w:r>
        <w:rPr>
          <w:rFonts w:ascii="Times New Roman"/>
          <w:b w:val="false"/>
          <w:i w:val="false"/>
          <w:color w:val="000000"/>
          <w:sz w:val="28"/>
        </w:rPr>
        <w:t>
жауапты орындаушысы             ________________ 
</w:t>
      </w:r>
    </w:p>
    <w:p>
      <w:pPr>
        <w:spacing w:after="0"/>
        <w:ind w:left="0"/>
        <w:jc w:val="both"/>
      </w:pPr>
      <w:r>
        <w:rPr>
          <w:rFonts w:ascii="Times New Roman"/>
          <w:b w:val="false"/>
          <w:i w:val="false"/>
          <w:color w:val="000000"/>
          <w:sz w:val="28"/>
        </w:rPr>
        <w:t>
</w:t>
      </w:r>
      <w:r>
        <w:rPr>
          <w:rFonts w:ascii="Times New Roman"/>
          <w:b/>
          <w:i w:val="false"/>
          <w:color w:val="000000"/>
          <w:sz w:val="28"/>
        </w:rPr>
        <w:t>
40-қосымша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2-36 нысан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қорының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 20__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шығындарын растау туралы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 Қазақстан Республикасы Ұлттық Қорындағы басқару және жыл сайынғы сыртқы аудиттi жүргiзу жөнiндегi шығындарды негiздейтiн Қазақстан Республикасының Ұлттық банкi ұсынған құжаттарды қарап, Үкiмет шотынан мына шығындарды есептен шығаруға келiсетiндігі туралы хабарлайды: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Шығындар түрлері                        Теңгедегi сома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Ұлттық банкiге комиссиялық сыйақы
</w:t>
      </w:r>
    </w:p>
    <w:p>
      <w:pPr>
        <w:spacing w:after="0"/>
        <w:ind w:left="0"/>
        <w:jc w:val="both"/>
      </w:pPr>
      <w:r>
        <w:rPr>
          <w:rFonts w:ascii="Times New Roman"/>
          <w:b w:val="false"/>
          <w:i w:val="false"/>
          <w:color w:val="000000"/>
          <w:sz w:val="28"/>
        </w:rPr>
        <w:t>
Сыртқы басқармаға комиссиялық сыйақы
</w:t>
      </w:r>
    </w:p>
    <w:p>
      <w:pPr>
        <w:spacing w:after="0"/>
        <w:ind w:left="0"/>
        <w:jc w:val="both"/>
      </w:pPr>
      <w:r>
        <w:rPr>
          <w:rFonts w:ascii="Times New Roman"/>
          <w:b w:val="false"/>
          <w:i w:val="false"/>
          <w:color w:val="000000"/>
          <w:sz w:val="28"/>
        </w:rPr>
        <w:t>
Кастодиан қызметтерi
</w:t>
      </w:r>
    </w:p>
    <w:p>
      <w:pPr>
        <w:spacing w:after="0"/>
        <w:ind w:left="0"/>
        <w:jc w:val="both"/>
      </w:pPr>
      <w:r>
        <w:rPr>
          <w:rFonts w:ascii="Times New Roman"/>
          <w:b w:val="false"/>
          <w:i w:val="false"/>
          <w:color w:val="000000"/>
          <w:sz w:val="28"/>
        </w:rPr>
        <w:t>
Заң кеңесшiсiнің қызметтерi
</w:t>
      </w:r>
    </w:p>
    <w:p>
      <w:pPr>
        <w:spacing w:after="0"/>
        <w:ind w:left="0"/>
        <w:jc w:val="both"/>
      </w:pPr>
      <w:r>
        <w:rPr>
          <w:rFonts w:ascii="Times New Roman"/>
          <w:b w:val="false"/>
          <w:i w:val="false"/>
          <w:color w:val="000000"/>
          <w:sz w:val="28"/>
        </w:rPr>
        <w:t>
Сыртқы аудит қызметтерi
</w:t>
      </w:r>
    </w:p>
    <w:p>
      <w:pPr>
        <w:spacing w:after="0"/>
        <w:ind w:left="0"/>
        <w:jc w:val="both"/>
      </w:pPr>
      <w:r>
        <w:rPr>
          <w:rFonts w:ascii="Times New Roman"/>
          <w:b w:val="false"/>
          <w:i w:val="false"/>
          <w:color w:val="000000"/>
          <w:sz w:val="28"/>
        </w:rPr>
        <w:t>
Басқа шығындар
</w:t>
      </w:r>
    </w:p>
    <w:p>
      <w:pPr>
        <w:spacing w:after="0"/>
        <w:ind w:left="0"/>
        <w:jc w:val="both"/>
      </w:pPr>
      <w:r>
        <w:rPr>
          <w:rFonts w:ascii="Times New Roman"/>
          <w:b w:val="false"/>
          <w:i w:val="false"/>
          <w:color w:val="000000"/>
          <w:sz w:val="28"/>
        </w:rPr>
        <w:t>
Сыртқы басқарушымен келiсiмдi мерзiмiнен бұрын
</w:t>
      </w:r>
    </w:p>
    <w:p>
      <w:pPr>
        <w:spacing w:after="0"/>
        <w:ind w:left="0"/>
        <w:jc w:val="both"/>
      </w:pPr>
      <w:r>
        <w:rPr>
          <w:rFonts w:ascii="Times New Roman"/>
          <w:b w:val="false"/>
          <w:i w:val="false"/>
          <w:color w:val="000000"/>
          <w:sz w:val="28"/>
        </w:rPr>
        <w:t>
бұзу кезiнде пайда болған шығындар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министрi 
</w:t>
      </w:r>
    </w:p>
    <w:p>
      <w:pPr>
        <w:spacing w:after="0"/>
        <w:ind w:left="0"/>
        <w:jc w:val="both"/>
      </w:pPr>
      <w:r>
        <w:rPr>
          <w:rFonts w:ascii="Times New Roman"/>
          <w:b w:val="false"/>
          <w:i w:val="false"/>
          <w:color w:val="000000"/>
          <w:sz w:val="28"/>
        </w:rPr>
        <w:t>
</w:t>
      </w:r>
      <w:r>
        <w:rPr>
          <w:rFonts w:ascii="Times New Roman"/>
          <w:b/>
          <w:i w:val="false"/>
          <w:color w:val="000000"/>
          <w:sz w:val="28"/>
        </w:rPr>
        <w:t>
41-қосымша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41-қосымша жаңа редакцияда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қорының түсімдері және оны пайдалану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
</w:t>
      </w:r>
      <w:r>
        <w:br/>
      </w:r>
      <w:r>
        <w:rPr>
          <w:rFonts w:ascii="Times New Roman"/>
          <w:b w:val="false"/>
          <w:i w:val="false"/>
          <w:color w:val="000000"/>
          <w:sz w:val="28"/>
        </w:rPr>
        <w:t>
Өлшем бірлігі 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Р/с                                                          Сомасы
</w:t>
      </w:r>
      <w:r>
        <w:br/>
      </w:r>
      <w:r>
        <w:rPr>
          <w:rFonts w:ascii="Times New Roman"/>
          <w:b w:val="false"/>
          <w:i w:val="false"/>
          <w:color w:val="000000"/>
          <w:sz w:val="28"/>
        </w:rPr>
        <w:t>
 N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Есептi кезеңнiң басына Ұлттық қордың ақшалай қаражаты
</w:t>
      </w:r>
      <w:r>
        <w:br/>
      </w:r>
      <w:r>
        <w:rPr>
          <w:rFonts w:ascii="Times New Roman"/>
          <w:b w:val="false"/>
          <w:i w:val="false"/>
          <w:color w:val="000000"/>
          <w:sz w:val="28"/>
        </w:rPr>
        <w:t>
     БАРЛЫҒЫ
</w:t>
      </w:r>
      <w:r>
        <w:br/>
      </w:r>
      <w:r>
        <w:rPr>
          <w:rFonts w:ascii="Times New Roman"/>
          <w:b w:val="false"/>
          <w:i w:val="false"/>
          <w:color w:val="000000"/>
          <w:sz w:val="28"/>
        </w:rPr>
        <w:t>
 2   Түсiм БАРЛЫҒЫ
</w:t>
      </w:r>
      <w:r>
        <w:br/>
      </w:r>
      <w:r>
        <w:rPr>
          <w:rFonts w:ascii="Times New Roman"/>
          <w:b w:val="false"/>
          <w:i w:val="false"/>
          <w:color w:val="000000"/>
          <w:sz w:val="28"/>
        </w:rPr>
        <w:t>
     Оның iшiнде:
</w:t>
      </w:r>
      <w:r>
        <w:br/>
      </w:r>
      <w:r>
        <w:rPr>
          <w:rFonts w:ascii="Times New Roman"/>
          <w:b w:val="false"/>
          <w:i w:val="false"/>
          <w:color w:val="000000"/>
          <w:sz w:val="28"/>
        </w:rPr>
        <w:t>
     - шикiзат секторы ұйымдарынан түсетiн жоспардан тыс
</w:t>
      </w:r>
      <w:r>
        <w:br/>
      </w:r>
      <w:r>
        <w:rPr>
          <w:rFonts w:ascii="Times New Roman"/>
          <w:b w:val="false"/>
          <w:i w:val="false"/>
          <w:color w:val="000000"/>
          <w:sz w:val="28"/>
        </w:rPr>
        <w:t>
       түсiмдер
</w:t>
      </w:r>
      <w:r>
        <w:br/>
      </w:r>
      <w:r>
        <w:rPr>
          <w:rFonts w:ascii="Times New Roman"/>
          <w:b w:val="false"/>
          <w:i w:val="false"/>
          <w:color w:val="000000"/>
          <w:sz w:val="28"/>
        </w:rPr>
        <w:t>
     - ресми трансферттер
</w:t>
      </w:r>
      <w:r>
        <w:br/>
      </w:r>
      <w:r>
        <w:rPr>
          <w:rFonts w:ascii="Times New Roman"/>
          <w:b w:val="false"/>
          <w:i w:val="false"/>
          <w:color w:val="000000"/>
          <w:sz w:val="28"/>
        </w:rPr>
        <w:t>
     - Қорды басқарудан түсетiн инвестициялық кiрiстер
</w:t>
      </w:r>
      <w:r>
        <w:br/>
      </w:r>
      <w:r>
        <w:rPr>
          <w:rFonts w:ascii="Times New Roman"/>
          <w:b w:val="false"/>
          <w:i w:val="false"/>
          <w:color w:val="000000"/>
          <w:sz w:val="28"/>
        </w:rPr>
        <w:t>
     - Қазақстан Pecпубликасының заңнамасымен тыйым
</w:t>
      </w:r>
      <w:r>
        <w:br/>
      </w:r>
      <w:r>
        <w:rPr>
          <w:rFonts w:ascii="Times New Roman"/>
          <w:b w:val="false"/>
          <w:i w:val="false"/>
          <w:color w:val="000000"/>
          <w:sz w:val="28"/>
        </w:rPr>
        <w:t>
       салынбаған өзге де түсімдер мен кірістер
</w:t>
      </w:r>
    </w:p>
    <w:p>
      <w:pPr>
        <w:spacing w:after="0"/>
        <w:ind w:left="0"/>
        <w:jc w:val="both"/>
      </w:pPr>
      <w:r>
        <w:rPr>
          <w:rFonts w:ascii="Times New Roman"/>
          <w:b w:val="false"/>
          <w:i w:val="false"/>
          <w:color w:val="000000"/>
          <w:sz w:val="28"/>
        </w:rPr>
        <w:t>
 3   Пайдалану БАРЛЫҒЫ
</w:t>
      </w:r>
      <w:r>
        <w:br/>
      </w:r>
      <w:r>
        <w:rPr>
          <w:rFonts w:ascii="Times New Roman"/>
          <w:b w:val="false"/>
          <w:i w:val="false"/>
          <w:color w:val="000000"/>
          <w:sz w:val="28"/>
        </w:rPr>
        <w:t>
     Оның iшiнде:
</w:t>
      </w:r>
      <w:r>
        <w:br/>
      </w:r>
      <w:r>
        <w:rPr>
          <w:rFonts w:ascii="Times New Roman"/>
          <w:b w:val="false"/>
          <w:i w:val="false"/>
          <w:color w:val="000000"/>
          <w:sz w:val="28"/>
        </w:rPr>
        <w:t>
     - сыртқы басқарушының комиссиондық сыйақысы
</w:t>
      </w:r>
      <w:r>
        <w:br/>
      </w:r>
      <w:r>
        <w:rPr>
          <w:rFonts w:ascii="Times New Roman"/>
          <w:b w:val="false"/>
          <w:i w:val="false"/>
          <w:color w:val="000000"/>
          <w:sz w:val="28"/>
        </w:rPr>
        <w:t>
     - кастодиандардың қызметiне ақы төлеу
</w:t>
      </w:r>
      <w:r>
        <w:br/>
      </w:r>
      <w:r>
        <w:rPr>
          <w:rFonts w:ascii="Times New Roman"/>
          <w:b w:val="false"/>
          <w:i w:val="false"/>
          <w:color w:val="000000"/>
          <w:sz w:val="28"/>
        </w:rPr>
        <w:t>
     - заң кеңесшiсiнiң төленген қызметтерiн қоса алғанда,
</w:t>
      </w:r>
      <w:r>
        <w:br/>
      </w:r>
      <w:r>
        <w:rPr>
          <w:rFonts w:ascii="Times New Roman"/>
          <w:b w:val="false"/>
          <w:i w:val="false"/>
          <w:color w:val="000000"/>
          <w:sz w:val="28"/>
        </w:rPr>
        <w:t>
       Қорды сенiмдi басқару кезiнде буындауы мүмкiн
</w:t>
      </w:r>
      <w:r>
        <w:br/>
      </w:r>
      <w:r>
        <w:rPr>
          <w:rFonts w:ascii="Times New Roman"/>
          <w:b w:val="false"/>
          <w:i w:val="false"/>
          <w:color w:val="000000"/>
          <w:sz w:val="28"/>
        </w:rPr>
        <w:t>
       басқа да шығыстар
</w:t>
      </w:r>
      <w:r>
        <w:br/>
      </w:r>
      <w:r>
        <w:rPr>
          <w:rFonts w:ascii="Times New Roman"/>
          <w:b w:val="false"/>
          <w:i w:val="false"/>
          <w:color w:val="000000"/>
          <w:sz w:val="28"/>
        </w:rPr>
        <w:t>
     - сыртқы басқармаларды басқару жөнiндегi келiсiмдерi
</w:t>
      </w:r>
      <w:r>
        <w:br/>
      </w:r>
      <w:r>
        <w:rPr>
          <w:rFonts w:ascii="Times New Roman"/>
          <w:b w:val="false"/>
          <w:i w:val="false"/>
          <w:color w:val="000000"/>
          <w:sz w:val="28"/>
        </w:rPr>
        <w:t>
       мерзiмiнен бұрын бұзылған кезде пайда болуы
</w:t>
      </w:r>
      <w:r>
        <w:br/>
      </w:r>
      <w:r>
        <w:rPr>
          <w:rFonts w:ascii="Times New Roman"/>
          <w:b w:val="false"/>
          <w:i w:val="false"/>
          <w:color w:val="000000"/>
          <w:sz w:val="28"/>
        </w:rPr>
        <w:t>
       мүмкiн шығын сомалары
</w:t>
      </w:r>
      <w:r>
        <w:br/>
      </w:r>
      <w:r>
        <w:rPr>
          <w:rFonts w:ascii="Times New Roman"/>
          <w:b w:val="false"/>
          <w:i w:val="false"/>
          <w:color w:val="000000"/>
          <w:sz w:val="28"/>
        </w:rPr>
        <w:t>
     - Ұлттық Банкке комиссиондық сыйақы
</w:t>
      </w:r>
      <w:r>
        <w:br/>
      </w:r>
      <w:r>
        <w:rPr>
          <w:rFonts w:ascii="Times New Roman"/>
          <w:b w:val="false"/>
          <w:i w:val="false"/>
          <w:color w:val="000000"/>
          <w:sz w:val="28"/>
        </w:rPr>
        <w:t>
     - Жарлықпен көзделген Қордың өзге де шығыстары
</w:t>
      </w:r>
      <w:r>
        <w:br/>
      </w:r>
      <w:r>
        <w:rPr>
          <w:rFonts w:ascii="Times New Roman"/>
          <w:b w:val="false"/>
          <w:i w:val="false"/>
          <w:color w:val="000000"/>
          <w:sz w:val="28"/>
        </w:rPr>
        <w:t>
 4   Есептi кезеңнiң аяғына Ұлттық қордың ақшалай
</w:t>
      </w:r>
      <w:r>
        <w:br/>
      </w:r>
      <w:r>
        <w:rPr>
          <w:rFonts w:ascii="Times New Roman"/>
          <w:b w:val="false"/>
          <w:i w:val="false"/>
          <w:color w:val="000000"/>
          <w:sz w:val="28"/>
        </w:rPr>
        <w:t>
     қаражаты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Қазынашылық комитетінің басшысы ________________
</w:t>
      </w:r>
    </w:p>
    <w:p>
      <w:pPr>
        <w:spacing w:after="0"/>
        <w:ind w:left="0"/>
        <w:jc w:val="both"/>
      </w:pPr>
      <w:r>
        <w:rPr>
          <w:rFonts w:ascii="Times New Roman"/>
          <w:b w:val="false"/>
          <w:i w:val="false"/>
          <w:color w:val="000000"/>
          <w:sz w:val="28"/>
        </w:rPr>
        <w:t>
Қазынашылық комитетінің жауапты атқарушысы ____________
</w:t>
      </w:r>
    </w:p>
    <w:p>
      <w:pPr>
        <w:spacing w:after="0"/>
        <w:ind w:left="0"/>
        <w:jc w:val="both"/>
      </w:pPr>
      <w:r>
        <w:rPr>
          <w:rFonts w:ascii="Times New Roman"/>
          <w:b w:val="false"/>
          <w:i w:val="false"/>
          <w:color w:val="000000"/>
          <w:sz w:val="28"/>
        </w:rPr>
        <w:t>
</w:t>
      </w:r>
      <w:r>
        <w:rPr>
          <w:rFonts w:ascii="Times New Roman"/>
          <w:b/>
          <w:i w:val="false"/>
          <w:color w:val="000000"/>
          <w:sz w:val="28"/>
        </w:rPr>
        <w:t>
42-қосымша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42-қосымша алып тасталды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43-қосымша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басшысы
</w:t>
      </w:r>
      <w:r>
        <w:br/>
      </w:r>
      <w:r>
        <w:rPr>
          <w:rFonts w:ascii="Times New Roman"/>
          <w:b w:val="false"/>
          <w:i w:val="false"/>
          <w:color w:val="000000"/>
          <w:sz w:val="28"/>
        </w:rPr>
        <w:t>
                                               "___"_____________ ж.
</w:t>
      </w:r>
    </w:p>
    <w:p>
      <w:pPr>
        <w:spacing w:after="0"/>
        <w:ind w:left="0"/>
        <w:jc w:val="both"/>
      </w:pPr>
      <w:r>
        <w:rPr>
          <w:rFonts w:ascii="Times New Roman"/>
          <w:b w:val="false"/>
          <w:i w:val="false"/>
          <w:color w:val="000000"/>
          <w:sz w:val="28"/>
        </w:rPr>
        <w:t>
              Ақылы қызметтерді іске асырудан алынатын қаражаттар бойынша 
</w:t>
      </w:r>
      <w:r>
        <w:br/>
      </w:r>
      <w:r>
        <w:rPr>
          <w:rFonts w:ascii="Times New Roman"/>
          <w:b w:val="false"/>
          <w:i w:val="false"/>
          <w:color w:val="000000"/>
          <w:sz w:val="28"/>
        </w:rPr>
        <w:t>
                   мемлекеттік мекеменің кірістер жоспары және
</w:t>
      </w:r>
      <w:r>
        <w:br/>
      </w:r>
      <w:r>
        <w:rPr>
          <w:rFonts w:ascii="Times New Roman"/>
          <w:b w:val="false"/>
          <w:i w:val="false"/>
          <w:color w:val="000000"/>
          <w:sz w:val="28"/>
        </w:rPr>
        <w:t>
                            шығыстарды қаржыландыру     
</w:t>
      </w:r>
    </w:p>
    <w:p>
      <w:pPr>
        <w:spacing w:after="0"/>
        <w:ind w:left="0"/>
        <w:jc w:val="both"/>
      </w:pPr>
      <w:r>
        <w:rPr>
          <w:rFonts w:ascii="Times New Roman"/>
          <w:b w:val="false"/>
          <w:i w:val="false"/>
          <w:color w:val="000000"/>
          <w:sz w:val="28"/>
        </w:rPr>
        <w:t>
                              Кодтары           Атауы
</w:t>
      </w:r>
    </w:p>
    <w:p>
      <w:pPr>
        <w:spacing w:after="0"/>
        <w:ind w:left="0"/>
        <w:jc w:val="both"/>
      </w:pPr>
      <w:r>
        <w:rPr>
          <w:rFonts w:ascii="Times New Roman"/>
          <w:b w:val="false"/>
          <w:i w:val="false"/>
          <w:color w:val="000000"/>
          <w:sz w:val="28"/>
        </w:rPr>
        <w:t>
Функционалдық топ
</w:t>
      </w:r>
      <w:r>
        <w:br/>
      </w:r>
      <w:r>
        <w:rPr>
          <w:rFonts w:ascii="Times New Roman"/>
          <w:b w:val="false"/>
          <w:i w:val="false"/>
          <w:color w:val="000000"/>
          <w:sz w:val="28"/>
        </w:rPr>
        <w:t>
Ішкі  функция
</w:t>
      </w:r>
      <w:r>
        <w:br/>
      </w:r>
      <w:r>
        <w:rPr>
          <w:rFonts w:ascii="Times New Roman"/>
          <w:b w:val="false"/>
          <w:i w:val="false"/>
          <w:color w:val="000000"/>
          <w:sz w:val="28"/>
        </w:rPr>
        <w:t>
Мемлекеттік мекеме
</w:t>
      </w:r>
      <w:r>
        <w:br/>
      </w:r>
      <w:r>
        <w:rPr>
          <w:rFonts w:ascii="Times New Roman"/>
          <w:b w:val="false"/>
          <w:i w:val="false"/>
          <w:color w:val="000000"/>
          <w:sz w:val="28"/>
        </w:rPr>
        <w:t>
Бюджеттік бағдарламалардың
</w:t>
      </w:r>
      <w:r>
        <w:br/>
      </w:r>
      <w:r>
        <w:rPr>
          <w:rFonts w:ascii="Times New Roman"/>
          <w:b w:val="false"/>
          <w:i w:val="false"/>
          <w:color w:val="000000"/>
          <w:sz w:val="28"/>
        </w:rPr>
        <w:t>
әкімшісі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Ақылы қызметтердің түрі                                                            мың.теңге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Тоқсандар бойынша сома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|Жолдардың  |  1  |  2  |  3  |  4  |   Жиыны
</w:t>
      </w:r>
      <w:r>
        <w:br/>
      </w:r>
      <w:r>
        <w:rPr>
          <w:rFonts w:ascii="Times New Roman"/>
          <w:b w:val="false"/>
          <w:i w:val="false"/>
          <w:color w:val="000000"/>
          <w:sz w:val="28"/>
        </w:rPr>
        <w:t>
   |                     |коды/ерек. |     |     |     |     |
</w:t>
      </w:r>
      <w:r>
        <w:br/>
      </w:r>
      <w:r>
        <w:rPr>
          <w:rFonts w:ascii="Times New Roman"/>
          <w:b w:val="false"/>
          <w:i w:val="false"/>
          <w:color w:val="000000"/>
          <w:sz w:val="28"/>
        </w:rPr>
        <w:t>
   |                     |шілік коды |     |     |     |     |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Барлығы кірістер         010
</w:t>
      </w:r>
    </w:p>
    <w:p>
      <w:pPr>
        <w:spacing w:after="0"/>
        <w:ind w:left="0"/>
        <w:jc w:val="both"/>
      </w:pPr>
      <w:r>
        <w:rPr>
          <w:rFonts w:ascii="Times New Roman"/>
          <w:b w:val="false"/>
          <w:i w:val="false"/>
          <w:color w:val="000000"/>
          <w:sz w:val="28"/>
        </w:rPr>
        <w:t>
    Жыл басындағы      
</w:t>
      </w:r>
    </w:p>
    <w:p>
      <w:pPr>
        <w:spacing w:after="0"/>
        <w:ind w:left="0"/>
        <w:jc w:val="both"/>
      </w:pPr>
      <w:r>
        <w:rPr>
          <w:rFonts w:ascii="Times New Roman"/>
          <w:b w:val="false"/>
          <w:i w:val="false"/>
          <w:color w:val="000000"/>
          <w:sz w:val="28"/>
        </w:rPr>
        <w:t>
    қаражат қалдығы          011
</w:t>
      </w:r>
    </w:p>
    <w:p>
      <w:pPr>
        <w:spacing w:after="0"/>
        <w:ind w:left="0"/>
        <w:jc w:val="both"/>
      </w:pPr>
      <w:r>
        <w:rPr>
          <w:rFonts w:ascii="Times New Roman"/>
          <w:b w:val="false"/>
          <w:i w:val="false"/>
          <w:color w:val="000000"/>
          <w:sz w:val="28"/>
        </w:rPr>
        <w:t>
    Ағымдағы жылғы  
</w:t>
      </w:r>
    </w:p>
    <w:p>
      <w:pPr>
        <w:spacing w:after="0"/>
        <w:ind w:left="0"/>
        <w:jc w:val="both"/>
      </w:pPr>
      <w:r>
        <w:rPr>
          <w:rFonts w:ascii="Times New Roman"/>
          <w:b w:val="false"/>
          <w:i w:val="false"/>
          <w:color w:val="000000"/>
          <w:sz w:val="28"/>
        </w:rPr>
        <w:t>
    түсімдер                 012
</w:t>
      </w:r>
    </w:p>
    <w:p>
      <w:pPr>
        <w:spacing w:after="0"/>
        <w:ind w:left="0"/>
        <w:jc w:val="both"/>
      </w:pPr>
      <w:r>
        <w:rPr>
          <w:rFonts w:ascii="Times New Roman"/>
          <w:b w:val="false"/>
          <w:i w:val="false"/>
          <w:color w:val="000000"/>
          <w:sz w:val="28"/>
        </w:rPr>
        <w:t>
    Әрбір ерекшелік
</w:t>
      </w:r>
    </w:p>
    <w:p>
      <w:pPr>
        <w:spacing w:after="0"/>
        <w:ind w:left="0"/>
        <w:jc w:val="both"/>
      </w:pPr>
      <w:r>
        <w:rPr>
          <w:rFonts w:ascii="Times New Roman"/>
          <w:b w:val="false"/>
          <w:i w:val="false"/>
          <w:color w:val="000000"/>
          <w:sz w:val="28"/>
        </w:rPr>
        <w:t>
    бойынша барлығы          020
</w:t>
      </w:r>
    </w:p>
    <w:p>
      <w:pPr>
        <w:spacing w:after="0"/>
        <w:ind w:left="0"/>
        <w:jc w:val="both"/>
      </w:pP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Бюджет кірісіне          021
</w:t>
      </w:r>
    </w:p>
    <w:p>
      <w:pPr>
        <w:spacing w:after="0"/>
        <w:ind w:left="0"/>
        <w:jc w:val="both"/>
      </w:pPr>
      <w:r>
        <w:rPr>
          <w:rFonts w:ascii="Times New Roman"/>
          <w:b w:val="false"/>
          <w:i w:val="false"/>
          <w:color w:val="000000"/>
          <w:sz w:val="28"/>
        </w:rPr>
        <w:t>
    аударуға жатады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Қазынашылықтың қызмет көрсететін органы ______________
</w:t>
      </w:r>
      <w:r>
        <w:br/>
      </w:r>
      <w:r>
        <w:rPr>
          <w:rFonts w:ascii="Times New Roman"/>
          <w:b w:val="false"/>
          <w:i w:val="false"/>
          <w:color w:val="000000"/>
          <w:sz w:val="28"/>
        </w:rPr>
        <w:t>
                                              (атауы) 
</w:t>
      </w:r>
    </w:p>
    <w:p>
      <w:pPr>
        <w:spacing w:after="0"/>
        <w:ind w:left="0"/>
        <w:jc w:val="both"/>
      </w:pPr>
      <w:r>
        <w:rPr>
          <w:rFonts w:ascii="Times New Roman"/>
          <w:b w:val="false"/>
          <w:i w:val="false"/>
          <w:color w:val="000000"/>
          <w:sz w:val="28"/>
        </w:rPr>
        <w:t>
    Басшы                                  Бас бухгалтер 
</w:t>
      </w:r>
    </w:p>
    <w:p>
      <w:pPr>
        <w:spacing w:after="0"/>
        <w:ind w:left="0"/>
        <w:jc w:val="both"/>
      </w:pPr>
      <w:r>
        <w:rPr>
          <w:rFonts w:ascii="Times New Roman"/>
          <w:b w:val="false"/>
          <w:i w:val="false"/>
          <w:color w:val="000000"/>
          <w:sz w:val="28"/>
        </w:rPr>
        <w:t>
</w:t>
      </w:r>
      <w:r>
        <w:rPr>
          <w:rFonts w:ascii="Times New Roman"/>
          <w:b/>
          <w:i w:val="false"/>
          <w:color w:val="000000"/>
          <w:sz w:val="28"/>
        </w:rPr>
        <w:t>
44-қосымша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44-қосымшамен толықтырылды - ҚР Үкіметінің 2003.08.14. N 816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Бекітемін
</w:t>
      </w:r>
      <w:r>
        <w:br/>
      </w:r>
      <w:r>
        <w:rPr>
          <w:rFonts w:ascii="Times New Roman"/>
          <w:b w:val="false"/>
          <w:i w:val="false"/>
          <w:color w:val="000000"/>
          <w:sz w:val="28"/>
        </w:rPr>
        <w:t>
Қазақстан Республикасының Қаржы         Бюджеттік бағдарламалар
</w:t>
      </w:r>
      <w:r>
        <w:br/>
      </w:r>
      <w:r>
        <w:rPr>
          <w:rFonts w:ascii="Times New Roman"/>
          <w:b w:val="false"/>
          <w:i w:val="false"/>
          <w:color w:val="000000"/>
          <w:sz w:val="28"/>
        </w:rPr>
        <w:t>
        вице-министрі                      әкімшісінің басшысы
</w:t>
      </w:r>
      <w:r>
        <w:br/>
      </w:r>
      <w:r>
        <w:rPr>
          <w:rFonts w:ascii="Times New Roman"/>
          <w:b w:val="false"/>
          <w:i w:val="false"/>
          <w:color w:val="000000"/>
          <w:sz w:val="28"/>
        </w:rPr>
        <w:t>
     (Жергілікті уәкілетті                 
</w:t>
      </w:r>
      <w:r>
        <w:br/>
      </w:r>
      <w:r>
        <w:rPr>
          <w:rFonts w:ascii="Times New Roman"/>
          <w:b w:val="false"/>
          <w:i w:val="false"/>
          <w:color w:val="000000"/>
          <w:sz w:val="28"/>
        </w:rPr>
        <w:t>
       органның басшысы)
</w:t>
      </w:r>
      <w:r>
        <w:br/>
      </w:r>
      <w:r>
        <w:rPr>
          <w:rFonts w:ascii="Times New Roman"/>
          <w:b w:val="false"/>
          <w:i w:val="false"/>
          <w:color w:val="000000"/>
          <w:sz w:val="28"/>
        </w:rPr>
        <w:t>
20__ жылғы "__"____________             20__ жылғы "__"____________
</w:t>
      </w:r>
      <w:r>
        <w:br/>
      </w:r>
      <w:r>
        <w:rPr>
          <w:rFonts w:ascii="Times New Roman"/>
          <w:b w:val="false"/>
          <w:i w:val="false"/>
          <w:color w:val="000000"/>
          <w:sz w:val="28"/>
        </w:rPr>
        <w:t>
                        М.О.                                   М.О.
</w:t>
      </w:r>
    </w:p>
    <w:p>
      <w:pPr>
        <w:spacing w:after="0"/>
        <w:ind w:left="0"/>
        <w:jc w:val="both"/>
      </w:pPr>
      <w:r>
        <w:rPr>
          <w:rFonts w:ascii="Times New Roman"/>
          <w:b w:val="false"/>
          <w:i w:val="false"/>
          <w:color w:val="000000"/>
          <w:sz w:val="28"/>
        </w:rPr>
        <w:t>
</w:t>
      </w:r>
      <w:r>
        <w:rPr>
          <w:rFonts w:ascii="Times New Roman"/>
          <w:b/>
          <w:i w:val="false"/>
          <w:color w:val="000000"/>
          <w:sz w:val="28"/>
        </w:rPr>
        <w:t>
Кірістердің және мемлекеттік мекемелердің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ақылы қызметтерді іске асыруынан алынатын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 бойынша шығыстарды қаржыландырудың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жиынтық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Функционалдық топ                      Кодтары
</w:t>
      </w:r>
      <w:r>
        <w:br/>
      </w:r>
      <w:r>
        <w:rPr>
          <w:rFonts w:ascii="Times New Roman"/>
          <w:b w:val="false"/>
          <w:i w:val="false"/>
          <w:color w:val="000000"/>
          <w:sz w:val="28"/>
        </w:rPr>
        <w:t>
Ішкі функция                        _________________
</w:t>
      </w:r>
      <w:r>
        <w:br/>
      </w:r>
      <w:r>
        <w:rPr>
          <w:rFonts w:ascii="Times New Roman"/>
          <w:b w:val="false"/>
          <w:i w:val="false"/>
          <w:color w:val="000000"/>
          <w:sz w:val="28"/>
        </w:rPr>
        <w:t>
Бюджеттік бағдарламалардың әкімшісі _________________
</w:t>
      </w:r>
      <w:r>
        <w:br/>
      </w:r>
      <w:r>
        <w:rPr>
          <w:rFonts w:ascii="Times New Roman"/>
          <w:b w:val="false"/>
          <w:i w:val="false"/>
          <w:color w:val="000000"/>
          <w:sz w:val="28"/>
        </w:rPr>
        <w:t>
Бағдарлама                          _________________
</w:t>
      </w:r>
      <w:r>
        <w:br/>
      </w:r>
      <w:r>
        <w:rPr>
          <w:rFonts w:ascii="Times New Roman"/>
          <w:b w:val="false"/>
          <w:i w:val="false"/>
          <w:color w:val="000000"/>
          <w:sz w:val="28"/>
        </w:rPr>
        <w:t>
Кіші бағдарлама                     _________________
</w:t>
      </w:r>
      <w:r>
        <w:br/>
      </w:r>
      <w:r>
        <w:rPr>
          <w:rFonts w:ascii="Times New Roman"/>
          <w:b w:val="false"/>
          <w:i w:val="false"/>
          <w:color w:val="000000"/>
          <w:sz w:val="28"/>
        </w:rPr>
        <w:t>
Ақылы қызмет түрлері                _________________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Жол коды/ | Тоқсандар бойынша сомасы | Жиыны
</w:t>
      </w:r>
      <w:r>
        <w:br/>
      </w:r>
      <w:r>
        <w:rPr>
          <w:rFonts w:ascii="Times New Roman"/>
          <w:b w:val="false"/>
          <w:i w:val="false"/>
          <w:color w:val="000000"/>
          <w:sz w:val="28"/>
        </w:rPr>
        <w:t>
                     | ерекшелік |__________________________|
</w:t>
      </w:r>
      <w:r>
        <w:br/>
      </w:r>
      <w:r>
        <w:rPr>
          <w:rFonts w:ascii="Times New Roman"/>
          <w:b w:val="false"/>
          <w:i w:val="false"/>
          <w:color w:val="000000"/>
          <w:sz w:val="28"/>
        </w:rPr>
        <w:t>
                     | коды      |  1   |  2   |  3   |  4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Кірістер барлығы
</w:t>
      </w:r>
      <w:r>
        <w:rPr>
          <w:rFonts w:ascii="Times New Roman"/>
          <w:b w:val="false"/>
          <w:i w:val="false"/>
          <w:color w:val="000000"/>
          <w:sz w:val="28"/>
        </w:rPr>
        <w:t>
         010
</w:t>
      </w:r>
      <w:r>
        <w:br/>
      </w:r>
      <w:r>
        <w:rPr>
          <w:rFonts w:ascii="Times New Roman"/>
          <w:b w:val="false"/>
          <w:i w:val="false"/>
          <w:color w:val="000000"/>
          <w:sz w:val="28"/>
        </w:rPr>
        <w:t>
 Жыл басына ақшалай
</w:t>
      </w:r>
      <w:r>
        <w:br/>
      </w:r>
      <w:r>
        <w:rPr>
          <w:rFonts w:ascii="Times New Roman"/>
          <w:b w:val="false"/>
          <w:i w:val="false"/>
          <w:color w:val="000000"/>
          <w:sz w:val="28"/>
        </w:rPr>
        <w:t>
қаражаттың қалдығы       011
</w:t>
      </w:r>
      <w:r>
        <w:br/>
      </w:r>
      <w:r>
        <w:rPr>
          <w:rFonts w:ascii="Times New Roman"/>
          <w:b w:val="false"/>
          <w:i w:val="false"/>
          <w:color w:val="000000"/>
          <w:sz w:val="28"/>
        </w:rPr>
        <w:t>
 Ағымдағы жылдың
</w:t>
      </w:r>
      <w:r>
        <w:br/>
      </w:r>
      <w:r>
        <w:rPr>
          <w:rFonts w:ascii="Times New Roman"/>
          <w:b w:val="false"/>
          <w:i w:val="false"/>
          <w:color w:val="000000"/>
          <w:sz w:val="28"/>
        </w:rPr>
        <w:t>
түсімдері                012
</w:t>
      </w:r>
    </w:p>
    <w:p>
      <w:pPr>
        <w:spacing w:after="0"/>
        <w:ind w:left="0"/>
        <w:jc w:val="both"/>
      </w:pPr>
      <w:r>
        <w:rPr>
          <w:rFonts w:ascii="Times New Roman"/>
          <w:b w:val="false"/>
          <w:i w:val="false"/>
          <w:color w:val="000000"/>
          <w:sz w:val="28"/>
        </w:rPr>
        <w:t>
</w:t>
      </w:r>
      <w:r>
        <w:rPr>
          <w:rFonts w:ascii="Times New Roman"/>
          <w:b w:val="false"/>
          <w:i/>
          <w:color w:val="000000"/>
          <w:sz w:val="28"/>
        </w:rPr>
        <w:t>
Шығыстар барлығы
</w:t>
      </w:r>
      <w:r>
        <w:rPr>
          <w:rFonts w:ascii="Times New Roman"/>
          <w:b w:val="false"/>
          <w:i w:val="false"/>
          <w:color w:val="000000"/>
          <w:sz w:val="28"/>
        </w:rPr>
        <w:t>
         020
</w:t>
      </w:r>
      <w:r>
        <w:br/>
      </w:r>
      <w:r>
        <w:rPr>
          <w:rFonts w:ascii="Times New Roman"/>
          <w:b w:val="false"/>
          <w:i w:val="false"/>
          <w:color w:val="000000"/>
          <w:sz w:val="28"/>
        </w:rPr>
        <w:t>
 әрбір ерекшелік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Бюджеттің кірісіне
</w:t>
      </w:r>
      <w:r>
        <w:br/>
      </w:r>
      <w:r>
        <w:rPr>
          <w:rFonts w:ascii="Times New Roman"/>
          <w:b w:val="false"/>
          <w:i w:val="false"/>
          <w:color w:val="000000"/>
          <w:sz w:val="28"/>
        </w:rPr>
        <w:t>
</w:t>
      </w:r>
      <w:r>
        <w:rPr>
          <w:rFonts w:ascii="Times New Roman"/>
          <w:b w:val="false"/>
          <w:i/>
          <w:color w:val="000000"/>
          <w:sz w:val="28"/>
        </w:rPr>
        <w:t>
аударуға жатады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45-қосымша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45-қосымша алынып тасталды - ҚР Үкіметінің 2004.10.27.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2002 жылғы 25 шілдедегі               
</w:t>
      </w:r>
      <w:r>
        <w:br/>
      </w:r>
      <w:r>
        <w:rPr>
          <w:rFonts w:ascii="Times New Roman"/>
          <w:b w:val="false"/>
          <w:i w:val="false"/>
          <w:color w:val="000000"/>
          <w:sz w:val="28"/>
        </w:rPr>
        <w:t>
N 832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Yкiметiнiң кейбiр шешiмдерi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күшi жойылды деп тануға жататын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"Қазынашылық органының шоттарындағы уақытша бос ақша қалдықтарын салымға орналастыру туралы" Қазақстан Республикасы Үкiметiнiң 1998 жылғы 20 қазандағы N 1061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2. "Облыстық бюджеттерден, Астана және Алматы қалаларының бюджеттерiнен республикалық бюджетке бюджеттiк алулардың мерзiмдiлiгiн қамтамасыз етудiң тәртiбi туралы" Қазақстан Республикасы Үкiметiнiң 1999 жылғы 4 мамырдағы N 528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1999 ж., N 17, 175-құжат). 
</w:t>
      </w:r>
      <w:r>
        <w:br/>
      </w:r>
      <w:r>
        <w:rPr>
          <w:rFonts w:ascii="Times New Roman"/>
          <w:b w:val="false"/>
          <w:i w:val="false"/>
          <w:color w:val="000000"/>
          <w:sz w:val="28"/>
        </w:rPr>
        <w:t>
      3. "Мемлекеттiк мекемелердiң бюджет ақшасы есебiнен жасалатын азаматтық-құқықтық мәмiлелерiн тiркеу ережелерiн бекiту туралы" Қазақстан Республикасы Үкiметiнiң 1999 жылғы 5 маусымдағы N 703 
</w:t>
      </w:r>
      <w:r>
        <w:rPr>
          <w:rFonts w:ascii="Times New Roman"/>
          <w:b w:val="false"/>
          <w:i w:val="false"/>
          <w:color w:val="000000"/>
          <w:sz w:val="28"/>
        </w:rPr>
        <w:t xml:space="preserve"> қаулысы </w:t>
      </w:r>
      <w:r>
        <w:rPr>
          <w:rFonts w:ascii="Times New Roman"/>
          <w:b w:val="false"/>
          <w:i w:val="false"/>
          <w:color w:val="000000"/>
          <w:sz w:val="28"/>
        </w:rPr>
        <w:t>
 1-тармағы (Қазақстан Республикасының ПYКЖ.-ы, 1999 ж., N 26, 240-құжат). 
</w:t>
      </w:r>
      <w:r>
        <w:br/>
      </w:r>
      <w:r>
        <w:rPr>
          <w:rFonts w:ascii="Times New Roman"/>
          <w:b w:val="false"/>
          <w:i w:val="false"/>
          <w:color w:val="000000"/>
          <w:sz w:val="28"/>
        </w:rPr>
        <w:t>
      4. "Қазақстан Республикасы Үкiметiнiң 1999 жылғы 4 мамырдағы N 528 қаулысына толықтырулар енгiзу туралы" Қазақстан Республикасы Үкiметiнiң 1999 жылғы 30 шiлдедегi N 1083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1999 ж., N 39, 339-құжат). 
</w:t>
      </w:r>
      <w:r>
        <w:br/>
      </w:r>
      <w:r>
        <w:rPr>
          <w:rFonts w:ascii="Times New Roman"/>
          <w:b w:val="false"/>
          <w:i w:val="false"/>
          <w:color w:val="000000"/>
          <w:sz w:val="28"/>
        </w:rPr>
        <w:t>
      5. "Мемлекеттiк бюджеттiң есебiнен ұсталатын мемлекеттiк мекемелерге арналған бюджеттiң атқарылуы және есептiлiк нысандарын (мерзiмдi және жылдық) жүргiзу жөнiндегi қаржылық рәсiмдердiң ережесiн бекiту туралы" Қазақстан Республикасы Үкiметiнiң 2000 жылғы 16 ақпандағы N 255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2000 ж., N 8, 96-құжат). 
</w:t>
      </w:r>
      <w:r>
        <w:br/>
      </w:r>
      <w:r>
        <w:rPr>
          <w:rFonts w:ascii="Times New Roman"/>
          <w:b w:val="false"/>
          <w:i w:val="false"/>
          <w:color w:val="000000"/>
          <w:sz w:val="28"/>
        </w:rPr>
        <w:t>
      6. "Қазақстан Республикасы Yкiметiнiң 1999 жылғы 4 мамырдағы N 528 қаулысына өзгерiстер мен толықтырулар енгiзу туралы" Қазақстан Республикасы Үкiметiнiң 2000 жылғы 10 мамырдағы N 694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2000 ж., N 22, 246-құжат). 
</w:t>
      </w:r>
      <w:r>
        <w:br/>
      </w:r>
      <w:r>
        <w:rPr>
          <w:rFonts w:ascii="Times New Roman"/>
          <w:b w:val="false"/>
          <w:i w:val="false"/>
          <w:color w:val="000000"/>
          <w:sz w:val="28"/>
        </w:rPr>
        <w:t>
      7. "Мемлекеттiк тапсырысты орындаудың шеңберiнде қазыналық кәсіпорындармен жасалатын азаматтық-құқықтық мәмiлелердi тiркеудiң ережесiн бекiту туралы" Қазақстан Республикасы Yкiметiнiң 2000 жылғы 11 мамырдағы N 702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2000 ж., N 22, 249-құжат). 
</w:t>
      </w:r>
      <w:r>
        <w:br/>
      </w:r>
      <w:r>
        <w:rPr>
          <w:rFonts w:ascii="Times New Roman"/>
          <w:b w:val="false"/>
          <w:i w:val="false"/>
          <w:color w:val="000000"/>
          <w:sz w:val="28"/>
        </w:rPr>
        <w:t>
      8. "Мемлекет кепiлдiк берген заемдардың және жекелеген заңды тұлғалар мониторингiнiң кейбiр мәселелерi туралы" Қазақстан Республикасы Yкiметiнiң 2000 жылғы 26 шiлдедегi N 1119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2000 ж., N 31, 378-құжат). 
</w:t>
      </w:r>
      <w:r>
        <w:br/>
      </w:r>
      <w:r>
        <w:rPr>
          <w:rFonts w:ascii="Times New Roman"/>
          <w:b w:val="false"/>
          <w:i w:val="false"/>
          <w:color w:val="000000"/>
          <w:sz w:val="28"/>
        </w:rPr>
        <w:t>
      9. "Қазақстан Республикасы Үкiметiнiң және Қазақстан Республикасы жергiлiктi атқарушы органдарының несие беру ережесiн бекiту туралы" Қазақстан Республикасы Үкiметiнiң 2000 жылғы 22 қыркүйектегi N 1440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2000 ж., N 41, 468-құжат). 
</w:t>
      </w:r>
      <w:r>
        <w:br/>
      </w:r>
      <w:r>
        <w:rPr>
          <w:rFonts w:ascii="Times New Roman"/>
          <w:b w:val="false"/>
          <w:i w:val="false"/>
          <w:color w:val="000000"/>
          <w:sz w:val="28"/>
        </w:rPr>
        <w:t>
      10. "Мемлекеттiк тапсырыс шеңберiнде орындалатын республикалық және жергiлiктi бюджеттiк бағдарламаларды қаржыландыру ережесiн бекiту туралы" Қазақстан Республикасы Yкiметiнiң 2000 жылғы 6 қарашадағы N 1675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2000 ж., N 46, 548-құжат). 
</w:t>
      </w:r>
      <w:r>
        <w:br/>
      </w:r>
      <w:r>
        <w:rPr>
          <w:rFonts w:ascii="Times New Roman"/>
          <w:b w:val="false"/>
          <w:i w:val="false"/>
          <w:color w:val="000000"/>
          <w:sz w:val="28"/>
        </w:rPr>
        <w:t>
      11. "Қазақстан Республикасы Үкiметiнiң 2000 жылғы 16 ақпандағы N 255 қаулысына өзгерiстер мен толықтырулар енгiзу туралы" Қазақстан Республикасы Үкiметiнiң 2001 жылғы 8 ақпандағы N 210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2001 ж., N 6, 65-67-құжат). 
</w:t>
      </w:r>
      <w:r>
        <w:br/>
      </w:r>
      <w:r>
        <w:rPr>
          <w:rFonts w:ascii="Times New Roman"/>
          <w:b w:val="false"/>
          <w:i w:val="false"/>
          <w:color w:val="000000"/>
          <w:sz w:val="28"/>
        </w:rPr>
        <w:t>
      12. "Қазақстан Республикасы Үкiметiнiң 2000 жылғы 22 қыркүйектегi N 1440 қаулысына өзгерiстер мен толықтырулар енгiзу туралы" Қазақстан Республикасы Үкiметiнiң 2001 жылғы 9 сәуірдегi N 478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2001 ж., N 14, 168-құжат). 
</w:t>
      </w:r>
      <w:r>
        <w:br/>
      </w:r>
      <w:r>
        <w:rPr>
          <w:rFonts w:ascii="Times New Roman"/>
          <w:b w:val="false"/>
          <w:i w:val="false"/>
          <w:color w:val="000000"/>
          <w:sz w:val="28"/>
        </w:rPr>
        <w:t>
      13. "Қазақстан Республикасы Ұлттық қорының кейбiр мәселелерi туралы" Қазақстан Республикасы Үкiметiнiң 2001 жылғы 14 мамырдағы N 631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2001 ж., N 18, 255-құжат). 
</w:t>
      </w:r>
      <w:r>
        <w:br/>
      </w:r>
      <w:r>
        <w:rPr>
          <w:rFonts w:ascii="Times New Roman"/>
          <w:b w:val="false"/>
          <w:i w:val="false"/>
          <w:color w:val="000000"/>
          <w:sz w:val="28"/>
        </w:rPr>
        <w:t>
      14. "Қазақстан Республикасының мемлекеттiк және мемлекет кепiлдiк берген заемдарын тiркеу және есепке алу ережесiн бекiту туралы" Қазақстан Республикасы Үкiметiнің 2001 жылғы 14 маусымдағы N 819 
</w:t>
      </w:r>
      <w:r>
        <w:rPr>
          <w:rFonts w:ascii="Times New Roman"/>
          <w:b w:val="false"/>
          <w:i w:val="false"/>
          <w:color w:val="000000"/>
          <w:sz w:val="28"/>
        </w:rPr>
        <w:t xml:space="preserve"> қаулысының </w:t>
      </w:r>
      <w:r>
        <w:rPr>
          <w:rFonts w:ascii="Times New Roman"/>
          <w:b w:val="false"/>
          <w:i w:val="false"/>
          <w:color w:val="000000"/>
          <w:sz w:val="28"/>
        </w:rPr>
        <w:t>
 1-тармағы. 
</w:t>
      </w:r>
      <w:r>
        <w:br/>
      </w:r>
      <w:r>
        <w:rPr>
          <w:rFonts w:ascii="Times New Roman"/>
          <w:b w:val="false"/>
          <w:i w:val="false"/>
          <w:color w:val="000000"/>
          <w:sz w:val="28"/>
        </w:rPr>
        <w:t>
      15. "Қазақстан Республикасы Қаржы министрлiгiнiң уақытша бос бюджеттiк ақшаны қазынашылық органдарының шоттарынан Қазақстан Республикасынан Ұлттық Банкiндегi салымдарға (депозиттерге) орналастырудың ережесін бекiту туралы" Қазақстан Республикасы Үкiметiнiң 2001 жылғы 11 шілдедегі N 943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2001 ж., N 26, 323-құжат). 
</w:t>
      </w:r>
      <w:r>
        <w:br/>
      </w:r>
      <w:r>
        <w:rPr>
          <w:rFonts w:ascii="Times New Roman"/>
          <w:b w:val="false"/>
          <w:i w:val="false"/>
          <w:color w:val="000000"/>
          <w:sz w:val="28"/>
        </w:rPr>
        <w:t>
      16. "Мемлекеттiк кепiлдiктер бойынша мiндеттемелердi орындау мақсатында республикалық бюджеттен берiлген несиелер бойынша, сондай-ақ республикалық бюджеттен оқшауландырылған сомалар бойынша сыйақы ставкасы туралы Қазақстан Республикасы Yкiметiнiң 2001 жылғы 2 қыркүйектегі N 1131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2001 ж., N 31, 404-құжат).
</w:t>
      </w:r>
      <w:r>
        <w:br/>
      </w:r>
      <w:r>
        <w:rPr>
          <w:rFonts w:ascii="Times New Roman"/>
          <w:b w:val="false"/>
          <w:i w:val="false"/>
          <w:color w:val="000000"/>
          <w:sz w:val="28"/>
        </w:rPr>
        <w:t>
      17. "Бюджеттік бағдарламаның паспортын жасау ережесiн бекiту туралы" Қазақстан Республикасы Үкіметінің 2001 жылғы 28 желтоқсандағы N 1743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2001 ж., N 48, 583-құжат).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