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e654" w14:textId="c7de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өкiлдерiн Халықаралық Аралды құтқару қорының басқармасына және Халықаралық Аралды құтқару қорының Атқарушы комитетiне жiберу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26 шілде N 836.
Ескерту. Күші жойылды - ҚР Үкіметінің 2004.04.14. N 416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Азия Мемлекеттер басшыларының Арал теңiзi проблемалары жөнiнде 2002 жылғы 28 ақпанда Алматы қаласында қабылдаған шешiмдерiн орындау үшiн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Республикасынан мына өкiлеттi өкiлдер жiберiлсiн: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Аралды құтқару қорының басқармасына - Қазақстан Республикасы Премьер-Министрiнiң орынбасары - Қазақстан Республикасының Ауыл шаруашылығы министрi Ахметжан Смағұлұлы Есiмов;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Аралды құтқару қорының Атқарушы комитетiне: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Аралды құтқару қорының Қазақстан Республикасындағы филиалының Атқарушы дирекциясының директоры Алмабек Нұрышұлы Нұрышев;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Ғаламдық экологиялық қор жобасы Компонентiнiң директоры Медет Оспанұлы Оспанов;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Халықаралық, Аралды құтқару қорының Тексеру комиссиясына - Қазақстан Республикасы Қаржы министрлiгiнiң Қаржы бақылау комитетiнiң төрағасы Федор Федорович Сутулов.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Республикасынан жiберiлген мына өкiлеттi өкiлдер керi қайтарылсын: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Сергеевич Школьник - Халықаралық Аралды құтқару қорының басқармасынан;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Эдуард Карлович Өтепов - Халықаралық Аралды құтқару қорының Тексеру комиссиясынан.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Ахметжан Смағұлұлы Есiмовке Қазақстан Республикасының Үкiметi атынан келiссөздер жүргiзуге және тиiстi мәселелер бойынша құжаттарға қол қоюға өкiлеттiк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Үкiметiнiң "Қазақстан Республикасының өкiлдерiн Халықаралық Аралды құтқару қорының басқармасына және Халықаралық Аралды құтқару қорының Атқарушы комитетiне жiберу туралы" 1999 жылғы 17 қарашадағы N </w:t>
      </w:r>
      <w:r>
        <w:rPr>
          <w:rFonts w:ascii="Times New Roman"/>
          <w:b w:val="false"/>
          <w:i w:val="false"/>
          <w:color w:val="000000"/>
          <w:sz w:val="28"/>
        </w:rPr>
        <w:t xml:space="preserve">1734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Yкiметiнiң 1999 жылғы 17 қарашадағы N 1734 қаулысына өзгерістер енгiзу туралы" 2001 жылғы 9 қарашадағы N </w:t>
      </w:r>
      <w:r>
        <w:rPr>
          <w:rFonts w:ascii="Times New Roman"/>
          <w:b w:val="false"/>
          <w:i w:val="false"/>
          <w:color w:val="000000"/>
          <w:sz w:val="28"/>
        </w:rPr>
        <w:t xml:space="preserve">1429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қаулыларының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