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cd17b" w14:textId="2bcd1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Қытай Халық Республикасының Yкiметi арасында Қауiптi әскери қызметтi болдырмау туралы келiсiм жасасу туралы</w:t>
      </w:r>
    </w:p>
    <w:p>
      <w:pPr>
        <w:spacing w:after="0"/>
        <w:ind w:left="0"/>
        <w:jc w:val="both"/>
      </w:pPr>
      <w:r>
        <w:rPr>
          <w:rFonts w:ascii="Times New Roman"/>
          <w:b w:val="false"/>
          <w:i w:val="false"/>
          <w:color w:val="000000"/>
          <w:sz w:val="28"/>
        </w:rPr>
        <w:t>Қазақстан Республикасы Үкіметінің қаулысы 2002 жылғы 1 тамыз N 857</w:t>
      </w:r>
    </w:p>
    <w:p>
      <w:pPr>
        <w:spacing w:after="0"/>
        <w:ind w:left="0"/>
        <w:jc w:val="both"/>
      </w:pPr>
      <w:bookmarkStart w:name="z0" w:id="0"/>
      <w:r>
        <w:rPr>
          <w:rFonts w:ascii="Times New Roman"/>
          <w:b w:val="false"/>
          <w:i w:val="false"/>
          <w:color w:val="000000"/>
          <w:sz w:val="28"/>
        </w:rPr>
        <w:t xml:space="preserve">
      Қазақстан Республикасының Үкiметi ҚАУЛЫ ЕТЕДI: </w:t>
      </w:r>
      <w:r>
        <w:br/>
      </w:r>
      <w:r>
        <w:rPr>
          <w:rFonts w:ascii="Times New Roman"/>
          <w:b w:val="false"/>
          <w:i w:val="false"/>
          <w:color w:val="000000"/>
          <w:sz w:val="28"/>
        </w:rPr>
        <w:t xml:space="preserve">
      1. Қоса берiлiп отырған Қазақстан Республикасының Үкiметi мен Қытай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Халық Республикасының Үкiметi арасындағы Қауiптi әскери қызметті болдырмау </w:t>
      </w:r>
    </w:p>
    <w:p>
      <w:pPr>
        <w:spacing w:after="0"/>
        <w:ind w:left="0"/>
        <w:jc w:val="both"/>
      </w:pPr>
      <w:r>
        <w:rPr>
          <w:rFonts w:ascii="Times New Roman"/>
          <w:b w:val="false"/>
          <w:i w:val="false"/>
          <w:color w:val="000000"/>
          <w:sz w:val="28"/>
        </w:rPr>
        <w:t>туралы келiсiмнiң жобасы мақұлдансын.</w:t>
      </w:r>
    </w:p>
    <w:p>
      <w:pPr>
        <w:spacing w:after="0"/>
        <w:ind w:left="0"/>
        <w:jc w:val="both"/>
      </w:pPr>
      <w:r>
        <w:rPr>
          <w:rFonts w:ascii="Times New Roman"/>
          <w:b w:val="false"/>
          <w:i w:val="false"/>
          <w:color w:val="000000"/>
          <w:sz w:val="28"/>
        </w:rPr>
        <w:t xml:space="preserve">     2. Қазақстан Республикасының Қорғаныс министрi Мұхтар Қапашұлы </w:t>
      </w:r>
    </w:p>
    <w:p>
      <w:pPr>
        <w:spacing w:after="0"/>
        <w:ind w:left="0"/>
        <w:jc w:val="both"/>
      </w:pPr>
      <w:r>
        <w:rPr>
          <w:rFonts w:ascii="Times New Roman"/>
          <w:b w:val="false"/>
          <w:i w:val="false"/>
          <w:color w:val="000000"/>
          <w:sz w:val="28"/>
        </w:rPr>
        <w:t xml:space="preserve">Алтынбаевқа Қазақстан Республикасының Үкiметi атынан Келiсiм мәтiнiне </w:t>
      </w:r>
    </w:p>
    <w:p>
      <w:pPr>
        <w:spacing w:after="0"/>
        <w:ind w:left="0"/>
        <w:jc w:val="both"/>
      </w:pPr>
      <w:r>
        <w:rPr>
          <w:rFonts w:ascii="Times New Roman"/>
          <w:b w:val="false"/>
          <w:i w:val="false"/>
          <w:color w:val="000000"/>
          <w:sz w:val="28"/>
        </w:rPr>
        <w:t xml:space="preserve">қағидатты сипаты жоқ өзгерiстер мен толықтырулар енгiзуге рұқсат бере </w:t>
      </w:r>
    </w:p>
    <w:p>
      <w:pPr>
        <w:spacing w:after="0"/>
        <w:ind w:left="0"/>
        <w:jc w:val="both"/>
      </w:pPr>
      <w:r>
        <w:rPr>
          <w:rFonts w:ascii="Times New Roman"/>
          <w:b w:val="false"/>
          <w:i w:val="false"/>
          <w:color w:val="000000"/>
          <w:sz w:val="28"/>
        </w:rPr>
        <w:t xml:space="preserve">отырып, Қазақстан Республикасының Үкiметi мен Қытай Халық Республикасының </w:t>
      </w:r>
    </w:p>
    <w:p>
      <w:pPr>
        <w:spacing w:after="0"/>
        <w:ind w:left="0"/>
        <w:jc w:val="both"/>
      </w:pPr>
      <w:r>
        <w:rPr>
          <w:rFonts w:ascii="Times New Roman"/>
          <w:b w:val="false"/>
          <w:i w:val="false"/>
          <w:color w:val="000000"/>
          <w:sz w:val="28"/>
        </w:rPr>
        <w:t xml:space="preserve">Үкiметi арасында Қауiптi әскери қызметтi болдырмау туралы келiсiм жасасуға </w:t>
      </w:r>
    </w:p>
    <w:p>
      <w:pPr>
        <w:spacing w:after="0"/>
        <w:ind w:left="0"/>
        <w:jc w:val="both"/>
      </w:pPr>
      <w:r>
        <w:rPr>
          <w:rFonts w:ascii="Times New Roman"/>
          <w:b w:val="false"/>
          <w:i w:val="false"/>
          <w:color w:val="000000"/>
          <w:sz w:val="28"/>
        </w:rPr>
        <w:t>өкiлеттiк берiлсiн.</w:t>
      </w:r>
    </w:p>
    <w:p>
      <w:pPr>
        <w:spacing w:after="0"/>
        <w:ind w:left="0"/>
        <w:jc w:val="both"/>
      </w:pPr>
      <w:r>
        <w:rPr>
          <w:rFonts w:ascii="Times New Roman"/>
          <w:b w:val="false"/>
          <w:i w:val="false"/>
          <w:color w:val="000000"/>
          <w:sz w:val="28"/>
        </w:rPr>
        <w:t>     3. Осы қаулы қол қойылған күнiнен бастап күшiне енедi.</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Премьер-Министрі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Республикасына Үкiметi мен</w:t>
      </w:r>
    </w:p>
    <w:p>
      <w:pPr>
        <w:spacing w:after="0"/>
        <w:ind w:left="0"/>
        <w:jc w:val="both"/>
      </w:pPr>
      <w:r>
        <w:rPr>
          <w:rFonts w:ascii="Times New Roman"/>
          <w:b w:val="false"/>
          <w:i w:val="false"/>
          <w:color w:val="000000"/>
          <w:sz w:val="28"/>
        </w:rPr>
        <w:t>            Қытай Халық Республикасының Үкiметi арасындағы</w:t>
      </w:r>
    </w:p>
    <w:p>
      <w:pPr>
        <w:spacing w:after="0"/>
        <w:ind w:left="0"/>
        <w:jc w:val="both"/>
      </w:pPr>
      <w:r>
        <w:rPr>
          <w:rFonts w:ascii="Times New Roman"/>
          <w:b w:val="false"/>
          <w:i w:val="false"/>
          <w:color w:val="000000"/>
          <w:sz w:val="28"/>
        </w:rPr>
        <w:t>               Қауiптi әскери қызметтi болдырмау туралы</w:t>
      </w:r>
    </w:p>
    <w:p>
      <w:pPr>
        <w:spacing w:after="0"/>
        <w:ind w:left="0"/>
        <w:jc w:val="both"/>
      </w:pPr>
      <w:r>
        <w:rPr>
          <w:rFonts w:ascii="Times New Roman"/>
          <w:b w:val="false"/>
          <w:i w:val="false"/>
          <w:color w:val="000000"/>
          <w:sz w:val="28"/>
        </w:rPr>
        <w:t>                               КЕЛIСIМ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Үкiметi мен Қытай Халық Республикасының Үкiметi (бұдан әрi Тараптар деп аталатын) өздерiнiң тату көршiлiк, достық қарым-қатынастарын қолдауға және дамытуға, екi ел қарулы күштерi арасындағы өзара сенiм білдiру мен ынтымақтастықты нығайтуға ұмтылыстарын растай отырып, </w:t>
      </w:r>
      <w:r>
        <w:br/>
      </w:r>
      <w:r>
        <w:rPr>
          <w:rFonts w:ascii="Times New Roman"/>
          <w:b w:val="false"/>
          <w:i w:val="false"/>
          <w:color w:val="000000"/>
          <w:sz w:val="28"/>
        </w:rPr>
        <w:t xml:space="preserve">
      егемендік пен аумақтық тұтастықты өзара құрмет тұту, Тараптар мемлекеттерiнiң iшкi iстерiне араласпау, тең құқық және өзара сенiм білдiру қағидаттарын негiзге ала отырып, </w:t>
      </w:r>
      <w:r>
        <w:br/>
      </w:r>
      <w:r>
        <w:rPr>
          <w:rFonts w:ascii="Times New Roman"/>
          <w:b w:val="false"/>
          <w:i w:val="false"/>
          <w:color w:val="000000"/>
          <w:sz w:val="28"/>
        </w:rPr>
        <w:t xml:space="preserve">
      қауiптi әскери қызметтен, жанжалдардан туындайтын қауiптi әскери қызметтi болдырмау және оларды тиiстi бейбiт құралдармен шешу қажеттiгiне сенiм білдiре отырып, </w:t>
      </w:r>
      <w:r>
        <w:br/>
      </w:r>
      <w:r>
        <w:rPr>
          <w:rFonts w:ascii="Times New Roman"/>
          <w:b w:val="false"/>
          <w:i w:val="false"/>
          <w:color w:val="000000"/>
          <w:sz w:val="28"/>
        </w:rPr>
        <w:t>
      1996 жылғы 26 сәуiрде қол қойылған Қазақстан Республикасы, Қырғыз Республикасы, Ресей Федерациясы, Тәжiкстан Республикасы және Қытай Халық Республикасы арасындағы Шекара ауданында әскери саладағы сенiмдi нығайту туралы келiсiмдi </w:t>
      </w:r>
      <w:r>
        <w:rPr>
          <w:rFonts w:ascii="Times New Roman"/>
          <w:b w:val="false"/>
          <w:i w:val="false"/>
          <w:color w:val="000000"/>
          <w:sz w:val="28"/>
        </w:rPr>
        <w:t xml:space="preserve">Z960057_ </w:t>
      </w:r>
      <w:r>
        <w:rPr>
          <w:rFonts w:ascii="Times New Roman"/>
          <w:b w:val="false"/>
          <w:i w:val="false"/>
          <w:color w:val="000000"/>
          <w:sz w:val="28"/>
        </w:rPr>
        <w:t xml:space="preserve">негiзге ала отырып, </w:t>
      </w:r>
      <w:r>
        <w:br/>
      </w:r>
      <w:r>
        <w:rPr>
          <w:rFonts w:ascii="Times New Roman"/>
          <w:b w:val="false"/>
          <w:i w:val="false"/>
          <w:color w:val="000000"/>
          <w:sz w:val="28"/>
        </w:rPr>
        <w:t xml:space="preserve">
      бейбiт уақытта олардың бiр-бiрiне жақын жерлерде қызметiн жүзеге асыруы кезiнде өз қарулы күштерi қызметшiлерiнiң (техникасының) қауiпсiздiгін қамтамасыз етуге ұмтыла отырып, төмендегiлер туралы келiстi: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1-бап. Терминдер мен айқындамалар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Келiсiмде мынадай терминдер мен айқындамалар пайдаланылады: </w:t>
      </w:r>
      <w:r>
        <w:br/>
      </w:r>
      <w:r>
        <w:rPr>
          <w:rFonts w:ascii="Times New Roman"/>
          <w:b w:val="false"/>
          <w:i w:val="false"/>
          <w:color w:val="000000"/>
          <w:sz w:val="28"/>
        </w:rPr>
        <w:t xml:space="preserve">
      1. "Қауiптi әскери қызмет" адамдардың құрбан болуына немесе екiншi Тарап мемлекетiнiң материалдық шығындарына әкелiп соқтыруы немесе Тараптар мемлекеттерi арасындағы қарым-қатынастың шиеленiсуiне әкелiп соқтыруы мүмкiн күтпеген жағдайларға байланысты немесе абайсыз жасалатын, бейбiт уақытта шекара ауданындағы Тараптар қарулы күштерi қызметшілерiнiң (техникасының) iс-қимылын бiлдiредi. </w:t>
      </w:r>
      <w:r>
        <w:br/>
      </w:r>
      <w:r>
        <w:rPr>
          <w:rFonts w:ascii="Times New Roman"/>
          <w:b w:val="false"/>
          <w:i w:val="false"/>
          <w:color w:val="000000"/>
          <w:sz w:val="28"/>
        </w:rPr>
        <w:t xml:space="preserve">
      2. "Қарулы күштер": Қазақстан Республикасы үшiн - Қазақстан Республикасының Қарулы Күштерi мен өзге де әскери құралымдарын; Қытай Халық Республикасы үшiн - Қытай Халық Республикасының Халық-азаттық армиясы мен өзге де әскери құрылымдарын білдіредi. </w:t>
      </w:r>
      <w:r>
        <w:br/>
      </w:r>
      <w:r>
        <w:rPr>
          <w:rFonts w:ascii="Times New Roman"/>
          <w:b w:val="false"/>
          <w:i w:val="false"/>
          <w:color w:val="000000"/>
          <w:sz w:val="28"/>
        </w:rPr>
        <w:t xml:space="preserve">
      3. "Қызметшiлер" Тараптар мемлекеттерi қарулы күштерiнiң кез келген әскери қызметшiсiн немесе қызметшiсiн білдiредi. </w:t>
      </w:r>
      <w:r>
        <w:br/>
      </w:r>
      <w:r>
        <w:rPr>
          <w:rFonts w:ascii="Times New Roman"/>
          <w:b w:val="false"/>
          <w:i w:val="false"/>
          <w:color w:val="000000"/>
          <w:sz w:val="28"/>
        </w:rPr>
        <w:t xml:space="preserve">
      4. "Техника" Тараптар мемлекеттерi қарулы күштерiнiң кез келген кемесiн, ұшағын немесе жер бетiнде жүретiн құралын білдiредi. </w:t>
      </w:r>
      <w:r>
        <w:br/>
      </w:r>
      <w:r>
        <w:rPr>
          <w:rFonts w:ascii="Times New Roman"/>
          <w:b w:val="false"/>
          <w:i w:val="false"/>
          <w:color w:val="000000"/>
          <w:sz w:val="28"/>
        </w:rPr>
        <w:t xml:space="preserve">
      5. "Кеме" Тараптар мемлекеттерi қарулы күштерiнiң кез келген жауынгерлiк кемесiн немесе көмекшi кемесiн білдiредi. </w:t>
      </w:r>
      <w:r>
        <w:br/>
      </w:r>
      <w:r>
        <w:rPr>
          <w:rFonts w:ascii="Times New Roman"/>
          <w:b w:val="false"/>
          <w:i w:val="false"/>
          <w:color w:val="000000"/>
          <w:sz w:val="28"/>
        </w:rPr>
        <w:t xml:space="preserve">
      6. "Ұшақ" ғарыштық аппараттарды қоспағанда, Тараптар мемлекеттерi қарулы күштерiнiң кез келген әскери ұшу аппаратын білдiредi. </w:t>
      </w:r>
      <w:r>
        <w:br/>
      </w:r>
      <w:r>
        <w:rPr>
          <w:rFonts w:ascii="Times New Roman"/>
          <w:b w:val="false"/>
          <w:i w:val="false"/>
          <w:color w:val="000000"/>
          <w:sz w:val="28"/>
        </w:rPr>
        <w:t xml:space="preserve">
      7. "Жер бетiнде жүретiн құрал" Тараптар мемлекеттерi қарулы күштерiнiң құрлықта пайдалануға арналған кез келген техникасын білдiредi. </w:t>
      </w:r>
      <w:r>
        <w:br/>
      </w:r>
      <w:r>
        <w:rPr>
          <w:rFonts w:ascii="Times New Roman"/>
          <w:b w:val="false"/>
          <w:i w:val="false"/>
          <w:color w:val="000000"/>
          <w:sz w:val="28"/>
        </w:rPr>
        <w:t xml:space="preserve">
      8. "Лазер" электрондардың, атомдардың немесе молекулалардың мәжбүрлi сәуле шығаруына негiзделген инфрақызыл немесе ультракүлгiн диапазондардағы кез келген қарқынды когеренттi жоғары бағытталған электромагниттi сәуле шығару көзiн білдiредi. </w:t>
      </w:r>
      <w:r>
        <w:br/>
      </w:r>
      <w:r>
        <w:rPr>
          <w:rFonts w:ascii="Times New Roman"/>
          <w:b w:val="false"/>
          <w:i w:val="false"/>
          <w:color w:val="000000"/>
          <w:sz w:val="28"/>
        </w:rPr>
        <w:t xml:space="preserve">
      9. "Ерекше назар аударылатын аудан" қарулы күштердiң қызметшілерi (техникасы) орналасқан, жанжал туындауы неғұрлым ықтимал немесе ондай жағдай орын алған және Тараптар ол жерде осы Келiсiмге сәйкес шаралар қабылдайтын, Тараптар өзара айқындайтын ауданды білдiредi. </w:t>
      </w:r>
      <w:r>
        <w:br/>
      </w:r>
      <w:r>
        <w:rPr>
          <w:rFonts w:ascii="Times New Roman"/>
          <w:b w:val="false"/>
          <w:i w:val="false"/>
          <w:color w:val="000000"/>
          <w:sz w:val="28"/>
        </w:rPr>
        <w:t xml:space="preserve">
      10. "Басқару жүйесiне кедергi жасау" Тараптар мемлекеттерi қарулы күштерiнiң қызметшілерiне (техникасына) басшылық жасауды қамтамасыз ететiн дабылдар және ақпараттар беру құралдары мен жүйелерiнiң жұмыс iстеуiн қиындататын, тоқтататын немесе шектейтiн iс-қимылдарды білдiредi. </w:t>
      </w:r>
      <w:r>
        <w:br/>
      </w:r>
      <w:r>
        <w:rPr>
          <w:rFonts w:ascii="Times New Roman"/>
          <w:b w:val="false"/>
          <w:i w:val="false"/>
          <w:color w:val="000000"/>
          <w:sz w:val="28"/>
        </w:rPr>
        <w:t xml:space="preserve">
      11. "Күтпеген жағдайлар" көзделуi немесе қандай да бiр iс-шаралармен алдын алу мүмкiн емес төтенше жағдайларды білдiредi. Мәселен, авариялық жағдайлардан, тиiстi қызметшiлер мүшесiнің науқастануынан немесе табиғи апатты құбылыстардан туындаған жағдайлар. </w:t>
      </w:r>
      <w:r>
        <w:br/>
      </w:r>
      <w:r>
        <w:rPr>
          <w:rFonts w:ascii="Times New Roman"/>
          <w:b w:val="false"/>
          <w:i w:val="false"/>
          <w:color w:val="000000"/>
          <w:sz w:val="28"/>
        </w:rPr>
        <w:t xml:space="preserve">
      12. "Жауынгерлiк атыстар" Тараптар мемлекеттерi қарулы күштерiнiң атыс қаруынан, зеңбiректен оқ атуын, зымыран ұшыруын бiлдіреді.- </w:t>
      </w:r>
      <w:r>
        <w:br/>
      </w:r>
      <w:r>
        <w:rPr>
          <w:rFonts w:ascii="Times New Roman"/>
          <w:b w:val="false"/>
          <w:i w:val="false"/>
          <w:color w:val="000000"/>
          <w:sz w:val="28"/>
        </w:rPr>
        <w:t xml:space="preserve">
      13. "Азаматтық халық" шекара аймағында тұратын және Тараптар мемлекеттерi қарулы күштерінің құрамына кiрмейтiн кез келген азаматтық адамды білдiредi. </w:t>
      </w:r>
      <w:r>
        <w:br/>
      </w:r>
      <w:r>
        <w:rPr>
          <w:rFonts w:ascii="Times New Roman"/>
          <w:b w:val="false"/>
          <w:i w:val="false"/>
          <w:color w:val="000000"/>
          <w:sz w:val="28"/>
        </w:rPr>
        <w:t xml:space="preserve">
      14. "Объектiлер" Тараптар мемлекеттерi қарулы күштерінің техникасы болып табылмайтын ғимаратты, құрылыстарды, байланыс құралдарын, көлiктi, ауыл шаруашылығы қызметiнің объектiлерiн және азаматтық мақсаттағы инфрақұрылымның басқа да объектiлерін білдiредi.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Қауiптi әскери қызметтi болдырмаудың негiзгі қағидаттары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Тараптар осы Келiсiмдi iске асыруда түрлерi осы Келiсiмнің 3-бабында айқындалған қауiптi әскери қызметтi болдырмауды басты мақсат деп санайды. </w:t>
      </w:r>
      <w:r>
        <w:br/>
      </w:r>
      <w:r>
        <w:rPr>
          <w:rFonts w:ascii="Times New Roman"/>
          <w:b w:val="false"/>
          <w:i w:val="false"/>
          <w:color w:val="000000"/>
          <w:sz w:val="28"/>
        </w:rPr>
        <w:t xml:space="preserve">
      2. Тараптар мемлекеттерi қарулы күштерiнің қызметшiсi өзара қауiпсiздiктi қамтамасыз ету мүддесiмен олардың бiр бiрiне жақын жерде жүзеге асыратын қызметi кезінде сақтық танытуы қажет. </w:t>
      </w:r>
      <w:r>
        <w:br/>
      </w:r>
      <w:r>
        <w:rPr>
          <w:rFonts w:ascii="Times New Roman"/>
          <w:b w:val="false"/>
          <w:i w:val="false"/>
          <w:color w:val="000000"/>
          <w:sz w:val="28"/>
        </w:rPr>
        <w:t xml:space="preserve">
      3. Тараптар мемлекеттерi қарулы күштерiнің қызметшiлерi қауiптi әскери қызметтi және әскердің күнделiктi қызметi (әскерлердің қозғалысы, оқу, жауынгерлiк атыстар, ұшақтардың ұшуы және т.б.) барысында туындайтын салдарларды болдырмау үшiн тиiмдi қауіпсiздік шараларын алдын ала қабылдайды. </w:t>
      </w:r>
      <w:r>
        <w:br/>
      </w:r>
      <w:r>
        <w:rPr>
          <w:rFonts w:ascii="Times New Roman"/>
          <w:b w:val="false"/>
          <w:i w:val="false"/>
          <w:color w:val="000000"/>
          <w:sz w:val="28"/>
        </w:rPr>
        <w:t xml:space="preserve">
      4. Қауіптi әскери қызметтен болатын жанжалдар туындаған жағдайда Тараптар күш көрсетудi немесе оны қолдануды болдырмай, олардың таралмауын және тоқтатуды қамтамасыз ету үшiн шаралар қабылдайды және мұндай жанжалдарды консультациялар арқылы шешедi.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Қауiптi әскери қызметтiң түрлерi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Өзара қауіпсiздік мүдделерінде Тараптар мемлекеттерi қарулы күштерiнің қызметшiлерi қауіптi әскери қызметтің мынадай түрлерiн болдырмауға бағытталған қажеттi шараларды алдын ала қабылдайды: </w:t>
      </w:r>
      <w:r>
        <w:br/>
      </w:r>
      <w:r>
        <w:rPr>
          <w:rFonts w:ascii="Times New Roman"/>
          <w:b w:val="false"/>
          <w:i w:val="false"/>
          <w:color w:val="000000"/>
          <w:sz w:val="28"/>
        </w:rPr>
        <w:t xml:space="preserve">
      1. Бiр Тарап мемлекетiнің қарулы күштерi қызметшiлерiнiң (техникасының) күтпеген жағдайларға байланысты немесе басқа да абайсыз себептер бойынша жасалатын екiншi Тарап мемлекетi аумағының шегiне кiруi. </w:t>
      </w:r>
      <w:r>
        <w:br/>
      </w:r>
      <w:r>
        <w:rPr>
          <w:rFonts w:ascii="Times New Roman"/>
          <w:b w:val="false"/>
          <w:i w:val="false"/>
          <w:color w:val="000000"/>
          <w:sz w:val="28"/>
        </w:rPr>
        <w:t xml:space="preserve">
      2. Тараптардың бiрi лазердi, оның сәуле шығаруы екiншi Тарап мемлекетiнiң қызметшiлерiне, азаматтық халқына, техникасы мен объектiлерiне зиян келтiруi мүмкiн етiп қолдануы. </w:t>
      </w:r>
      <w:r>
        <w:br/>
      </w:r>
      <w:r>
        <w:rPr>
          <w:rFonts w:ascii="Times New Roman"/>
          <w:b w:val="false"/>
          <w:i w:val="false"/>
          <w:color w:val="000000"/>
          <w:sz w:val="28"/>
        </w:rPr>
        <w:t xml:space="preserve">
      3. Ерекше назар аударылатын аудандағы екiншi Тарап мемлекетi қарулы күштерi қызметшiлерiнiң (техникасы) iс-қимылының екiншi Тарап мемлекетiнiң қызметшiлерi мен азаматтық халқына зиян келтiруi не оның техникасы мен объектiлерiне нұқсан келтiруi мүмкiн болатындай қиындауы. </w:t>
      </w:r>
      <w:r>
        <w:br/>
      </w:r>
      <w:r>
        <w:rPr>
          <w:rFonts w:ascii="Times New Roman"/>
          <w:b w:val="false"/>
          <w:i w:val="false"/>
          <w:color w:val="000000"/>
          <w:sz w:val="28"/>
        </w:rPr>
        <w:t xml:space="preserve">
      4. Екiншi Тарап мемлекетiнiң қызметшiлерi мен азаматтық халқына зиян келтiруге не техникасы мен объектілерiне нұқсан келтiруге әкеп соғатындай басқару желiлерiне кедергi жасау.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Екiншi Тарап мемлекетi аумағының шегiне кiру </w:t>
      </w:r>
      <w:r>
        <w:br/>
      </w:r>
      <w:r>
        <w:rPr>
          <w:rFonts w:ascii="Times New Roman"/>
          <w:b w:val="false"/>
          <w:i w:val="false"/>
          <w:color w:val="000000"/>
          <w:sz w:val="28"/>
        </w:rPr>
        <w:t xml:space="preserve">
             кезiндегi iс-қимыл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Егер күтпеген жағдайларға байланысты немесе басқа да абайсыз себептер бойынша бiр Тарап мемлекетi қарулы күштерiнiң қызметшілерi (техникасы) екiншi Тарап мемлекетi аумағының шегiне кiруi мүмкiн немесе кiрген болса, онда осындай жағдайды бiрiншi анықтаған кез келген Тарап мемлекетi қарулы күштерiнiң қызметшiлерi: </w:t>
      </w:r>
      <w:r>
        <w:br/>
      </w:r>
      <w:r>
        <w:rPr>
          <w:rFonts w:ascii="Times New Roman"/>
          <w:b w:val="false"/>
          <w:i w:val="false"/>
          <w:color w:val="000000"/>
          <w:sz w:val="28"/>
        </w:rPr>
        <w:t xml:space="preserve">
      а) байланыс орнату және қалыптасқан жағдайдың мән-жайлары туралы екiншi Тарап мемлекетi қарулы күштерiнiң қызметшiлерiн хабардар ету үшiн күш-жігер жұмсайды; </w:t>
      </w:r>
      <w:r>
        <w:br/>
      </w:r>
      <w:r>
        <w:rPr>
          <w:rFonts w:ascii="Times New Roman"/>
          <w:b w:val="false"/>
          <w:i w:val="false"/>
          <w:color w:val="000000"/>
          <w:sz w:val="28"/>
        </w:rPr>
        <w:t xml:space="preserve">
      b) тиiстi нұсқауды сұратады (бередi). </w:t>
      </w:r>
      <w:r>
        <w:br/>
      </w:r>
      <w:r>
        <w:rPr>
          <w:rFonts w:ascii="Times New Roman"/>
          <w:b w:val="false"/>
          <w:i w:val="false"/>
          <w:color w:val="000000"/>
          <w:sz w:val="28"/>
        </w:rPr>
        <w:t xml:space="preserve">
      2. Бiр Тарап мемлекетi қарулы күштерiнiң қызметшiлерi екiншi Тарап мемлекетi аумағының шегiне кiруi мүмкiн немесе кiрген болса, онда қалыптасқан жағдайға қарай кiрудi жүзеге асырған қызметшiлер (техниканы басқарушы қызметшiлер) кiрудi болдырмау немесе аумақты тастап шығу немесе екiншi Тарап мемлекетi қарулы күштерiнiң қызметшiлерi белгiлеген орынға бару үшiн шаралар қабылдайды. </w:t>
      </w:r>
      <w:r>
        <w:br/>
      </w:r>
      <w:r>
        <w:rPr>
          <w:rFonts w:ascii="Times New Roman"/>
          <w:b w:val="false"/>
          <w:i w:val="false"/>
          <w:color w:val="000000"/>
          <w:sz w:val="28"/>
        </w:rPr>
        <w:t xml:space="preserve">
      3. Қызметшiлер белгiленген орынға келiсiмен оларға: </w:t>
      </w:r>
      <w:r>
        <w:br/>
      </w:r>
      <w:r>
        <w:rPr>
          <w:rFonts w:ascii="Times New Roman"/>
          <w:b w:val="false"/>
          <w:i w:val="false"/>
          <w:color w:val="000000"/>
          <w:sz w:val="28"/>
        </w:rPr>
        <w:t xml:space="preserve">
      а) елшiлiк жанындағы әскери атташе аппаратымен немесе өз елiнiң консулдық өкiметiмен мүмкiндiгiнше жылдам байланысуына мүмкiндік беріледi; </w:t>
      </w:r>
      <w:r>
        <w:br/>
      </w:r>
      <w:r>
        <w:rPr>
          <w:rFonts w:ascii="Times New Roman"/>
          <w:b w:val="false"/>
          <w:i w:val="false"/>
          <w:color w:val="000000"/>
          <w:sz w:val="28"/>
        </w:rPr>
        <w:t xml:space="preserve">
      б) болуының тиiстi жағдайлары жасалады және техниканың сақталуы қамтамасыз етiледi; </w:t>
      </w:r>
      <w:r>
        <w:br/>
      </w:r>
      <w:r>
        <w:rPr>
          <w:rFonts w:ascii="Times New Roman"/>
          <w:b w:val="false"/>
          <w:i w:val="false"/>
          <w:color w:val="000000"/>
          <w:sz w:val="28"/>
        </w:rPr>
        <w:t xml:space="preserve">
      в) олардың аумақ шегiнен шығуын жеңiлдету мақсатында олардың техникасын жөндеуге, сондай-ақ мүмкiндiгiнше қысқа мерзiмде аумақты тастап шығуды жүзеге асыруына көмек көрсетедi; </w:t>
      </w:r>
      <w:r>
        <w:br/>
      </w:r>
      <w:r>
        <w:rPr>
          <w:rFonts w:ascii="Times New Roman"/>
          <w:b w:val="false"/>
          <w:i w:val="false"/>
          <w:color w:val="000000"/>
          <w:sz w:val="28"/>
        </w:rPr>
        <w:t xml:space="preserve">
      г) қызметшiлерiнiң болуы, техниканың сақталуы мен жөнделуi жөнiндегi шығыстар, сондай-ақ қызметшiлерiнiң (техниканың) мемлекет аумағы шегiнен шығуын қамтамасыз етумен байланысты қызметтерге ақы төлеу жөнiндегi шығыстар қызметшiлерi (техникасы) екiншi Тарап мемлекетi аумағының шегiне кiрген Тарап қаражаттары есебiнен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Лазерді қолдану кезіндегі iс-қимыл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Бiр Тарап мемлекетi қарулы күштерiнiң қызметшiлерi екiншi Тарап мемлекетi қарулы күштерiнің қызметшiсiне (техникасына) жақын жерде бола тұра лазер қолдануға ниеттенсе және бұл қолдану екiншi Тарап мемлекетiнiң қызметшілерiне және азаматтық халқына зиян келтiретiн болса не қарулы күштер техникасы мен объектiлерiне нұқсан келтiретiн болса лазер қолдануға ниеттенген Тарап мемлекетi қарулы күштерiнiң қызметшiсi ол туралы екiншi Тарап мемлекетi қарулы күштерiнiң тиiстi қызметшiлерiн хабардар ету үшiн алдын ала шаралар қолданады. Кез келген жағдайда лазер қолдануға ниеттенген Тарап мемлекетi қарулы күштерiнің қызметшiлерi тиiстi қауіпсiздiк шараларын қабылдайды. </w:t>
      </w:r>
      <w:r>
        <w:br/>
      </w:r>
      <w:r>
        <w:rPr>
          <w:rFonts w:ascii="Times New Roman"/>
          <w:b w:val="false"/>
          <w:i w:val="false"/>
          <w:color w:val="000000"/>
          <w:sz w:val="28"/>
        </w:rPr>
        <w:t xml:space="preserve">
      2. Егер Тараптардың бiрi қарулы күштерiнiң қызметшілерi екіншi Тарап мемлекетi қарулы күштерінің қызметшiлерi лазер қолдануы оған немесе азаматтық халыққа зиян келтiруi не оның техникасы мен мемлекет объектiлерiне нұқсан келтiруi мүмкін деп санаған жағдайда, ол осындай қолданысты тоқтату мақсатында екiншi Тарап мемлекетi қарулы күштерiнiң қызметшiлерiмен байланыс орнату және хабардар ету үшiн алдын ала шаралар қабылдайды. Егер осындай хабарлама алған Тарап мемлекетi қарулы күштерiнiң қызметшiсi лазердi хабарламада көрсетілген ауданға жақын жерде нақты қолданған жағдайда, ол тиiстi мән-жайларды анықтауды жүргiзедi. Егер оның лазердi қолдануы екiншi Тарап мемлекетi қызметшiлерiне, азаматтық халқына, техникасы мен объектілерiне нақты зиян келтiруi мүмкiн болса, ол осындай қолдануды тоқтады. </w:t>
      </w:r>
      <w:r>
        <w:br/>
      </w:r>
      <w:r>
        <w:rPr>
          <w:rFonts w:ascii="Times New Roman"/>
          <w:b w:val="false"/>
          <w:i w:val="false"/>
          <w:color w:val="000000"/>
          <w:sz w:val="28"/>
        </w:rPr>
        <w:t xml:space="preserve">
      3. Лазер қолдану туралы хабарлама осы Келiсiмнiң ажырамас бөлiгi болып табылатын осы Келiсiмге қосымшада көзделген тәртiппен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Ерекше назар аударылатын аудандардағы iс-қимыл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Тараптардың әрқайсысы қауiпсiздiктің неғұрлым жоғары деңгейiн қамтамасыз ету мүдделерiнде екiншi Тарапқа кез келген ауданды ерекше назардағы аудан ретінде айқындау туралы уағдаласуды ұсынуы мүмкiн. </w:t>
      </w:r>
      <w:r>
        <w:br/>
      </w:r>
      <w:r>
        <w:rPr>
          <w:rFonts w:ascii="Times New Roman"/>
          <w:b w:val="false"/>
          <w:i w:val="false"/>
          <w:color w:val="000000"/>
          <w:sz w:val="28"/>
        </w:rPr>
        <w:t xml:space="preserve">
      Уағдаласушы Тарап осы ұсыныстармен не келiседi, не бас тартады. Тараптар келiскен жағдайда олардың арасында келiсiм жасалады. </w:t>
      </w:r>
      <w:r>
        <w:br/>
      </w:r>
      <w:r>
        <w:rPr>
          <w:rFonts w:ascii="Times New Roman"/>
          <w:b w:val="false"/>
          <w:i w:val="false"/>
          <w:color w:val="000000"/>
          <w:sz w:val="28"/>
        </w:rPr>
        <w:t xml:space="preserve">
      2. Айқындалған ерекше назардағы ауданда болатын Тарап мемлекетi қарулы күштерiнің қызметшілерi осы Келiсiмнiң қосымшаларына сәйкес байланыс орнатады және оны қолдайды, сондай-ақ осындай қызметтің салдарынан туындауы мүмкiн қауiптi әскери қызметтi болдырмау және кез келген жанжалды реттеу үшiн кейінiрек Тараптар келiсуi мүмкiн кез келген басқа да шараларды алдын ала қабылдайды. </w:t>
      </w:r>
      <w:r>
        <w:br/>
      </w:r>
      <w:r>
        <w:rPr>
          <w:rFonts w:ascii="Times New Roman"/>
          <w:b w:val="false"/>
          <w:i w:val="false"/>
          <w:color w:val="000000"/>
          <w:sz w:val="28"/>
        </w:rPr>
        <w:t xml:space="preserve">
      3. Тараптың әрқайсысы айқындалған ерекше назар аударылатын ауданға қатысты уағдаластықтың қолданылуын тоқтатуға құқылы. Осы құқықты пайдалануға ниет бiлдiрген Тарап екiншi Тарапқа осындай уағдаластықтың қолданысын тоқтату күнi мен уақытын қоса алғанда, осындай ниетi туралы уақтылы хабарламаны осы Келiсiмнің 9-бабының 3-тармағында көзделген байланыс арнасы бойынша береді.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Басқару желiлерiне кедергi келтiруді тоқтату </w:t>
      </w:r>
      <w:r>
        <w:br/>
      </w:r>
      <w:r>
        <w:rPr>
          <w:rFonts w:ascii="Times New Roman"/>
          <w:b w:val="false"/>
          <w:i w:val="false"/>
          <w:color w:val="000000"/>
          <w:sz w:val="28"/>
        </w:rPr>
        <w:t xml:space="preserve">
                 үшiн iс-қимыл жасау тәртібi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Бiр Тарап мемлекетi қарулы күштерiнің қызметшiлерi екiншi Тарап мемлекетi қарулы күштерiнің қызметшiсiне (техникасына) жақын жерде бола тұрып, оған және азаматтық халқына зиян келтiруі немесе оның техникасы мен объектiлерiне нұқсан келтiруі мүмкiн, өздерiнің басқару желiлерiне кедергiлердi анықтағанда, егер ол осы кедергiлер осы Тарап мемлекетi қарулы күштерінің қызметшiлерiнен (техникасынан) болған деп жорамалдаса, ол туралы екiншi Тарап мемлекетi қарулы күштерiнің тиiстi қызметшiлерiне хабарлайды. </w:t>
      </w:r>
      <w:r>
        <w:br/>
      </w:r>
      <w:r>
        <w:rPr>
          <w:rFonts w:ascii="Times New Roman"/>
          <w:b w:val="false"/>
          <w:i w:val="false"/>
          <w:color w:val="000000"/>
          <w:sz w:val="28"/>
        </w:rPr>
        <w:t xml:space="preserve">
      2. Егер осындай ақпаратты алған Тарап мемлекетi қарулы күштерінің қызметшiлерi осы басқару желiлерiне кедергiлер шынында да оның iс-қимылынан туындағанын анықтаған жағдайда, ол осындай кедергiлердi тоқтату мақсатында дереу алдын ала шаралар қабылдайды.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Жауынгерлiк атыстар жүргiзу кезiнде </w:t>
      </w:r>
      <w:r>
        <w:br/>
      </w:r>
      <w:r>
        <w:rPr>
          <w:rFonts w:ascii="Times New Roman"/>
          <w:b w:val="false"/>
          <w:i w:val="false"/>
          <w:color w:val="000000"/>
          <w:sz w:val="28"/>
        </w:rPr>
        <w:t xml:space="preserve">
             iс-қимыл жасау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Жауынгерлiк атыстарды жүргiзетiн Тарап мемлекетi қарулы күштерiнің қызметшілерi екіншi Тарап мемлекетiнiң аумағына оқтардың, снарядтардың, зымырандардың кездейсоқ түсуiне және оның қызметшiлерiне, азаматтық халқына, техникасы мен объектiлерiне нұқсан келтiруге жол бермеу жөнінде шаралар қабылдайды. </w:t>
      </w:r>
      <w:r>
        <w:br/>
      </w:r>
      <w:r>
        <w:rPr>
          <w:rFonts w:ascii="Times New Roman"/>
          <w:b w:val="false"/>
          <w:i w:val="false"/>
          <w:color w:val="000000"/>
          <w:sz w:val="28"/>
        </w:rPr>
        <w:t xml:space="preserve">
      2. Егер бiр Тарап мемлекетi қарулы күштерiнің қызметшiлерi екiншi Тарап жүргiзетiн жауынгерлiк атыстар оның қызметшiлерiне, азаматтық халқына, техникасы мен объектiлерiне нұқсан келтiргенiн анықтаған жағдайда, онда ол бұл туралы екiншi Тарапты хабардар ету үшiн алдын ала шаралар қабылдайды. </w:t>
      </w:r>
      <w:r>
        <w:br/>
      </w:r>
      <w:r>
        <w:rPr>
          <w:rFonts w:ascii="Times New Roman"/>
          <w:b w:val="false"/>
          <w:i w:val="false"/>
          <w:color w:val="000000"/>
          <w:sz w:val="28"/>
        </w:rPr>
        <w:t xml:space="preserve">
      3. Жауынгерлiк атыстарды қайта жүргiзу қауіптi әскери қызмет нәтижесiнде туындаған нұқсан өтелгеннен кейiн және тиiстi қауіпсiздiк шаралары қабылданғаннан соң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Ақпарат алмасу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Келiсiмнің ережелерiн орындау мақсатында Тараптар мемлекеттерiнің қарулы күштерi осы Келiсiмге Қосымшада көзделгендей байланысты орнатады және қолдайды. </w:t>
      </w:r>
      <w:r>
        <w:br/>
      </w:r>
      <w:r>
        <w:rPr>
          <w:rFonts w:ascii="Times New Roman"/>
          <w:b w:val="false"/>
          <w:i w:val="false"/>
          <w:color w:val="000000"/>
          <w:sz w:val="28"/>
        </w:rPr>
        <w:t xml:space="preserve">
      2. Тараптар мемлекеттерiнің қарулы күштерi осындай қызметтiң салдарынан туындауы мүмкiн қауiптi әскери қызметтер немесе жанжалдар туралы, сондай-ақ осы Келiсiмге қатысты басқа да мәселелер бойынша тиiстi ақпаратты уақтылы алмасады. </w:t>
      </w:r>
      <w:r>
        <w:br/>
      </w:r>
      <w:r>
        <w:rPr>
          <w:rFonts w:ascii="Times New Roman"/>
          <w:b w:val="false"/>
          <w:i w:val="false"/>
          <w:color w:val="000000"/>
          <w:sz w:val="28"/>
        </w:rPr>
        <w:t xml:space="preserve">
      3. Қазақстан Республикасы Қарулы Күштерiнің Бас штабы осы баптың 2-тармағында көрсетiлген ақпаратты Қазақстан Республикасындағы Қытай Халық Республикасының Елшiлiгi жанындағы әскери атташе аппараты арқылы бередi. Қытай Халық-азаттық армиясының Бас штабы осындай ақпаратты Қытай Халық Республикасындағы Қазақстан Республикасының Елшiлiгi жанындағы әскери атташе аппараты арқылы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Тараптардың құқықтары мен мiндеттерi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Келiсiм Тараптардың арасында қолданылып жүрген басқа да келiсімдер мен уағдаластықтар бойынша олардың құқықтары мен мекемелерiн қозғамайды. </w:t>
      </w:r>
      <w:r>
        <w:br/>
      </w:r>
      <w:r>
        <w:rPr>
          <w:rFonts w:ascii="Times New Roman"/>
          <w:b w:val="false"/>
          <w:i w:val="false"/>
          <w:color w:val="000000"/>
          <w:sz w:val="28"/>
        </w:rPr>
        <w:t xml:space="preserve">
      2. Осы Келiсiм қандай да бiр үшiншi Тарапқа қарсы бағытталмаған. Егер осы Келiсімнің қолданыс аясына жататын жанжал бiр Тараптың көршiлес елi аумағының шегінде болса, онда бұл Тараптың осы елмен тиiстi шаралар қабылдауға қатысты консультация жүргiзуге құқығы бар. </w:t>
      </w:r>
      <w:r>
        <w:br/>
      </w:r>
      <w:r>
        <w:rPr>
          <w:rFonts w:ascii="Times New Roman"/>
          <w:b w:val="false"/>
          <w:i w:val="false"/>
          <w:color w:val="000000"/>
          <w:sz w:val="28"/>
        </w:rPr>
        <w:t xml:space="preserve">
      3. Осы Келiсiмнiң қолданыс аясына жататын қауiптi әскери қызмет нәтижесінде туындаған зиянды өтеу халықаралық құқықтың жалпыға бiрдей қабылданған қағидаттары мен нормаларына сәйкес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Кездесулер және консультациялар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Келiсiм күшiне енген күнiнен бастап бiр жылдан кешіктірмей Тараптардың өкілдерi оның ережелерiн iске асыру, сондай-ақ өз қарулы күштерiнің қауіпсiздігін неғұрлым жоғары деңгейде қамтамасыз етудің ықтимал жолдарын қарастыру үшiн кездеседi. </w:t>
      </w:r>
      <w:r>
        <w:br/>
      </w:r>
      <w:r>
        <w:rPr>
          <w:rFonts w:ascii="Times New Roman"/>
          <w:b w:val="false"/>
          <w:i w:val="false"/>
          <w:color w:val="000000"/>
          <w:sz w:val="28"/>
        </w:rPr>
        <w:t xml:space="preserve">
      2. Бұдан әрi осындай кездесулер, егер қажет болған кезде Тараптар шұғыл кездесулер өткiзудi келiспесе, екi жылда бiр рет өткiзiлетiн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Осы Келiсiмнiң күшiне енуi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Келiсiм оның күшiне енуi үшiн қажеттi мемлекетiшілiк рәсімдердi Тараптардың орындағандығы туралы соңғы жазбаша хабарлама алынған күнiнен бастап күшiне енеді. Осы Келiсiмнің оған қосымшасымен бiрге қолданысын Тараптардың бiрi бұл туралы екiншi Тарапқа жазбаша хабарлағаннан кейiн алты айдан соң тоқтата алады. </w:t>
      </w:r>
      <w:r>
        <w:br/>
      </w:r>
      <w:r>
        <w:rPr>
          <w:rFonts w:ascii="Times New Roman"/>
          <w:b w:val="false"/>
          <w:i w:val="false"/>
          <w:color w:val="000000"/>
          <w:sz w:val="28"/>
        </w:rPr>
        <w:t xml:space="preserve">
      2. Тараптардың өзара уағдаластығы бойынша осы Келiсiмге өзгерiстер мен толықтырулар енгiзілуі мүмкiн, олар осы Келiсімнің ажырамас бөлiгi болып табылатын жеке хаттамалармен ресімделедi. Көрсетiлген хаттамалар осы Келiсiм үшiн көзделген тәртiппен күшiне енедi. </w:t>
      </w:r>
      <w:r>
        <w:br/>
      </w:r>
      <w:r>
        <w:rPr>
          <w:rFonts w:ascii="Times New Roman"/>
          <w:b w:val="false"/>
          <w:i w:val="false"/>
          <w:color w:val="000000"/>
          <w:sz w:val="28"/>
        </w:rPr>
        <w:t xml:space="preserve">
      3. Осы Келiсімнің ережелерiн түсіндiру немесе қолдану кезінде даулар </w:t>
      </w:r>
    </w:p>
    <w:bookmarkEnd w:id="2"/>
    <w:bookmarkStart w:name="z26"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мен келіспеушiліктер туындаған жағдайда, Тараптар оларды өзара </w:t>
      </w:r>
    </w:p>
    <w:p>
      <w:pPr>
        <w:spacing w:after="0"/>
        <w:ind w:left="0"/>
        <w:jc w:val="both"/>
      </w:pPr>
      <w:r>
        <w:rPr>
          <w:rFonts w:ascii="Times New Roman"/>
          <w:b w:val="false"/>
          <w:i w:val="false"/>
          <w:color w:val="000000"/>
          <w:sz w:val="28"/>
        </w:rPr>
        <w:t>консультациялар және келiссөздер арқылы шешедi.</w:t>
      </w:r>
    </w:p>
    <w:p>
      <w:pPr>
        <w:spacing w:after="0"/>
        <w:ind w:left="0"/>
        <w:jc w:val="both"/>
      </w:pPr>
      <w:r>
        <w:rPr>
          <w:rFonts w:ascii="Times New Roman"/>
          <w:b w:val="false"/>
          <w:i w:val="false"/>
          <w:color w:val="000000"/>
          <w:sz w:val="28"/>
        </w:rPr>
        <w:t>     200___ жылғы "___" ______________________________________________</w:t>
      </w:r>
    </w:p>
    <w:p>
      <w:pPr>
        <w:spacing w:after="0"/>
        <w:ind w:left="0"/>
        <w:jc w:val="both"/>
      </w:pPr>
      <w:r>
        <w:rPr>
          <w:rFonts w:ascii="Times New Roman"/>
          <w:b w:val="false"/>
          <w:i w:val="false"/>
          <w:color w:val="000000"/>
          <w:sz w:val="28"/>
        </w:rPr>
        <w:t xml:space="preserve">қаласында әрқайсысы қазақ, қытай және орыс тілдерінде екі данада жасалды </w:t>
      </w:r>
    </w:p>
    <w:p>
      <w:pPr>
        <w:spacing w:after="0"/>
        <w:ind w:left="0"/>
        <w:jc w:val="both"/>
      </w:pPr>
      <w:r>
        <w:rPr>
          <w:rFonts w:ascii="Times New Roman"/>
          <w:b w:val="false"/>
          <w:i w:val="false"/>
          <w:color w:val="000000"/>
          <w:sz w:val="28"/>
        </w:rPr>
        <w:t xml:space="preserve">және барлық мәтiннің күшi бiрдей. Осы Келісімнің ережелерін түсіндіруде </w:t>
      </w:r>
    </w:p>
    <w:p>
      <w:pPr>
        <w:spacing w:after="0"/>
        <w:ind w:left="0"/>
        <w:jc w:val="both"/>
      </w:pPr>
      <w:r>
        <w:rPr>
          <w:rFonts w:ascii="Times New Roman"/>
          <w:b w:val="false"/>
          <w:i w:val="false"/>
          <w:color w:val="000000"/>
          <w:sz w:val="28"/>
        </w:rPr>
        <w:t xml:space="preserve">келіспеушіліктер туындаған жағдайда, Тараптар орыс тіліндегі мәтінге </w:t>
      </w:r>
    </w:p>
    <w:p>
      <w:pPr>
        <w:spacing w:after="0"/>
        <w:ind w:left="0"/>
        <w:jc w:val="both"/>
      </w:pPr>
      <w:r>
        <w:rPr>
          <w:rFonts w:ascii="Times New Roman"/>
          <w:b w:val="false"/>
          <w:i w:val="false"/>
          <w:color w:val="000000"/>
          <w:sz w:val="28"/>
        </w:rPr>
        <w:t>жүгінеді.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Қытай Халық Республикасының</w:t>
      </w:r>
    </w:p>
    <w:p>
      <w:pPr>
        <w:spacing w:after="0"/>
        <w:ind w:left="0"/>
        <w:jc w:val="both"/>
      </w:pPr>
      <w:r>
        <w:rPr>
          <w:rFonts w:ascii="Times New Roman"/>
          <w:b w:val="false"/>
          <w:i w:val="false"/>
          <w:color w:val="000000"/>
          <w:sz w:val="28"/>
        </w:rPr>
        <w:t>           Үкіметі үшін                           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7" w:id="4"/>
    <w:p>
      <w:pPr>
        <w:spacing w:after="0"/>
        <w:ind w:left="0"/>
        <w:jc w:val="both"/>
      </w:pPr>
      <w:r>
        <w:rPr>
          <w:rFonts w:ascii="Times New Roman"/>
          <w:b w:val="false"/>
          <w:i w:val="false"/>
          <w:color w:val="000000"/>
          <w:sz w:val="28"/>
        </w:rPr>
        <w:t>
                                  Қазақстан Республикасының Yкіметi мен</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Қытай Халық Республикасының Yкiметi</w:t>
      </w:r>
    </w:p>
    <w:p>
      <w:pPr>
        <w:spacing w:after="0"/>
        <w:ind w:left="0"/>
        <w:jc w:val="both"/>
      </w:pPr>
      <w:r>
        <w:rPr>
          <w:rFonts w:ascii="Times New Roman"/>
          <w:b w:val="false"/>
          <w:i w:val="false"/>
          <w:color w:val="000000"/>
          <w:sz w:val="28"/>
        </w:rPr>
        <w:t>                                    арасындағы Қауiпті әскери қызметті</w:t>
      </w:r>
    </w:p>
    <w:p>
      <w:pPr>
        <w:spacing w:after="0"/>
        <w:ind w:left="0"/>
        <w:jc w:val="both"/>
      </w:pPr>
      <w:r>
        <w:rPr>
          <w:rFonts w:ascii="Times New Roman"/>
          <w:b w:val="false"/>
          <w:i w:val="false"/>
          <w:color w:val="000000"/>
          <w:sz w:val="28"/>
        </w:rPr>
        <w:t>                                        болдырмау туралы келiсiмге</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8" w:id="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Байланыс орнату және оны қолдау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Келiсiмдi жүзеге асыру мақсатында Тараптар мемлекетiнің қарулы күштерi, қажет болған кезде мыналардың: </w:t>
      </w:r>
      <w:r>
        <w:br/>
      </w:r>
      <w:r>
        <w:rPr>
          <w:rFonts w:ascii="Times New Roman"/>
          <w:b w:val="false"/>
          <w:i w:val="false"/>
          <w:color w:val="000000"/>
          <w:sz w:val="28"/>
        </w:rPr>
        <w:t xml:space="preserve">
      а) ерекше назар аударылатын ауданда болатын тиiстi қолбасшылар; </w:t>
      </w:r>
      <w:r>
        <w:br/>
      </w:r>
      <w:r>
        <w:rPr>
          <w:rFonts w:ascii="Times New Roman"/>
          <w:b w:val="false"/>
          <w:i w:val="false"/>
          <w:color w:val="000000"/>
          <w:sz w:val="28"/>
        </w:rPr>
        <w:t xml:space="preserve">
      b) тиiстi кемелердің, ұшақтар экипаждарының, жер бетiнде жүретiн құралдардың, құрлық бөлімдерiнің немесе бөлiмшелерiнiң командирлерi*; </w:t>
      </w:r>
      <w:r>
        <w:br/>
      </w:r>
      <w:r>
        <w:rPr>
          <w:rFonts w:ascii="Times New Roman"/>
          <w:b w:val="false"/>
          <w:i w:val="false"/>
          <w:color w:val="000000"/>
          <w:sz w:val="28"/>
        </w:rPr>
        <w:t xml:space="preserve">
      в) бiр Тарап ұшақтары экипаждарының командирi мен екiншi Тарап мемлекетiнің әуе қозғалысын басқару және бақылау пункттерiнің командирлерi арасындағы байланысты орнату және оны қолдау үшiн барлық жағдайы қамтамасыз етедi. </w:t>
      </w:r>
      <w:r>
        <w:br/>
      </w:r>
      <w:r>
        <w:rPr>
          <w:rFonts w:ascii="Times New Roman"/>
          <w:b w:val="false"/>
          <w:i w:val="false"/>
          <w:color w:val="000000"/>
          <w:sz w:val="28"/>
        </w:rPr>
        <w:t xml:space="preserve">
      * командир - кемеге, ұшаққа, жер бетiнде жүретiн құралдарына, құрлық бөлiмдерiне немесе бөлiмшелерiне қолбасшылық етуге уәкiлеттi адамды бiлдiредi </w:t>
      </w:r>
      <w:r>
        <w:br/>
      </w:r>
      <w:r>
        <w:rPr>
          <w:rFonts w:ascii="Times New Roman"/>
          <w:b w:val="false"/>
          <w:i w:val="false"/>
          <w:color w:val="000000"/>
          <w:sz w:val="28"/>
        </w:rPr>
        <w:t xml:space="preserve">
      2. Радиобайланыс орнату мақсатында жағдайға қарай мынадай жиiлiктер пайдаланылады: </w:t>
      </w:r>
      <w:r>
        <w:br/>
      </w:r>
      <w:r>
        <w:rPr>
          <w:rFonts w:ascii="Times New Roman"/>
          <w:b w:val="false"/>
          <w:i w:val="false"/>
          <w:color w:val="000000"/>
          <w:sz w:val="28"/>
        </w:rPr>
        <w:t xml:space="preserve">
      а) Тараптар мемлекеттерiнің ұшақтары арасында не бiр Тарап мемлекетінің ұшақтары мен екiншi Тарап мемлекетiнің әуе қозғалысын басқару және бақылау пункттерiнің арасында - УҚТ диапазонында 128,5 МГц немесе 124,0 МГц жиiлiгiнде не ҚТ диапазонында 7390,0 кГц (5040,0 кГц - қосалқы) жиiлiгiнде; алғашқы байланысты орнатқаннан кейiн жұмыс алмасуы 128,5 МГц не 7390,0 кГц жиiлiгінде жүзеге асырылады; </w:t>
      </w:r>
      <w:r>
        <w:br/>
      </w:r>
      <w:r>
        <w:rPr>
          <w:rFonts w:ascii="Times New Roman"/>
          <w:b w:val="false"/>
          <w:i w:val="false"/>
          <w:color w:val="000000"/>
          <w:sz w:val="28"/>
        </w:rPr>
        <w:t xml:space="preserve">
       b) Тараптар мемлекеттерiнің шекара кемелерi арасында және шекара кемесi мен жағалау арасында - УҚТ диапазонында 48,6 МГц немесе ҚТ диапазонында 4500,0 кГц жиілігінде; </w:t>
      </w:r>
      <w:r>
        <w:br/>
      </w:r>
      <w:r>
        <w:rPr>
          <w:rFonts w:ascii="Times New Roman"/>
          <w:b w:val="false"/>
          <w:i w:val="false"/>
          <w:color w:val="000000"/>
          <w:sz w:val="28"/>
        </w:rPr>
        <w:t xml:space="preserve">
       в) бiр Тарап мемлекетiнің шекара кемесi мен екiншi Тарап мемлекетiнің ұшағы арасында - УҚТ диапазонында 121,5 МГц немесе 243 МГц жиiлiгінде; алғашқы байланысты орнатқаннан кейiн жұмыс алмасуы 124,0 МГц жиiлiгінде жүзеге асырылады; </w:t>
      </w:r>
      <w:r>
        <w:br/>
      </w:r>
      <w:r>
        <w:rPr>
          <w:rFonts w:ascii="Times New Roman"/>
          <w:b w:val="false"/>
          <w:i w:val="false"/>
          <w:color w:val="000000"/>
          <w:sz w:val="28"/>
        </w:rPr>
        <w:t xml:space="preserve">
       г) жер бетiнде жүретiн құралдар немесе Тараптар мемлекеттерi қарулы </w:t>
      </w:r>
    </w:p>
    <w:bookmarkEnd w:id="5"/>
    <w:bookmarkStart w:name="z30"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күштерiнің құрлық бөлiмшелерi арасында - УҚТ диапазонында 46,1 МГц (47,9 </w:t>
      </w:r>
    </w:p>
    <w:p>
      <w:pPr>
        <w:spacing w:after="0"/>
        <w:ind w:left="0"/>
        <w:jc w:val="both"/>
      </w:pPr>
      <w:r>
        <w:rPr>
          <w:rFonts w:ascii="Times New Roman"/>
          <w:b w:val="false"/>
          <w:i w:val="false"/>
          <w:color w:val="000000"/>
          <w:sz w:val="28"/>
        </w:rPr>
        <w:t xml:space="preserve">МГц - қосалқы) жиiлiгiнде немесе ҚТ диапазонында 4503,0 кГц (6915,0 кГц - </w:t>
      </w:r>
    </w:p>
    <w:p>
      <w:pPr>
        <w:spacing w:after="0"/>
        <w:ind w:left="0"/>
        <w:jc w:val="both"/>
      </w:pPr>
      <w:r>
        <w:rPr>
          <w:rFonts w:ascii="Times New Roman"/>
          <w:b w:val="false"/>
          <w:i w:val="false"/>
          <w:color w:val="000000"/>
          <w:sz w:val="28"/>
        </w:rPr>
        <w:t>қосалқы) жиiлiгiнде;</w:t>
      </w:r>
    </w:p>
    <w:p>
      <w:pPr>
        <w:spacing w:after="0"/>
        <w:ind w:left="0"/>
        <w:jc w:val="both"/>
      </w:pPr>
      <w:r>
        <w:rPr>
          <w:rFonts w:ascii="Times New Roman"/>
          <w:b w:val="false"/>
          <w:i w:val="false"/>
          <w:color w:val="000000"/>
          <w:sz w:val="28"/>
        </w:rPr>
        <w:t xml:space="preserve">     д) УҚТ диапазонында радиобайланысты жүзеге асыру кезiнде амплитуда </w:t>
      </w:r>
    </w:p>
    <w:p>
      <w:pPr>
        <w:spacing w:after="0"/>
        <w:ind w:left="0"/>
        <w:jc w:val="both"/>
      </w:pPr>
      <w:r>
        <w:rPr>
          <w:rFonts w:ascii="Times New Roman"/>
          <w:b w:val="false"/>
          <w:i w:val="false"/>
          <w:color w:val="000000"/>
          <w:sz w:val="28"/>
        </w:rPr>
        <w:t xml:space="preserve">немесе жиiлiк модуляция әдiсi қолданылады; ҚТ диапазонында жоғары </w:t>
      </w:r>
    </w:p>
    <w:p>
      <w:pPr>
        <w:spacing w:after="0"/>
        <w:ind w:left="0"/>
        <w:jc w:val="both"/>
      </w:pPr>
      <w:r>
        <w:rPr>
          <w:rFonts w:ascii="Times New Roman"/>
          <w:b w:val="false"/>
          <w:i w:val="false"/>
          <w:color w:val="000000"/>
          <w:sz w:val="28"/>
        </w:rPr>
        <w:t>бүйiрдегi белдеу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Байланыс орнату үшiн мынадай шақыру белгiлерi қолданылады:</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Қазақстан Республикасының          Қытай Халық Республикасының</w:t>
      </w:r>
    </w:p>
    <w:p>
      <w:pPr>
        <w:spacing w:after="0"/>
        <w:ind w:left="0"/>
        <w:jc w:val="both"/>
      </w:pPr>
      <w:r>
        <w:rPr>
          <w:rFonts w:ascii="Times New Roman"/>
          <w:b w:val="false"/>
          <w:i w:val="false"/>
          <w:color w:val="000000"/>
          <w:sz w:val="28"/>
        </w:rPr>
        <w:t>     кемесi - "monarch" (монарх)        кемесi - "secret" (секрет)</w:t>
      </w:r>
    </w:p>
    <w:p>
      <w:pPr>
        <w:spacing w:after="0"/>
        <w:ind w:left="0"/>
        <w:jc w:val="both"/>
      </w:pPr>
      <w:r>
        <w:rPr>
          <w:rFonts w:ascii="Times New Roman"/>
          <w:b w:val="false"/>
          <w:i w:val="false"/>
          <w:color w:val="000000"/>
          <w:sz w:val="28"/>
        </w:rPr>
        <w:t>     Қазақстан Республикасының          Қытай Халық Республикасының</w:t>
      </w:r>
    </w:p>
    <w:p>
      <w:pPr>
        <w:spacing w:after="0"/>
        <w:ind w:left="0"/>
        <w:jc w:val="both"/>
      </w:pPr>
      <w:r>
        <w:rPr>
          <w:rFonts w:ascii="Times New Roman"/>
          <w:b w:val="false"/>
          <w:i w:val="false"/>
          <w:color w:val="000000"/>
          <w:sz w:val="28"/>
        </w:rPr>
        <w:t>     ұшағы - 56110                      ұшағы - 70310</w:t>
      </w:r>
    </w:p>
    <w:p>
      <w:pPr>
        <w:spacing w:after="0"/>
        <w:ind w:left="0"/>
        <w:jc w:val="both"/>
      </w:pPr>
      <w:r>
        <w:rPr>
          <w:rFonts w:ascii="Times New Roman"/>
          <w:b w:val="false"/>
          <w:i w:val="false"/>
          <w:color w:val="000000"/>
          <w:sz w:val="28"/>
        </w:rPr>
        <w:t>     Қазақстан Республикасының әуе      Қытай Халық Республикасының</w:t>
      </w:r>
    </w:p>
    <w:p>
      <w:pPr>
        <w:spacing w:after="0"/>
        <w:ind w:left="0"/>
        <w:jc w:val="both"/>
      </w:pPr>
      <w:r>
        <w:rPr>
          <w:rFonts w:ascii="Times New Roman"/>
          <w:b w:val="false"/>
          <w:i w:val="false"/>
          <w:color w:val="000000"/>
          <w:sz w:val="28"/>
        </w:rPr>
        <w:t>     қозғалысын басқару және            әуе қозғалысын басқару және</w:t>
      </w:r>
    </w:p>
    <w:p>
      <w:pPr>
        <w:spacing w:after="0"/>
        <w:ind w:left="0"/>
        <w:jc w:val="both"/>
      </w:pPr>
      <w:r>
        <w:rPr>
          <w:rFonts w:ascii="Times New Roman"/>
          <w:b w:val="false"/>
          <w:i w:val="false"/>
          <w:color w:val="000000"/>
          <w:sz w:val="28"/>
        </w:rPr>
        <w:t>     бақылау пунктi - brigadier         бақылау пунктi - volcano</w:t>
      </w:r>
    </w:p>
    <w:p>
      <w:pPr>
        <w:spacing w:after="0"/>
        <w:ind w:left="0"/>
        <w:jc w:val="both"/>
      </w:pPr>
      <w:r>
        <w:rPr>
          <w:rFonts w:ascii="Times New Roman"/>
          <w:b w:val="false"/>
          <w:i w:val="false"/>
          <w:color w:val="000000"/>
          <w:sz w:val="28"/>
        </w:rPr>
        <w:t>     (бригадир)                         (жаңарту)</w:t>
      </w:r>
    </w:p>
    <w:p>
      <w:pPr>
        <w:spacing w:after="0"/>
        <w:ind w:left="0"/>
        <w:jc w:val="both"/>
      </w:pPr>
      <w:r>
        <w:rPr>
          <w:rFonts w:ascii="Times New Roman"/>
          <w:b w:val="false"/>
          <w:i w:val="false"/>
          <w:color w:val="000000"/>
          <w:sz w:val="28"/>
        </w:rPr>
        <w:t>     Қазақстан Республикасының          Қытай Халық Республикасының</w:t>
      </w:r>
    </w:p>
    <w:p>
      <w:pPr>
        <w:spacing w:after="0"/>
        <w:ind w:left="0"/>
        <w:jc w:val="both"/>
      </w:pPr>
      <w:r>
        <w:rPr>
          <w:rFonts w:ascii="Times New Roman"/>
          <w:b w:val="false"/>
          <w:i w:val="false"/>
          <w:color w:val="000000"/>
          <w:sz w:val="28"/>
        </w:rPr>
        <w:t>     құрлық бөлiмi немесе бөлiмшесi     құрлық бөлiмi немесе бөлiмшесi</w:t>
      </w:r>
    </w:p>
    <w:p>
      <w:pPr>
        <w:spacing w:after="0"/>
        <w:ind w:left="0"/>
        <w:jc w:val="both"/>
      </w:pPr>
      <w:r>
        <w:rPr>
          <w:rFonts w:ascii="Times New Roman"/>
          <w:b w:val="false"/>
          <w:i w:val="false"/>
          <w:color w:val="000000"/>
          <w:sz w:val="28"/>
        </w:rPr>
        <w:t>     - factor (фактор)                  - carat (карат)</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4. Тараптар радиобайланыстың болмауы олардың қауiптi әскери қызметi нәтижесінде жанжалға тартылған қарулы күштерi қызметшiлерi (техникасы) үшiн қауiп-қатердi ұлғайтуға қабiлеттi екенiн мойындайды. Осындай жанжалға қатысатын Тараптар мемлекеттерi қарулы күштерiнің қызметшiлерi: </w:t>
      </w:r>
      <w:r>
        <w:br/>
      </w:r>
      <w:r>
        <w:rPr>
          <w:rFonts w:ascii="Times New Roman"/>
          <w:b w:val="false"/>
          <w:i w:val="false"/>
          <w:color w:val="000000"/>
          <w:sz w:val="28"/>
        </w:rPr>
        <w:t xml:space="preserve">
      а) екiнші Тарап мемлекетiнiң қызметшiлерiмен радиобайланысты орнату мүмкiн болмаған жағдайда немесе радиобайланыс болғанымен, түсiнiсу мүмкiндiгi болмаған жағдайда осы Қосымшаның Қосымша белгiлер кестесiнде қамтылған белгiлердің көмегiмен байланысты жүзеге асыру жөнінде күш-жігер жұмсайды; </w:t>
      </w:r>
      <w:r>
        <w:br/>
      </w:r>
      <w:r>
        <w:rPr>
          <w:rFonts w:ascii="Times New Roman"/>
          <w:b w:val="false"/>
          <w:i w:val="false"/>
          <w:color w:val="000000"/>
          <w:sz w:val="28"/>
        </w:rPr>
        <w:t xml:space="preserve">
      б) екiншi Тарап мемлекетi қарулы күштерiнiң қызметшiлерiмен байланыс орнату мүмкiн болмаған жағдайда өз қарулы күштерiнің басқа да бөлiмдерiмен байланыс орнатуға алдын ала шаралар қабылдайды, ал олар, өз кезегiнде жанжалды шешу мақсатында екiншi Тарап мемлекетi қарулы күштерiнiң қызметшiлерiмен байланыс орнату жөнiнде шаралар қабылдайды. </w:t>
      </w:r>
      <w:r>
        <w:br/>
      </w:r>
      <w:r>
        <w:rPr>
          <w:rFonts w:ascii="Times New Roman"/>
          <w:b w:val="false"/>
          <w:i w:val="false"/>
          <w:color w:val="000000"/>
          <w:sz w:val="28"/>
        </w:rPr>
        <w:t xml:space="preserve">
      5. Тараптардың кемелерi арасындағы байланыс және кеме мен жағалау арасындағы байланыс 1965 жылғы Халықаралық белгiлер жиынтығында көзделген белгiлер мен сөз тiркестерiн пайдалану арқылы жүзеге асырылады. Ұшақтар арасындағы байланыс ұстап алушы және ұстап алынған әуе кемесi үшiн белгiленген және 1944 жылғы Халықаралық азаматтық авиация туралы конвенциясының (Чикаго конвенциясы) 2-қосымшасында (Ұшу ережесi) қамтылған белгiлер мен сөз тiркестерiн пайдалану арқылы жүзеге асырылады. Қосымша ретiнде осы Ереженің Қосымша белгiлер кестесiнде қамтылған белгiлер мен сөз тiркестерi пайдаланылуы мүмкiн. </w:t>
      </w:r>
      <w:r>
        <w:br/>
      </w:r>
      <w:r>
        <w:rPr>
          <w:rFonts w:ascii="Times New Roman"/>
          <w:b w:val="false"/>
          <w:i w:val="false"/>
          <w:color w:val="000000"/>
          <w:sz w:val="28"/>
        </w:rPr>
        <w:t xml:space="preserve">
      6. Тараптар мемлекеттерi қарулы күштерiнің ұшақтары өздерiнің </w:t>
      </w:r>
    </w:p>
    <w:bookmarkStart w:name="z31"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арасында көрiнетiн байланысқа түскенде, олардың экипаждары 128,5 МГц </w:t>
      </w:r>
    </w:p>
    <w:p>
      <w:pPr>
        <w:spacing w:after="0"/>
        <w:ind w:left="0"/>
        <w:jc w:val="both"/>
      </w:pPr>
      <w:r>
        <w:rPr>
          <w:rFonts w:ascii="Times New Roman"/>
          <w:b w:val="false"/>
          <w:i w:val="false"/>
          <w:color w:val="000000"/>
          <w:sz w:val="28"/>
        </w:rPr>
        <w:t xml:space="preserve">немесе 124,0 МГц жиiлiгiн тыңдайды. Егер ұшақ экипаждарына ақпарат алмасу </w:t>
      </w:r>
    </w:p>
    <w:p>
      <w:pPr>
        <w:spacing w:after="0"/>
        <w:ind w:left="0"/>
        <w:jc w:val="both"/>
      </w:pPr>
      <w:r>
        <w:rPr>
          <w:rFonts w:ascii="Times New Roman"/>
          <w:b w:val="false"/>
          <w:i w:val="false"/>
          <w:color w:val="000000"/>
          <w:sz w:val="28"/>
        </w:rPr>
        <w:t xml:space="preserve">қажет болып, бiрақ ортақ тiлде байланыс орнату мүмкiн болмағанда, онда осы </w:t>
      </w:r>
    </w:p>
    <w:p>
      <w:pPr>
        <w:spacing w:after="0"/>
        <w:ind w:left="0"/>
        <w:jc w:val="both"/>
      </w:pPr>
      <w:r>
        <w:rPr>
          <w:rFonts w:ascii="Times New Roman"/>
          <w:b w:val="false"/>
          <w:i w:val="false"/>
          <w:color w:val="000000"/>
          <w:sz w:val="28"/>
        </w:rPr>
        <w:t xml:space="preserve">Қосымшаның 5-тармағында көрсетiлген сөз тiркестерiн немесе көрiнетiн </w:t>
      </w:r>
    </w:p>
    <w:p>
      <w:pPr>
        <w:spacing w:after="0"/>
        <w:ind w:left="0"/>
        <w:jc w:val="both"/>
      </w:pPr>
      <w:r>
        <w:rPr>
          <w:rFonts w:ascii="Times New Roman"/>
          <w:b w:val="false"/>
          <w:i w:val="false"/>
          <w:color w:val="000000"/>
          <w:sz w:val="28"/>
        </w:rPr>
        <w:t xml:space="preserve">белгiлердi пайдалану арқылы негiзгi ақпаратты беруге немесе берiлген </w:t>
      </w:r>
    </w:p>
    <w:p>
      <w:pPr>
        <w:spacing w:after="0"/>
        <w:ind w:left="0"/>
        <w:jc w:val="both"/>
      </w:pPr>
      <w:r>
        <w:rPr>
          <w:rFonts w:ascii="Times New Roman"/>
          <w:b w:val="false"/>
          <w:i w:val="false"/>
          <w:color w:val="000000"/>
          <w:sz w:val="28"/>
        </w:rPr>
        <w:t>нұсқауларды қабылдағанын растауға әрекет жасайды.</w:t>
      </w:r>
    </w:p>
    <w:p>
      <w:pPr>
        <w:spacing w:after="0"/>
        <w:ind w:left="0"/>
        <w:jc w:val="both"/>
      </w:pPr>
      <w:r>
        <w:rPr>
          <w:rFonts w:ascii="Times New Roman"/>
          <w:b w:val="false"/>
          <w:i w:val="false"/>
          <w:color w:val="000000"/>
          <w:sz w:val="28"/>
        </w:rPr>
        <w:t>                        Қосымша белгілер кестесi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А. Белгiлер    В. Ұшақ үшiн көзбен     С. Сөз    Д. Айтылуы Е. Тиісті </w:t>
      </w:r>
    </w:p>
    <w:p>
      <w:pPr>
        <w:spacing w:after="0"/>
        <w:ind w:left="0"/>
        <w:jc w:val="both"/>
      </w:pPr>
      <w:r>
        <w:rPr>
          <w:rFonts w:ascii="Times New Roman"/>
          <w:b w:val="false"/>
          <w:i w:val="false"/>
          <w:color w:val="000000"/>
          <w:sz w:val="28"/>
        </w:rPr>
        <w:t>(Сөз           шолу белгiсi            тіркес.                 жауапты</w:t>
      </w:r>
    </w:p>
    <w:p>
      <w:pPr>
        <w:spacing w:after="0"/>
        <w:ind w:left="0"/>
        <w:jc w:val="both"/>
      </w:pPr>
      <w:r>
        <w:rPr>
          <w:rFonts w:ascii="Times New Roman"/>
          <w:b w:val="false"/>
          <w:i w:val="false"/>
          <w:color w:val="000000"/>
          <w:sz w:val="28"/>
        </w:rPr>
        <w:t>тiркестерi)                            тері                    іс-қимыл.</w:t>
      </w:r>
    </w:p>
    <w:p>
      <w:pPr>
        <w:spacing w:after="0"/>
        <w:ind w:left="0"/>
        <w:jc w:val="both"/>
      </w:pPr>
      <w:r>
        <w:rPr>
          <w:rFonts w:ascii="Times New Roman"/>
          <w:b w:val="false"/>
          <w:i w:val="false"/>
          <w:color w:val="000000"/>
          <w:sz w:val="28"/>
        </w:rPr>
        <w:t>мәнi                                                           дар</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1. Сiз бiздiң  Күндiз және түнде:      "Close to Клоус      Ұсталынатын  </w:t>
      </w:r>
    </w:p>
    <w:p>
      <w:pPr>
        <w:spacing w:after="0"/>
        <w:ind w:left="0"/>
        <w:jc w:val="both"/>
      </w:pPr>
      <w:r>
        <w:rPr>
          <w:rFonts w:ascii="Times New Roman"/>
          <w:b w:val="false"/>
          <w:i w:val="false"/>
          <w:color w:val="000000"/>
          <w:sz w:val="28"/>
        </w:rPr>
        <w:t>мемлекетiк     ұстаушы ұшақ ұстап     territory" тэритори   ұшақ мемлекет.</w:t>
      </w:r>
    </w:p>
    <w:p>
      <w:pPr>
        <w:spacing w:after="0"/>
        <w:ind w:left="0"/>
        <w:jc w:val="both"/>
      </w:pPr>
      <w:r>
        <w:rPr>
          <w:rFonts w:ascii="Times New Roman"/>
          <w:b w:val="false"/>
          <w:i w:val="false"/>
          <w:color w:val="000000"/>
          <w:sz w:val="28"/>
        </w:rPr>
        <w:t>аумағымызға    алынатын ұшақпен                             тік шекарадан</w:t>
      </w:r>
    </w:p>
    <w:p>
      <w:pPr>
        <w:spacing w:after="0"/>
        <w:ind w:left="0"/>
        <w:jc w:val="both"/>
      </w:pPr>
      <w:r>
        <w:rPr>
          <w:rFonts w:ascii="Times New Roman"/>
          <w:b w:val="false"/>
          <w:i w:val="false"/>
          <w:color w:val="000000"/>
          <w:sz w:val="28"/>
        </w:rPr>
        <w:t>тiкелей        қатар бағытта қауіпсiз                       бұрылып кетеді</w:t>
      </w:r>
    </w:p>
    <w:p>
      <w:pPr>
        <w:spacing w:after="0"/>
        <w:ind w:left="0"/>
        <w:jc w:val="both"/>
      </w:pPr>
      <w:r>
        <w:rPr>
          <w:rFonts w:ascii="Times New Roman"/>
          <w:b w:val="false"/>
          <w:i w:val="false"/>
          <w:color w:val="000000"/>
          <w:sz w:val="28"/>
        </w:rPr>
        <w:t>жақындықтасыз  аралықта, бiр қанаттан</w:t>
      </w:r>
    </w:p>
    <w:p>
      <w:pPr>
        <w:spacing w:after="0"/>
        <w:ind w:left="0"/>
        <w:jc w:val="both"/>
      </w:pPr>
      <w:r>
        <w:rPr>
          <w:rFonts w:ascii="Times New Roman"/>
          <w:b w:val="false"/>
          <w:i w:val="false"/>
          <w:color w:val="000000"/>
          <w:sz w:val="28"/>
        </w:rPr>
        <w:t>               екіншi қанатқа тербе.</w:t>
      </w:r>
    </w:p>
    <w:p>
      <w:pPr>
        <w:spacing w:after="0"/>
        <w:ind w:left="0"/>
        <w:jc w:val="both"/>
      </w:pPr>
      <w:r>
        <w:rPr>
          <w:rFonts w:ascii="Times New Roman"/>
          <w:b w:val="false"/>
          <w:i w:val="false"/>
          <w:color w:val="000000"/>
          <w:sz w:val="28"/>
        </w:rPr>
        <w:t xml:space="preserve">               ледi, бiрдей уақыт </w:t>
      </w:r>
    </w:p>
    <w:p>
      <w:pPr>
        <w:spacing w:after="0"/>
        <w:ind w:left="0"/>
        <w:jc w:val="both"/>
      </w:pPr>
      <w:r>
        <w:rPr>
          <w:rFonts w:ascii="Times New Roman"/>
          <w:b w:val="false"/>
          <w:i w:val="false"/>
          <w:color w:val="000000"/>
          <w:sz w:val="28"/>
        </w:rPr>
        <w:t>               аралығында аэронавига.</w:t>
      </w:r>
    </w:p>
    <w:p>
      <w:pPr>
        <w:spacing w:after="0"/>
        <w:ind w:left="0"/>
        <w:jc w:val="both"/>
      </w:pPr>
      <w:r>
        <w:rPr>
          <w:rFonts w:ascii="Times New Roman"/>
          <w:b w:val="false"/>
          <w:i w:val="false"/>
          <w:color w:val="000000"/>
          <w:sz w:val="28"/>
        </w:rPr>
        <w:t>               циялық оттармен сирек</w:t>
      </w:r>
    </w:p>
    <w:p>
      <w:pPr>
        <w:spacing w:after="0"/>
        <w:ind w:left="0"/>
        <w:jc w:val="both"/>
      </w:pPr>
      <w:r>
        <w:rPr>
          <w:rFonts w:ascii="Times New Roman"/>
          <w:b w:val="false"/>
          <w:i w:val="false"/>
          <w:color w:val="000000"/>
          <w:sz w:val="28"/>
        </w:rPr>
        <w:t>               жыпықтауды орындайды,</w:t>
      </w:r>
    </w:p>
    <w:p>
      <w:pPr>
        <w:spacing w:after="0"/>
        <w:ind w:left="0"/>
        <w:jc w:val="both"/>
      </w:pPr>
      <w:r>
        <w:rPr>
          <w:rFonts w:ascii="Times New Roman"/>
          <w:b w:val="false"/>
          <w:i w:val="false"/>
          <w:color w:val="000000"/>
          <w:sz w:val="28"/>
        </w:rPr>
        <w:t xml:space="preserve">               содан соң көлденең </w:t>
      </w:r>
    </w:p>
    <w:p>
      <w:pPr>
        <w:spacing w:after="0"/>
        <w:ind w:left="0"/>
        <w:jc w:val="both"/>
      </w:pPr>
      <w:r>
        <w:rPr>
          <w:rFonts w:ascii="Times New Roman"/>
          <w:b w:val="false"/>
          <w:i w:val="false"/>
          <w:color w:val="000000"/>
          <w:sz w:val="28"/>
        </w:rPr>
        <w:t>               жазықтықта екі жағына</w:t>
      </w:r>
    </w:p>
    <w:p>
      <w:pPr>
        <w:spacing w:after="0"/>
        <w:ind w:left="0"/>
        <w:jc w:val="both"/>
      </w:pPr>
      <w:r>
        <w:rPr>
          <w:rFonts w:ascii="Times New Roman"/>
          <w:b w:val="false"/>
          <w:i w:val="false"/>
          <w:color w:val="000000"/>
          <w:sz w:val="28"/>
        </w:rPr>
        <w:t xml:space="preserve">               да ұшу сызығынан </w:t>
      </w:r>
    </w:p>
    <w:p>
      <w:pPr>
        <w:spacing w:after="0"/>
        <w:ind w:left="0"/>
        <w:jc w:val="both"/>
      </w:pPr>
      <w:r>
        <w:rPr>
          <w:rFonts w:ascii="Times New Roman"/>
          <w:b w:val="false"/>
          <w:i w:val="false"/>
          <w:color w:val="000000"/>
          <w:sz w:val="28"/>
        </w:rPr>
        <w:t>               шамамен 10о бұрылыс.</w:t>
      </w:r>
    </w:p>
    <w:p>
      <w:pPr>
        <w:spacing w:after="0"/>
        <w:ind w:left="0"/>
        <w:jc w:val="both"/>
      </w:pPr>
      <w:r>
        <w:rPr>
          <w:rFonts w:ascii="Times New Roman"/>
          <w:b w:val="false"/>
          <w:i w:val="false"/>
          <w:color w:val="000000"/>
          <w:sz w:val="28"/>
        </w:rPr>
        <w:t>               тармен бірнеше рет</w:t>
      </w:r>
    </w:p>
    <w:p>
      <w:pPr>
        <w:spacing w:after="0"/>
        <w:ind w:left="0"/>
        <w:jc w:val="both"/>
      </w:pPr>
      <w:r>
        <w:rPr>
          <w:rFonts w:ascii="Times New Roman"/>
          <w:b w:val="false"/>
          <w:i w:val="false"/>
          <w:color w:val="000000"/>
          <w:sz w:val="28"/>
        </w:rPr>
        <w:t xml:space="preserve">               "ирелеңдеуді" орындайды </w:t>
      </w:r>
    </w:p>
    <w:p>
      <w:pPr>
        <w:spacing w:after="0"/>
        <w:ind w:left="0"/>
        <w:jc w:val="both"/>
      </w:pPr>
      <w:r>
        <w:rPr>
          <w:rFonts w:ascii="Times New Roman"/>
          <w:b w:val="false"/>
          <w:i w:val="false"/>
          <w:color w:val="000000"/>
          <w:sz w:val="28"/>
        </w:rPr>
        <w:t>2. Сiз біздің  Күндіз және түнде:     "Territory Тэритори   Ұсталынған ұшақ</w:t>
      </w:r>
    </w:p>
    <w:p>
      <w:pPr>
        <w:spacing w:after="0"/>
        <w:ind w:left="0"/>
        <w:jc w:val="both"/>
      </w:pPr>
      <w:r>
        <w:rPr>
          <w:rFonts w:ascii="Times New Roman"/>
          <w:b w:val="false"/>
          <w:i w:val="false"/>
          <w:color w:val="000000"/>
          <w:sz w:val="28"/>
        </w:rPr>
        <w:t xml:space="preserve">мемлекеттік    ұстаушы ұшақ ұстап       entered" эентэрд    ұстап алушы </w:t>
      </w:r>
    </w:p>
    <w:p>
      <w:pPr>
        <w:spacing w:after="0"/>
        <w:ind w:left="0"/>
        <w:jc w:val="both"/>
      </w:pPr>
      <w:r>
        <w:rPr>
          <w:rFonts w:ascii="Times New Roman"/>
          <w:b w:val="false"/>
          <w:i w:val="false"/>
          <w:color w:val="000000"/>
          <w:sz w:val="28"/>
        </w:rPr>
        <w:t xml:space="preserve">аумағымыздың   алынатын ұшақпен қатар                       ұшақтың </w:t>
      </w:r>
    </w:p>
    <w:p>
      <w:pPr>
        <w:spacing w:after="0"/>
        <w:ind w:left="0"/>
        <w:jc w:val="both"/>
      </w:pPr>
      <w:r>
        <w:rPr>
          <w:rFonts w:ascii="Times New Roman"/>
          <w:b w:val="false"/>
          <w:i w:val="false"/>
          <w:color w:val="000000"/>
          <w:sz w:val="28"/>
        </w:rPr>
        <w:t xml:space="preserve">шегiне         бағытта қауiпсiз                             нұсқауымен </w:t>
      </w:r>
    </w:p>
    <w:p>
      <w:pPr>
        <w:spacing w:after="0"/>
        <w:ind w:left="0"/>
        <w:jc w:val="both"/>
      </w:pPr>
      <w:r>
        <w:rPr>
          <w:rFonts w:ascii="Times New Roman"/>
          <w:b w:val="false"/>
          <w:i w:val="false"/>
          <w:color w:val="000000"/>
          <w:sz w:val="28"/>
        </w:rPr>
        <w:t>кiрдіңiз       аралықта, бiр қанаттан                       жүреді</w:t>
      </w:r>
    </w:p>
    <w:p>
      <w:pPr>
        <w:spacing w:after="0"/>
        <w:ind w:left="0"/>
        <w:jc w:val="both"/>
      </w:pPr>
      <w:r>
        <w:rPr>
          <w:rFonts w:ascii="Times New Roman"/>
          <w:b w:val="false"/>
          <w:i w:val="false"/>
          <w:color w:val="000000"/>
          <w:sz w:val="28"/>
        </w:rPr>
        <w:t>               екіншi қанатқа тербе.</w:t>
      </w:r>
    </w:p>
    <w:p>
      <w:pPr>
        <w:spacing w:after="0"/>
        <w:ind w:left="0"/>
        <w:jc w:val="both"/>
      </w:pPr>
      <w:r>
        <w:rPr>
          <w:rFonts w:ascii="Times New Roman"/>
          <w:b w:val="false"/>
          <w:i w:val="false"/>
          <w:color w:val="000000"/>
          <w:sz w:val="28"/>
        </w:rPr>
        <w:t xml:space="preserve">               ледi, бiрдей уақыт  </w:t>
      </w:r>
    </w:p>
    <w:p>
      <w:pPr>
        <w:spacing w:after="0"/>
        <w:ind w:left="0"/>
        <w:jc w:val="both"/>
      </w:pPr>
      <w:r>
        <w:rPr>
          <w:rFonts w:ascii="Times New Roman"/>
          <w:b w:val="false"/>
          <w:i w:val="false"/>
          <w:color w:val="000000"/>
          <w:sz w:val="28"/>
        </w:rPr>
        <w:t>               аралығында аэронавига.</w:t>
      </w:r>
    </w:p>
    <w:p>
      <w:pPr>
        <w:spacing w:after="0"/>
        <w:ind w:left="0"/>
        <w:jc w:val="both"/>
      </w:pPr>
      <w:r>
        <w:rPr>
          <w:rFonts w:ascii="Times New Roman"/>
          <w:b w:val="false"/>
          <w:i w:val="false"/>
          <w:color w:val="000000"/>
          <w:sz w:val="28"/>
        </w:rPr>
        <w:t>               циялық оттармен сирек</w:t>
      </w:r>
    </w:p>
    <w:p>
      <w:pPr>
        <w:spacing w:after="0"/>
        <w:ind w:left="0"/>
        <w:jc w:val="both"/>
      </w:pPr>
      <w:r>
        <w:rPr>
          <w:rFonts w:ascii="Times New Roman"/>
          <w:b w:val="false"/>
          <w:i w:val="false"/>
          <w:color w:val="000000"/>
          <w:sz w:val="28"/>
        </w:rPr>
        <w:t>               жыпықтауды орындайды,</w:t>
      </w:r>
    </w:p>
    <w:p>
      <w:pPr>
        <w:spacing w:after="0"/>
        <w:ind w:left="0"/>
        <w:jc w:val="both"/>
      </w:pPr>
      <w:r>
        <w:rPr>
          <w:rFonts w:ascii="Times New Roman"/>
          <w:b w:val="false"/>
          <w:i w:val="false"/>
          <w:color w:val="000000"/>
          <w:sz w:val="28"/>
        </w:rPr>
        <w:t>               бiр мезгiлде бiр</w:t>
      </w:r>
    </w:p>
    <w:p>
      <w:pPr>
        <w:spacing w:after="0"/>
        <w:ind w:left="0"/>
        <w:jc w:val="both"/>
      </w:pPr>
      <w:r>
        <w:rPr>
          <w:rFonts w:ascii="Times New Roman"/>
          <w:b w:val="false"/>
          <w:i w:val="false"/>
          <w:color w:val="000000"/>
          <w:sz w:val="28"/>
        </w:rPr>
        <w:t>               қанаттан екiншi қанатқа</w:t>
      </w:r>
    </w:p>
    <w:p>
      <w:pPr>
        <w:spacing w:after="0"/>
        <w:ind w:left="0"/>
        <w:jc w:val="both"/>
      </w:pPr>
      <w:r>
        <w:rPr>
          <w:rFonts w:ascii="Times New Roman"/>
          <w:b w:val="false"/>
          <w:i w:val="false"/>
          <w:color w:val="000000"/>
          <w:sz w:val="28"/>
        </w:rPr>
        <w:t>               шайқалады, содан соң</w:t>
      </w:r>
    </w:p>
    <w:p>
      <w:pPr>
        <w:spacing w:after="0"/>
        <w:ind w:left="0"/>
        <w:jc w:val="both"/>
      </w:pPr>
      <w:r>
        <w:rPr>
          <w:rFonts w:ascii="Times New Roman"/>
          <w:b w:val="false"/>
          <w:i w:val="false"/>
          <w:color w:val="000000"/>
          <w:sz w:val="28"/>
        </w:rPr>
        <w:t xml:space="preserve">               көлденең жазықтықта </w:t>
      </w:r>
    </w:p>
    <w:p>
      <w:pPr>
        <w:spacing w:after="0"/>
        <w:ind w:left="0"/>
        <w:jc w:val="both"/>
      </w:pPr>
      <w:r>
        <w:rPr>
          <w:rFonts w:ascii="Times New Roman"/>
          <w:b w:val="false"/>
          <w:i w:val="false"/>
          <w:color w:val="000000"/>
          <w:sz w:val="28"/>
        </w:rPr>
        <w:t xml:space="preserve">               ұсталынатын ұшақ жағына </w:t>
      </w:r>
    </w:p>
    <w:p>
      <w:pPr>
        <w:spacing w:after="0"/>
        <w:ind w:left="0"/>
        <w:jc w:val="both"/>
      </w:pPr>
      <w:r>
        <w:rPr>
          <w:rFonts w:ascii="Times New Roman"/>
          <w:b w:val="false"/>
          <w:i w:val="false"/>
          <w:color w:val="000000"/>
          <w:sz w:val="28"/>
        </w:rPr>
        <w:t>               15-20о қиғаштықпен</w:t>
      </w:r>
    </w:p>
    <w:p>
      <w:pPr>
        <w:spacing w:after="0"/>
        <w:ind w:left="0"/>
        <w:jc w:val="both"/>
      </w:pPr>
      <w:r>
        <w:rPr>
          <w:rFonts w:ascii="Times New Roman"/>
          <w:b w:val="false"/>
          <w:i w:val="false"/>
          <w:color w:val="000000"/>
          <w:sz w:val="28"/>
        </w:rPr>
        <w:t xml:space="preserve">               айналуды орындайды. </w:t>
      </w:r>
    </w:p>
    <w:p>
      <w:pPr>
        <w:spacing w:after="0"/>
        <w:ind w:left="0"/>
        <w:jc w:val="both"/>
      </w:pPr>
      <w:r>
        <w:rPr>
          <w:rFonts w:ascii="Times New Roman"/>
          <w:b w:val="false"/>
          <w:i w:val="false"/>
          <w:color w:val="000000"/>
          <w:sz w:val="28"/>
        </w:rPr>
        <w:t>               Жақындасу аса сақтық.</w:t>
      </w:r>
    </w:p>
    <w:p>
      <w:pPr>
        <w:spacing w:after="0"/>
        <w:ind w:left="0"/>
        <w:jc w:val="both"/>
      </w:pPr>
      <w:r>
        <w:rPr>
          <w:rFonts w:ascii="Times New Roman"/>
          <w:b w:val="false"/>
          <w:i w:val="false"/>
          <w:color w:val="000000"/>
          <w:sz w:val="28"/>
        </w:rPr>
        <w:t xml:space="preserve">               пен, бiрақ қанаттардың </w:t>
      </w:r>
    </w:p>
    <w:p>
      <w:pPr>
        <w:spacing w:after="0"/>
        <w:ind w:left="0"/>
        <w:jc w:val="both"/>
      </w:pPr>
      <w:r>
        <w:rPr>
          <w:rFonts w:ascii="Times New Roman"/>
          <w:b w:val="false"/>
          <w:i w:val="false"/>
          <w:color w:val="000000"/>
          <w:sz w:val="28"/>
        </w:rPr>
        <w:t>               өрiсiнен жақын емес,</w:t>
      </w:r>
    </w:p>
    <w:p>
      <w:pPr>
        <w:spacing w:after="0"/>
        <w:ind w:left="0"/>
        <w:jc w:val="both"/>
      </w:pPr>
      <w:r>
        <w:rPr>
          <w:rFonts w:ascii="Times New Roman"/>
          <w:b w:val="false"/>
          <w:i w:val="false"/>
          <w:color w:val="000000"/>
          <w:sz w:val="28"/>
        </w:rPr>
        <w:t>               10-15 метрлік биiктiкте</w:t>
      </w:r>
    </w:p>
    <w:p>
      <w:pPr>
        <w:spacing w:after="0"/>
        <w:ind w:left="0"/>
        <w:jc w:val="both"/>
      </w:pPr>
      <w:r>
        <w:rPr>
          <w:rFonts w:ascii="Times New Roman"/>
          <w:b w:val="false"/>
          <w:i w:val="false"/>
          <w:color w:val="000000"/>
          <w:sz w:val="28"/>
        </w:rPr>
        <w:t xml:space="preserve">               төмендеумен немесе </w:t>
      </w:r>
    </w:p>
    <w:p>
      <w:pPr>
        <w:spacing w:after="0"/>
        <w:ind w:left="0"/>
        <w:jc w:val="both"/>
      </w:pPr>
      <w:r>
        <w:rPr>
          <w:rFonts w:ascii="Times New Roman"/>
          <w:b w:val="false"/>
          <w:i w:val="false"/>
          <w:color w:val="000000"/>
          <w:sz w:val="28"/>
        </w:rPr>
        <w:t>               жоғарылаумен жүзеге</w:t>
      </w:r>
    </w:p>
    <w:p>
      <w:pPr>
        <w:spacing w:after="0"/>
        <w:ind w:left="0"/>
        <w:jc w:val="both"/>
      </w:pPr>
      <w:r>
        <w:rPr>
          <w:rFonts w:ascii="Times New Roman"/>
          <w:b w:val="false"/>
          <w:i w:val="false"/>
          <w:color w:val="000000"/>
          <w:sz w:val="28"/>
        </w:rPr>
        <w:t xml:space="preserve">               асырылады. Ұсталынған </w:t>
      </w:r>
    </w:p>
    <w:p>
      <w:pPr>
        <w:spacing w:after="0"/>
        <w:ind w:left="0"/>
        <w:jc w:val="both"/>
      </w:pPr>
      <w:r>
        <w:rPr>
          <w:rFonts w:ascii="Times New Roman"/>
          <w:b w:val="false"/>
          <w:i w:val="false"/>
          <w:color w:val="000000"/>
          <w:sz w:val="28"/>
        </w:rPr>
        <w:t xml:space="preserve">               ұшақ белгi алғанын </w:t>
      </w:r>
    </w:p>
    <w:p>
      <w:pPr>
        <w:spacing w:after="0"/>
        <w:ind w:left="0"/>
        <w:jc w:val="both"/>
      </w:pPr>
      <w:r>
        <w:rPr>
          <w:rFonts w:ascii="Times New Roman"/>
          <w:b w:val="false"/>
          <w:i w:val="false"/>
          <w:color w:val="000000"/>
          <w:sz w:val="28"/>
        </w:rPr>
        <w:t>               растағанға дейiн немесе</w:t>
      </w:r>
    </w:p>
    <w:p>
      <w:pPr>
        <w:spacing w:after="0"/>
        <w:ind w:left="0"/>
        <w:jc w:val="both"/>
      </w:pPr>
      <w:r>
        <w:rPr>
          <w:rFonts w:ascii="Times New Roman"/>
          <w:b w:val="false"/>
          <w:i w:val="false"/>
          <w:color w:val="000000"/>
          <w:sz w:val="28"/>
        </w:rPr>
        <w:t>               радиобайланыс орнатыл.</w:t>
      </w:r>
    </w:p>
    <w:p>
      <w:pPr>
        <w:spacing w:after="0"/>
        <w:ind w:left="0"/>
        <w:jc w:val="both"/>
      </w:pPr>
      <w:r>
        <w:rPr>
          <w:rFonts w:ascii="Times New Roman"/>
          <w:b w:val="false"/>
          <w:i w:val="false"/>
          <w:color w:val="000000"/>
          <w:sz w:val="28"/>
        </w:rPr>
        <w:t>               ғанға дейiн қайталансын</w:t>
      </w:r>
    </w:p>
    <w:p>
      <w:pPr>
        <w:spacing w:after="0"/>
        <w:ind w:left="0"/>
        <w:jc w:val="both"/>
      </w:pPr>
      <w:r>
        <w:rPr>
          <w:rFonts w:ascii="Times New Roman"/>
          <w:b w:val="false"/>
          <w:i w:val="false"/>
          <w:color w:val="000000"/>
          <w:sz w:val="28"/>
        </w:rPr>
        <w:t xml:space="preserve">3. Маған қону  Күндiз және түнде:      "Request  Риквэст    Ұстап алушы </w:t>
      </w:r>
    </w:p>
    <w:p>
      <w:pPr>
        <w:spacing w:after="0"/>
        <w:ind w:left="0"/>
        <w:jc w:val="both"/>
      </w:pPr>
      <w:r>
        <w:rPr>
          <w:rFonts w:ascii="Times New Roman"/>
          <w:b w:val="false"/>
          <w:i w:val="false"/>
          <w:color w:val="000000"/>
          <w:sz w:val="28"/>
        </w:rPr>
        <w:t xml:space="preserve">қажет          ұшақ аэронавигациялық   landing"  Лэндинг    ұшақ ұсталын. </w:t>
      </w:r>
    </w:p>
    <w:p>
      <w:pPr>
        <w:spacing w:after="0"/>
        <w:ind w:left="0"/>
        <w:jc w:val="both"/>
      </w:pPr>
      <w:r>
        <w:rPr>
          <w:rFonts w:ascii="Times New Roman"/>
          <w:b w:val="false"/>
          <w:i w:val="false"/>
          <w:color w:val="000000"/>
          <w:sz w:val="28"/>
        </w:rPr>
        <w:t>               оттармен жиi қайталана.                      ған ұшаққа</w:t>
      </w:r>
    </w:p>
    <w:p>
      <w:pPr>
        <w:spacing w:after="0"/>
        <w:ind w:left="0"/>
        <w:jc w:val="both"/>
      </w:pPr>
      <w:r>
        <w:rPr>
          <w:rFonts w:ascii="Times New Roman"/>
          <w:b w:val="false"/>
          <w:i w:val="false"/>
          <w:color w:val="000000"/>
          <w:sz w:val="28"/>
        </w:rPr>
        <w:t xml:space="preserve">               тын жыпықтауларды                            көмек  </w:t>
      </w:r>
    </w:p>
    <w:p>
      <w:pPr>
        <w:spacing w:after="0"/>
        <w:ind w:left="0"/>
        <w:jc w:val="both"/>
      </w:pPr>
      <w:r>
        <w:rPr>
          <w:rFonts w:ascii="Times New Roman"/>
          <w:b w:val="false"/>
          <w:i w:val="false"/>
          <w:color w:val="000000"/>
          <w:sz w:val="28"/>
        </w:rPr>
        <w:t>               орындайды және бiр                           көрсетеді</w:t>
      </w:r>
    </w:p>
    <w:p>
      <w:pPr>
        <w:spacing w:after="0"/>
        <w:ind w:left="0"/>
        <w:jc w:val="both"/>
      </w:pPr>
      <w:r>
        <w:rPr>
          <w:rFonts w:ascii="Times New Roman"/>
          <w:b w:val="false"/>
          <w:i w:val="false"/>
          <w:color w:val="000000"/>
          <w:sz w:val="28"/>
        </w:rPr>
        <w:t>               қанаттан бiр қанатқа</w:t>
      </w:r>
    </w:p>
    <w:p>
      <w:pPr>
        <w:spacing w:after="0"/>
        <w:ind w:left="0"/>
        <w:jc w:val="both"/>
      </w:pPr>
      <w:r>
        <w:rPr>
          <w:rFonts w:ascii="Times New Roman"/>
          <w:b w:val="false"/>
          <w:i w:val="false"/>
          <w:color w:val="000000"/>
          <w:sz w:val="28"/>
        </w:rPr>
        <w:t xml:space="preserve">               тербеле отырып, бiр </w:t>
      </w:r>
    </w:p>
    <w:p>
      <w:pPr>
        <w:spacing w:after="0"/>
        <w:ind w:left="0"/>
        <w:jc w:val="both"/>
      </w:pPr>
      <w:r>
        <w:rPr>
          <w:rFonts w:ascii="Times New Roman"/>
          <w:b w:val="false"/>
          <w:i w:val="false"/>
          <w:color w:val="000000"/>
          <w:sz w:val="28"/>
        </w:rPr>
        <w:t>               мезгiлде жағылған</w:t>
      </w:r>
    </w:p>
    <w:p>
      <w:pPr>
        <w:spacing w:after="0"/>
        <w:ind w:left="0"/>
        <w:jc w:val="both"/>
      </w:pPr>
      <w:r>
        <w:rPr>
          <w:rFonts w:ascii="Times New Roman"/>
          <w:b w:val="false"/>
          <w:i w:val="false"/>
          <w:color w:val="000000"/>
          <w:sz w:val="28"/>
        </w:rPr>
        <w:t>               шамдарын шығарады, одан</w:t>
      </w:r>
    </w:p>
    <w:p>
      <w:pPr>
        <w:spacing w:after="0"/>
        <w:ind w:left="0"/>
        <w:jc w:val="both"/>
      </w:pPr>
      <w:r>
        <w:rPr>
          <w:rFonts w:ascii="Times New Roman"/>
          <w:b w:val="false"/>
          <w:i w:val="false"/>
          <w:color w:val="000000"/>
          <w:sz w:val="28"/>
        </w:rPr>
        <w:t>               кейiн тiк жазықта</w:t>
      </w:r>
    </w:p>
    <w:p>
      <w:pPr>
        <w:spacing w:after="0"/>
        <w:ind w:left="0"/>
        <w:jc w:val="both"/>
      </w:pPr>
      <w:r>
        <w:rPr>
          <w:rFonts w:ascii="Times New Roman"/>
          <w:b w:val="false"/>
          <w:i w:val="false"/>
          <w:color w:val="000000"/>
          <w:sz w:val="28"/>
        </w:rPr>
        <w:t xml:space="preserve">               "ирелеңдеудi" баяу </w:t>
      </w:r>
    </w:p>
    <w:p>
      <w:pPr>
        <w:spacing w:after="0"/>
        <w:ind w:left="0"/>
        <w:jc w:val="both"/>
      </w:pPr>
      <w:r>
        <w:rPr>
          <w:rFonts w:ascii="Times New Roman"/>
          <w:b w:val="false"/>
          <w:i w:val="false"/>
          <w:color w:val="000000"/>
          <w:sz w:val="28"/>
        </w:rPr>
        <w:t>               орындайды</w:t>
      </w:r>
    </w:p>
    <w:p>
      <w:pPr>
        <w:spacing w:after="0"/>
        <w:ind w:left="0"/>
        <w:jc w:val="both"/>
      </w:pPr>
      <w:r>
        <w:rPr>
          <w:rFonts w:ascii="Times New Roman"/>
          <w:b w:val="false"/>
          <w:i w:val="false"/>
          <w:color w:val="000000"/>
          <w:sz w:val="28"/>
        </w:rPr>
        <w:t>4. Радиобай.   Күндiз де түнде де      "Radio     Рэдио    Сұратушы ұшаққа,</w:t>
      </w:r>
    </w:p>
    <w:p>
      <w:pPr>
        <w:spacing w:after="0"/>
        <w:ind w:left="0"/>
        <w:jc w:val="both"/>
      </w:pPr>
      <w:r>
        <w:rPr>
          <w:rFonts w:ascii="Times New Roman"/>
          <w:b w:val="false"/>
          <w:i w:val="false"/>
          <w:color w:val="000000"/>
          <w:sz w:val="28"/>
        </w:rPr>
        <w:t>ланысты        жиiлiкте немесе МГц-те  contakt"   контакт   кемеге, әуе</w:t>
      </w:r>
    </w:p>
    <w:p>
      <w:pPr>
        <w:spacing w:after="0"/>
        <w:ind w:left="0"/>
        <w:jc w:val="both"/>
      </w:pPr>
      <w:r>
        <w:rPr>
          <w:rFonts w:ascii="Times New Roman"/>
          <w:b w:val="false"/>
          <w:i w:val="false"/>
          <w:color w:val="000000"/>
          <w:sz w:val="28"/>
        </w:rPr>
        <w:t>__МГц, немесе  байланыс орнату мүмкiн                       қозғалысын</w:t>
      </w:r>
    </w:p>
    <w:p>
      <w:pPr>
        <w:spacing w:after="0"/>
        <w:ind w:left="0"/>
        <w:jc w:val="both"/>
      </w:pPr>
      <w:r>
        <w:rPr>
          <w:rFonts w:ascii="Times New Roman"/>
          <w:b w:val="false"/>
          <w:i w:val="false"/>
          <w:color w:val="000000"/>
          <w:sz w:val="28"/>
        </w:rPr>
        <w:t>__МГц-         емес, ұшақ бiр қанаты.                       басқару және</w:t>
      </w:r>
    </w:p>
    <w:p>
      <w:pPr>
        <w:spacing w:after="0"/>
        <w:ind w:left="0"/>
        <w:jc w:val="both"/>
      </w:pPr>
      <w:r>
        <w:rPr>
          <w:rFonts w:ascii="Times New Roman"/>
          <w:b w:val="false"/>
          <w:i w:val="false"/>
          <w:color w:val="000000"/>
          <w:sz w:val="28"/>
        </w:rPr>
        <w:t>жиiлiкте       нан екiншi қанатына                          бақылау пункті.</w:t>
      </w:r>
    </w:p>
    <w:p>
      <w:pPr>
        <w:spacing w:after="0"/>
        <w:ind w:left="0"/>
        <w:jc w:val="both"/>
      </w:pPr>
      <w:r>
        <w:rPr>
          <w:rFonts w:ascii="Times New Roman"/>
          <w:b w:val="false"/>
          <w:i w:val="false"/>
          <w:color w:val="000000"/>
          <w:sz w:val="28"/>
        </w:rPr>
        <w:t>орнатуды       тербеле отырып,                              не осы сөз</w:t>
      </w:r>
    </w:p>
    <w:p>
      <w:pPr>
        <w:spacing w:after="0"/>
        <w:ind w:left="0"/>
        <w:jc w:val="both"/>
      </w:pPr>
      <w:r>
        <w:rPr>
          <w:rFonts w:ascii="Times New Roman"/>
          <w:b w:val="false"/>
          <w:i w:val="false"/>
          <w:color w:val="000000"/>
          <w:sz w:val="28"/>
        </w:rPr>
        <w:t>сұраймын       аэронавигациялық оттарын                     тіркесі белгі.</w:t>
      </w:r>
    </w:p>
    <w:p>
      <w:pPr>
        <w:spacing w:after="0"/>
        <w:ind w:left="0"/>
        <w:jc w:val="both"/>
      </w:pPr>
      <w:r>
        <w:rPr>
          <w:rFonts w:ascii="Times New Roman"/>
          <w:b w:val="false"/>
          <w:i w:val="false"/>
          <w:color w:val="000000"/>
          <w:sz w:val="28"/>
        </w:rPr>
        <w:t>               ұзақ және қысқа                              сінің қабылда.</w:t>
      </w:r>
    </w:p>
    <w:p>
      <w:pPr>
        <w:spacing w:after="0"/>
        <w:ind w:left="0"/>
        <w:jc w:val="both"/>
      </w:pPr>
      <w:r>
        <w:rPr>
          <w:rFonts w:ascii="Times New Roman"/>
          <w:b w:val="false"/>
          <w:i w:val="false"/>
          <w:color w:val="000000"/>
          <w:sz w:val="28"/>
        </w:rPr>
        <w:t>               жыпықтауларды кезек-                         нуы расталады.</w:t>
      </w:r>
    </w:p>
    <w:p>
      <w:pPr>
        <w:spacing w:after="0"/>
        <w:ind w:left="0"/>
        <w:jc w:val="both"/>
      </w:pPr>
      <w:r>
        <w:rPr>
          <w:rFonts w:ascii="Times New Roman"/>
          <w:b w:val="false"/>
          <w:i w:val="false"/>
          <w:color w:val="000000"/>
          <w:sz w:val="28"/>
        </w:rPr>
        <w:t xml:space="preserve">               кезек үзiксiз орындайды                      Байланыс орна. </w:t>
      </w:r>
    </w:p>
    <w:p>
      <w:pPr>
        <w:spacing w:after="0"/>
        <w:ind w:left="0"/>
        <w:jc w:val="both"/>
      </w:pPr>
      <w:r>
        <w:rPr>
          <w:rFonts w:ascii="Times New Roman"/>
          <w:b w:val="false"/>
          <w:i w:val="false"/>
          <w:color w:val="000000"/>
          <w:sz w:val="28"/>
        </w:rPr>
        <w:t>                                                            тылғаннан кейін</w:t>
      </w:r>
    </w:p>
    <w:p>
      <w:pPr>
        <w:spacing w:after="0"/>
        <w:ind w:left="0"/>
        <w:jc w:val="both"/>
      </w:pPr>
      <w:r>
        <w:rPr>
          <w:rFonts w:ascii="Times New Roman"/>
          <w:b w:val="false"/>
          <w:i w:val="false"/>
          <w:color w:val="000000"/>
          <w:sz w:val="28"/>
        </w:rPr>
        <w:t>                                                            радиобайланысты</w:t>
      </w:r>
    </w:p>
    <w:p>
      <w:pPr>
        <w:spacing w:after="0"/>
        <w:ind w:left="0"/>
        <w:jc w:val="both"/>
      </w:pPr>
      <w:r>
        <w:rPr>
          <w:rFonts w:ascii="Times New Roman"/>
          <w:b w:val="false"/>
          <w:i w:val="false"/>
          <w:color w:val="000000"/>
          <w:sz w:val="28"/>
        </w:rPr>
        <w:t xml:space="preserve">                                                            жүзеге асыру   </w:t>
      </w:r>
    </w:p>
    <w:p>
      <w:pPr>
        <w:spacing w:after="0"/>
        <w:ind w:left="0"/>
        <w:jc w:val="both"/>
      </w:pPr>
      <w:r>
        <w:rPr>
          <w:rFonts w:ascii="Times New Roman"/>
          <w:b w:val="false"/>
          <w:i w:val="false"/>
          <w:color w:val="000000"/>
          <w:sz w:val="28"/>
        </w:rPr>
        <w:t>                                                            үшін МГЦ жиілі.</w:t>
      </w:r>
    </w:p>
    <w:p>
      <w:pPr>
        <w:spacing w:after="0"/>
        <w:ind w:left="0"/>
        <w:jc w:val="both"/>
      </w:pPr>
      <w:r>
        <w:rPr>
          <w:rFonts w:ascii="Times New Roman"/>
          <w:b w:val="false"/>
          <w:i w:val="false"/>
          <w:color w:val="000000"/>
          <w:sz w:val="28"/>
        </w:rPr>
        <w:t>                                                            гiне көшу керек</w:t>
      </w:r>
    </w:p>
    <w:p>
      <w:pPr>
        <w:spacing w:after="0"/>
        <w:ind w:left="0"/>
        <w:jc w:val="both"/>
      </w:pPr>
      <w:r>
        <w:rPr>
          <w:rFonts w:ascii="Times New Roman"/>
          <w:b w:val="false"/>
          <w:i w:val="false"/>
          <w:color w:val="000000"/>
          <w:sz w:val="28"/>
        </w:rPr>
        <w:t xml:space="preserve">5. Менiң       Жоқ                     "Radio    Рэдио      Ұшақ пен кеме </w:t>
      </w:r>
    </w:p>
    <w:p>
      <w:pPr>
        <w:spacing w:after="0"/>
        <w:ind w:left="0"/>
        <w:jc w:val="both"/>
      </w:pPr>
      <w:r>
        <w:rPr>
          <w:rFonts w:ascii="Times New Roman"/>
          <w:b w:val="false"/>
          <w:i w:val="false"/>
          <w:color w:val="000000"/>
          <w:sz w:val="28"/>
        </w:rPr>
        <w:t>ұшағым                                 contakt"  контакт    осы сөз тірке.</w:t>
      </w:r>
    </w:p>
    <w:p>
      <w:pPr>
        <w:spacing w:after="0"/>
        <w:ind w:left="0"/>
        <w:jc w:val="both"/>
      </w:pPr>
      <w:r>
        <w:rPr>
          <w:rFonts w:ascii="Times New Roman"/>
          <w:b w:val="false"/>
          <w:i w:val="false"/>
          <w:color w:val="000000"/>
          <w:sz w:val="28"/>
        </w:rPr>
        <w:t xml:space="preserve">сiздiң                                                      сін алмасу </w:t>
      </w:r>
    </w:p>
    <w:p>
      <w:pPr>
        <w:spacing w:after="0"/>
        <w:ind w:left="0"/>
        <w:jc w:val="both"/>
      </w:pPr>
      <w:r>
        <w:rPr>
          <w:rFonts w:ascii="Times New Roman"/>
          <w:b w:val="false"/>
          <w:i w:val="false"/>
          <w:color w:val="000000"/>
          <w:sz w:val="28"/>
        </w:rPr>
        <w:t>кемеңiзге __                                                жолымен радио.</w:t>
      </w:r>
    </w:p>
    <w:p>
      <w:pPr>
        <w:spacing w:after="0"/>
        <w:ind w:left="0"/>
        <w:jc w:val="both"/>
      </w:pPr>
      <w:r>
        <w:rPr>
          <w:rFonts w:ascii="Times New Roman"/>
          <w:b w:val="false"/>
          <w:i w:val="false"/>
          <w:color w:val="000000"/>
          <w:sz w:val="28"/>
        </w:rPr>
        <w:t>МГц немесе __                                               байланыс орна.</w:t>
      </w:r>
    </w:p>
    <w:p>
      <w:pPr>
        <w:spacing w:after="0"/>
        <w:ind w:left="0"/>
        <w:jc w:val="both"/>
      </w:pPr>
      <w:r>
        <w:rPr>
          <w:rFonts w:ascii="Times New Roman"/>
          <w:b w:val="false"/>
          <w:i w:val="false"/>
          <w:color w:val="000000"/>
          <w:sz w:val="28"/>
        </w:rPr>
        <w:t>МГц жиілігінде                                              тады, екеуі де</w:t>
      </w:r>
    </w:p>
    <w:p>
      <w:pPr>
        <w:spacing w:after="0"/>
        <w:ind w:left="0"/>
        <w:jc w:val="both"/>
      </w:pPr>
      <w:r>
        <w:rPr>
          <w:rFonts w:ascii="Times New Roman"/>
          <w:b w:val="false"/>
          <w:i w:val="false"/>
          <w:color w:val="000000"/>
          <w:sz w:val="28"/>
        </w:rPr>
        <w:t>радиобайланыс                                               радиобайланысты</w:t>
      </w:r>
    </w:p>
    <w:p>
      <w:pPr>
        <w:spacing w:after="0"/>
        <w:ind w:left="0"/>
        <w:jc w:val="both"/>
      </w:pPr>
      <w:r>
        <w:rPr>
          <w:rFonts w:ascii="Times New Roman"/>
          <w:b w:val="false"/>
          <w:i w:val="false"/>
          <w:color w:val="000000"/>
          <w:sz w:val="28"/>
        </w:rPr>
        <w:t>орнатуды                                                    жүзеге асыру</w:t>
      </w:r>
    </w:p>
    <w:p>
      <w:pPr>
        <w:spacing w:after="0"/>
        <w:ind w:left="0"/>
        <w:jc w:val="both"/>
      </w:pPr>
      <w:r>
        <w:rPr>
          <w:rFonts w:ascii="Times New Roman"/>
          <w:b w:val="false"/>
          <w:i w:val="false"/>
          <w:color w:val="000000"/>
          <w:sz w:val="28"/>
        </w:rPr>
        <w:t>ұсынады                                                     үшін МГЦ жиілі.</w:t>
      </w:r>
    </w:p>
    <w:p>
      <w:pPr>
        <w:spacing w:after="0"/>
        <w:ind w:left="0"/>
        <w:jc w:val="both"/>
      </w:pPr>
      <w:r>
        <w:rPr>
          <w:rFonts w:ascii="Times New Roman"/>
          <w:b w:val="false"/>
          <w:i w:val="false"/>
          <w:color w:val="000000"/>
          <w:sz w:val="28"/>
        </w:rPr>
        <w:t>                                                            гіне көшеді</w:t>
      </w:r>
    </w:p>
    <w:p>
      <w:pPr>
        <w:spacing w:after="0"/>
        <w:ind w:left="0"/>
        <w:jc w:val="both"/>
      </w:pPr>
      <w:r>
        <w:rPr>
          <w:rFonts w:ascii="Times New Roman"/>
          <w:b w:val="false"/>
          <w:i w:val="false"/>
          <w:color w:val="000000"/>
          <w:sz w:val="28"/>
        </w:rPr>
        <w:t>6. Мен         Жоқ                     "Stop     Стоп       Мән-жайлар</w:t>
      </w:r>
    </w:p>
    <w:p>
      <w:pPr>
        <w:spacing w:after="0"/>
        <w:ind w:left="0"/>
        <w:jc w:val="both"/>
      </w:pPr>
      <w:r>
        <w:rPr>
          <w:rFonts w:ascii="Times New Roman"/>
          <w:b w:val="false"/>
          <w:i w:val="false"/>
          <w:color w:val="000000"/>
          <w:sz w:val="28"/>
        </w:rPr>
        <w:t>өзiмнiң                           interference" интерфирэнс анықталады және</w:t>
      </w:r>
    </w:p>
    <w:p>
      <w:pPr>
        <w:spacing w:after="0"/>
        <w:ind w:left="0"/>
        <w:jc w:val="both"/>
      </w:pPr>
      <w:r>
        <w:rPr>
          <w:rFonts w:ascii="Times New Roman"/>
          <w:b w:val="false"/>
          <w:i w:val="false"/>
          <w:color w:val="000000"/>
          <w:sz w:val="28"/>
        </w:rPr>
        <w:t>басқару                                                     қажет болған</w:t>
      </w:r>
    </w:p>
    <w:p>
      <w:pPr>
        <w:spacing w:after="0"/>
        <w:ind w:left="0"/>
        <w:jc w:val="both"/>
      </w:pPr>
      <w:r>
        <w:rPr>
          <w:rFonts w:ascii="Times New Roman"/>
          <w:b w:val="false"/>
          <w:i w:val="false"/>
          <w:color w:val="000000"/>
          <w:sz w:val="28"/>
        </w:rPr>
        <w:t>желiлерiмде                                                 жағдайда қауіп.</w:t>
      </w:r>
    </w:p>
    <w:p>
      <w:pPr>
        <w:spacing w:after="0"/>
        <w:ind w:left="0"/>
        <w:jc w:val="both"/>
      </w:pPr>
      <w:r>
        <w:rPr>
          <w:rFonts w:ascii="Times New Roman"/>
          <w:b w:val="false"/>
          <w:i w:val="false"/>
          <w:color w:val="000000"/>
          <w:sz w:val="28"/>
        </w:rPr>
        <w:t>қауiптi                                                     ті кедергілер</w:t>
      </w:r>
    </w:p>
    <w:p>
      <w:pPr>
        <w:spacing w:after="0"/>
        <w:ind w:left="0"/>
        <w:jc w:val="both"/>
      </w:pPr>
      <w:r>
        <w:rPr>
          <w:rFonts w:ascii="Times New Roman"/>
          <w:b w:val="false"/>
          <w:i w:val="false"/>
          <w:color w:val="000000"/>
          <w:sz w:val="28"/>
        </w:rPr>
        <w:t>кедергiлер                                                  туғызатын кез</w:t>
      </w:r>
    </w:p>
    <w:p>
      <w:pPr>
        <w:spacing w:after="0"/>
        <w:ind w:left="0"/>
        <w:jc w:val="both"/>
      </w:pPr>
      <w:r>
        <w:rPr>
          <w:rFonts w:ascii="Times New Roman"/>
          <w:b w:val="false"/>
          <w:i w:val="false"/>
          <w:color w:val="000000"/>
          <w:sz w:val="28"/>
        </w:rPr>
        <w:t>деңгейiн                                                    келген іс-</w:t>
      </w:r>
    </w:p>
    <w:p>
      <w:pPr>
        <w:spacing w:after="0"/>
        <w:ind w:left="0"/>
        <w:jc w:val="both"/>
      </w:pPr>
      <w:r>
        <w:rPr>
          <w:rFonts w:ascii="Times New Roman"/>
          <w:b w:val="false"/>
          <w:i w:val="false"/>
          <w:color w:val="000000"/>
          <w:sz w:val="28"/>
        </w:rPr>
        <w:t>байқаймын                                                   қимылдар</w:t>
      </w:r>
    </w:p>
    <w:p>
      <w:pPr>
        <w:spacing w:after="0"/>
        <w:ind w:left="0"/>
        <w:jc w:val="both"/>
      </w:pPr>
      <w:r>
        <w:rPr>
          <w:rFonts w:ascii="Times New Roman"/>
          <w:b w:val="false"/>
          <w:i w:val="false"/>
          <w:color w:val="000000"/>
          <w:sz w:val="28"/>
        </w:rPr>
        <w:t>(сөз тiркесi                                                тоқтатылады</w:t>
      </w:r>
    </w:p>
    <w:p>
      <w:pPr>
        <w:spacing w:after="0"/>
        <w:ind w:left="0"/>
        <w:jc w:val="both"/>
      </w:pPr>
      <w:r>
        <w:rPr>
          <w:rFonts w:ascii="Times New Roman"/>
          <w:b w:val="false"/>
          <w:i w:val="false"/>
          <w:color w:val="000000"/>
          <w:sz w:val="28"/>
        </w:rPr>
        <w:t>орнатылған</w:t>
      </w:r>
    </w:p>
    <w:p>
      <w:pPr>
        <w:spacing w:after="0"/>
        <w:ind w:left="0"/>
        <w:jc w:val="both"/>
      </w:pPr>
      <w:r>
        <w:rPr>
          <w:rFonts w:ascii="Times New Roman"/>
          <w:b w:val="false"/>
          <w:i w:val="false"/>
          <w:color w:val="000000"/>
          <w:sz w:val="28"/>
        </w:rPr>
        <w:t>жиiлiкте</w:t>
      </w:r>
    </w:p>
    <w:p>
      <w:pPr>
        <w:spacing w:after="0"/>
        <w:ind w:left="0"/>
        <w:jc w:val="both"/>
      </w:pPr>
      <w:r>
        <w:rPr>
          <w:rFonts w:ascii="Times New Roman"/>
          <w:b w:val="false"/>
          <w:i w:val="false"/>
          <w:color w:val="000000"/>
          <w:sz w:val="28"/>
        </w:rPr>
        <w:t>берiледi)</w:t>
      </w:r>
    </w:p>
    <w:p>
      <w:pPr>
        <w:spacing w:after="0"/>
        <w:ind w:left="0"/>
        <w:jc w:val="both"/>
      </w:pPr>
      <w:r>
        <w:rPr>
          <w:rFonts w:ascii="Times New Roman"/>
          <w:b w:val="false"/>
          <w:i w:val="false"/>
          <w:color w:val="000000"/>
          <w:sz w:val="28"/>
        </w:rPr>
        <w:t>7. Мен         Жоқ                     "Laser    Лэйзер   Қызметшiлерге,</w:t>
      </w:r>
    </w:p>
    <w:p>
      <w:pPr>
        <w:spacing w:after="0"/>
        <w:ind w:left="0"/>
        <w:jc w:val="both"/>
      </w:pPr>
      <w:r>
        <w:rPr>
          <w:rFonts w:ascii="Times New Roman"/>
          <w:b w:val="false"/>
          <w:i w:val="false"/>
          <w:color w:val="000000"/>
          <w:sz w:val="28"/>
        </w:rPr>
        <w:t xml:space="preserve">жоспарлаған                            danger"   дэнджер  азаматтық </w:t>
      </w:r>
    </w:p>
    <w:p>
      <w:pPr>
        <w:spacing w:after="0"/>
        <w:ind w:left="0"/>
        <w:jc w:val="both"/>
      </w:pPr>
      <w:r>
        <w:rPr>
          <w:rFonts w:ascii="Times New Roman"/>
          <w:b w:val="false"/>
          <w:i w:val="false"/>
          <w:color w:val="000000"/>
          <w:sz w:val="28"/>
        </w:rPr>
        <w:t>лазердi                                                   халыққа зиян</w:t>
      </w:r>
    </w:p>
    <w:p>
      <w:pPr>
        <w:spacing w:after="0"/>
        <w:ind w:left="0"/>
        <w:jc w:val="both"/>
      </w:pPr>
      <w:r>
        <w:rPr>
          <w:rFonts w:ascii="Times New Roman"/>
          <w:b w:val="false"/>
          <w:i w:val="false"/>
          <w:color w:val="000000"/>
          <w:sz w:val="28"/>
        </w:rPr>
        <w:t>қолдану осы                                               немесе техника.</w:t>
      </w:r>
    </w:p>
    <w:p>
      <w:pPr>
        <w:spacing w:after="0"/>
        <w:ind w:left="0"/>
        <w:jc w:val="both"/>
      </w:pPr>
      <w:r>
        <w:rPr>
          <w:rFonts w:ascii="Times New Roman"/>
          <w:b w:val="false"/>
          <w:i w:val="false"/>
          <w:color w:val="000000"/>
          <w:sz w:val="28"/>
        </w:rPr>
        <w:t>ауданда -                                                ға нұқсан келтіру.</w:t>
      </w:r>
    </w:p>
    <w:p>
      <w:pPr>
        <w:spacing w:after="0"/>
        <w:ind w:left="0"/>
        <w:jc w:val="both"/>
      </w:pPr>
      <w:r>
        <w:rPr>
          <w:rFonts w:ascii="Times New Roman"/>
          <w:b w:val="false"/>
          <w:i w:val="false"/>
          <w:color w:val="000000"/>
          <w:sz w:val="28"/>
        </w:rPr>
        <w:t>қауіп                                                     ді болдырмау</w:t>
      </w:r>
    </w:p>
    <w:p>
      <w:pPr>
        <w:spacing w:after="0"/>
        <w:ind w:left="0"/>
        <w:jc w:val="both"/>
      </w:pPr>
      <w:r>
        <w:rPr>
          <w:rFonts w:ascii="Times New Roman"/>
          <w:b w:val="false"/>
          <w:i w:val="false"/>
          <w:color w:val="000000"/>
          <w:sz w:val="28"/>
        </w:rPr>
        <w:t>тудыруы                                                   үшін тиісті</w:t>
      </w:r>
    </w:p>
    <w:p>
      <w:pPr>
        <w:spacing w:after="0"/>
        <w:ind w:left="0"/>
        <w:jc w:val="both"/>
      </w:pPr>
      <w:r>
        <w:rPr>
          <w:rFonts w:ascii="Times New Roman"/>
          <w:b w:val="false"/>
          <w:i w:val="false"/>
          <w:color w:val="000000"/>
          <w:sz w:val="28"/>
        </w:rPr>
        <w:t>мүмкін                                                    шаралар</w:t>
      </w:r>
    </w:p>
    <w:p>
      <w:pPr>
        <w:spacing w:after="0"/>
        <w:ind w:left="0"/>
        <w:jc w:val="both"/>
      </w:pPr>
      <w:r>
        <w:rPr>
          <w:rFonts w:ascii="Times New Roman"/>
          <w:b w:val="false"/>
          <w:i w:val="false"/>
          <w:color w:val="000000"/>
          <w:sz w:val="28"/>
        </w:rPr>
        <w:t>(сөз тіркесі                                              қабылданады</w:t>
      </w:r>
    </w:p>
    <w:p>
      <w:pPr>
        <w:spacing w:after="0"/>
        <w:ind w:left="0"/>
        <w:jc w:val="both"/>
      </w:pPr>
      <w:r>
        <w:rPr>
          <w:rFonts w:ascii="Times New Roman"/>
          <w:b w:val="false"/>
          <w:i w:val="false"/>
          <w:color w:val="000000"/>
          <w:sz w:val="28"/>
        </w:rPr>
        <w:t>байланыс</w:t>
      </w:r>
    </w:p>
    <w:p>
      <w:pPr>
        <w:spacing w:after="0"/>
        <w:ind w:left="0"/>
        <w:jc w:val="both"/>
      </w:pPr>
      <w:r>
        <w:rPr>
          <w:rFonts w:ascii="Times New Roman"/>
          <w:b w:val="false"/>
          <w:i w:val="false"/>
          <w:color w:val="000000"/>
          <w:sz w:val="28"/>
        </w:rPr>
        <w:t xml:space="preserve">орнату </w:t>
      </w:r>
    </w:p>
    <w:p>
      <w:pPr>
        <w:spacing w:after="0"/>
        <w:ind w:left="0"/>
        <w:jc w:val="both"/>
      </w:pPr>
      <w:r>
        <w:rPr>
          <w:rFonts w:ascii="Times New Roman"/>
          <w:b w:val="false"/>
          <w:i w:val="false"/>
          <w:color w:val="000000"/>
          <w:sz w:val="28"/>
        </w:rPr>
        <w:t>жиiлiгiнде</w:t>
      </w:r>
    </w:p>
    <w:p>
      <w:pPr>
        <w:spacing w:after="0"/>
        <w:ind w:left="0"/>
        <w:jc w:val="both"/>
      </w:pPr>
      <w:r>
        <w:rPr>
          <w:rFonts w:ascii="Times New Roman"/>
          <w:b w:val="false"/>
          <w:i w:val="false"/>
          <w:color w:val="000000"/>
          <w:sz w:val="28"/>
        </w:rPr>
        <w:t xml:space="preserve">берiледi)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8. Мен қауіпті  Жоқ                     "Stop     Стоп      Мән-жайлар  </w:t>
      </w:r>
    </w:p>
    <w:p>
      <w:pPr>
        <w:spacing w:after="0"/>
        <w:ind w:left="0"/>
        <w:jc w:val="both"/>
      </w:pPr>
      <w:r>
        <w:rPr>
          <w:rFonts w:ascii="Times New Roman"/>
          <w:b w:val="false"/>
          <w:i w:val="false"/>
          <w:color w:val="000000"/>
          <w:sz w:val="28"/>
        </w:rPr>
        <w:t>лазерлiк                               laser"    лэйзер     анықталады</w:t>
      </w:r>
    </w:p>
    <w:p>
      <w:pPr>
        <w:spacing w:after="0"/>
        <w:ind w:left="0"/>
        <w:jc w:val="both"/>
      </w:pPr>
      <w:r>
        <w:rPr>
          <w:rFonts w:ascii="Times New Roman"/>
          <w:b w:val="false"/>
          <w:i w:val="false"/>
          <w:color w:val="000000"/>
          <w:sz w:val="28"/>
        </w:rPr>
        <w:t>сәулелендiру                                                және қажетті</w:t>
      </w:r>
    </w:p>
    <w:p>
      <w:pPr>
        <w:spacing w:after="0"/>
        <w:ind w:left="0"/>
        <w:jc w:val="both"/>
      </w:pPr>
      <w:r>
        <w:rPr>
          <w:rFonts w:ascii="Times New Roman"/>
          <w:b w:val="false"/>
          <w:i w:val="false"/>
          <w:color w:val="000000"/>
          <w:sz w:val="28"/>
        </w:rPr>
        <w:t xml:space="preserve">деңгейiн                                                    жағдайда </w:t>
      </w:r>
    </w:p>
    <w:p>
      <w:pPr>
        <w:spacing w:after="0"/>
        <w:ind w:left="0"/>
        <w:jc w:val="both"/>
      </w:pPr>
      <w:r>
        <w:rPr>
          <w:rFonts w:ascii="Times New Roman"/>
          <w:b w:val="false"/>
          <w:i w:val="false"/>
          <w:color w:val="000000"/>
          <w:sz w:val="28"/>
        </w:rPr>
        <w:t>байқаймын                                                   қызметшілерге,</w:t>
      </w:r>
    </w:p>
    <w:p>
      <w:pPr>
        <w:spacing w:after="0"/>
        <w:ind w:left="0"/>
        <w:jc w:val="both"/>
      </w:pPr>
      <w:r>
        <w:rPr>
          <w:rFonts w:ascii="Times New Roman"/>
          <w:b w:val="false"/>
          <w:i w:val="false"/>
          <w:color w:val="000000"/>
          <w:sz w:val="28"/>
        </w:rPr>
        <w:t xml:space="preserve">(сөз тiркесi                                                азаматтық      </w:t>
      </w:r>
    </w:p>
    <w:p>
      <w:pPr>
        <w:spacing w:after="0"/>
        <w:ind w:left="0"/>
        <w:jc w:val="both"/>
      </w:pPr>
      <w:r>
        <w:rPr>
          <w:rFonts w:ascii="Times New Roman"/>
          <w:b w:val="false"/>
          <w:i w:val="false"/>
          <w:color w:val="000000"/>
          <w:sz w:val="28"/>
        </w:rPr>
        <w:t xml:space="preserve">байланыс орнату                                             халыққа зиян   </w:t>
      </w:r>
    </w:p>
    <w:p>
      <w:pPr>
        <w:spacing w:after="0"/>
        <w:ind w:left="0"/>
        <w:jc w:val="both"/>
      </w:pPr>
      <w:r>
        <w:rPr>
          <w:rFonts w:ascii="Times New Roman"/>
          <w:b w:val="false"/>
          <w:i w:val="false"/>
          <w:color w:val="000000"/>
          <w:sz w:val="28"/>
        </w:rPr>
        <w:t xml:space="preserve">жиiлiгiнде                                                  немесе техника </w:t>
      </w:r>
    </w:p>
    <w:p>
      <w:pPr>
        <w:spacing w:after="0"/>
        <w:ind w:left="0"/>
        <w:jc w:val="both"/>
      </w:pPr>
      <w:r>
        <w:rPr>
          <w:rFonts w:ascii="Times New Roman"/>
          <w:b w:val="false"/>
          <w:i w:val="false"/>
          <w:color w:val="000000"/>
          <w:sz w:val="28"/>
        </w:rPr>
        <w:t>беріледі)                                                   мен объектiлер.</w:t>
      </w:r>
    </w:p>
    <w:p>
      <w:pPr>
        <w:spacing w:after="0"/>
        <w:ind w:left="0"/>
        <w:jc w:val="both"/>
      </w:pPr>
      <w:r>
        <w:rPr>
          <w:rFonts w:ascii="Times New Roman"/>
          <w:b w:val="false"/>
          <w:i w:val="false"/>
          <w:color w:val="000000"/>
          <w:sz w:val="28"/>
        </w:rPr>
        <w:t xml:space="preserve">                                                            ге нұқсан      </w:t>
      </w:r>
    </w:p>
    <w:p>
      <w:pPr>
        <w:spacing w:after="0"/>
        <w:ind w:left="0"/>
        <w:jc w:val="both"/>
      </w:pPr>
      <w:r>
        <w:rPr>
          <w:rFonts w:ascii="Times New Roman"/>
          <w:b w:val="false"/>
          <w:i w:val="false"/>
          <w:color w:val="000000"/>
          <w:sz w:val="28"/>
        </w:rPr>
        <w:t>                                                            келтіруі мүмкін</w:t>
      </w:r>
    </w:p>
    <w:p>
      <w:pPr>
        <w:spacing w:after="0"/>
        <w:ind w:left="0"/>
        <w:jc w:val="both"/>
      </w:pPr>
      <w:r>
        <w:rPr>
          <w:rFonts w:ascii="Times New Roman"/>
          <w:b w:val="false"/>
          <w:i w:val="false"/>
          <w:color w:val="000000"/>
          <w:sz w:val="28"/>
        </w:rPr>
        <w:t xml:space="preserve">                                                            лазердiң кез   </w:t>
      </w:r>
    </w:p>
    <w:p>
      <w:pPr>
        <w:spacing w:after="0"/>
        <w:ind w:left="0"/>
        <w:jc w:val="both"/>
      </w:pPr>
      <w:r>
        <w:rPr>
          <w:rFonts w:ascii="Times New Roman"/>
          <w:b w:val="false"/>
          <w:i w:val="false"/>
          <w:color w:val="000000"/>
          <w:sz w:val="28"/>
        </w:rPr>
        <w:t>                                                            келгенiн</w:t>
      </w:r>
    </w:p>
    <w:p>
      <w:pPr>
        <w:spacing w:after="0"/>
        <w:ind w:left="0"/>
        <w:jc w:val="both"/>
      </w:pPr>
      <w:r>
        <w:rPr>
          <w:rFonts w:ascii="Times New Roman"/>
          <w:b w:val="false"/>
          <w:i w:val="false"/>
          <w:color w:val="000000"/>
          <w:sz w:val="28"/>
        </w:rPr>
        <w:t xml:space="preserve">                                                            қолдану        </w:t>
      </w:r>
    </w:p>
    <w:p>
      <w:pPr>
        <w:spacing w:after="0"/>
        <w:ind w:left="0"/>
        <w:jc w:val="both"/>
      </w:pPr>
      <w:r>
        <w:rPr>
          <w:rFonts w:ascii="Times New Roman"/>
          <w:b w:val="false"/>
          <w:i w:val="false"/>
          <w:color w:val="000000"/>
          <w:sz w:val="28"/>
        </w:rPr>
        <w:t>                                                            тоқтатылады</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Икебаева А.Ж.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