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9a2b" w14:textId="c999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14 ақпандағы N 218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Реcпубликасы Үкіметінің қаулысы 2002 жылғы 2 тамыз N 865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Yкiметiнiң 2002 жылға арналған заң жобалау жұмыстарының жоспары туралы" Қазақстан Республикасы Yкiметiнiң 2002 жылғы 14 ақпандағы N 218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P020218_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толықтырулар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 "жоспары" деген сөзден кейiн "(бұдан әрi - Жоспар)"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сөздермен толықтырылсын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мынадай мазмұндағы 2-1-тармақпен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"2-1. Жоспарда көзделген заң жобаларын әзiрлеушi мемлекеттiк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Әдiлет министрлiгiне және Yкiметке айдың 20-күнiнен кешiктiрмей Жоспарда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белгiленген заң жобаларын ұсынсын";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көрсетiлген қаулымен бекiтiлген Қазақстан Республикасы Yкiметiнiң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 жылға арналған заң жобалау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нөмiрлерi 7, 9, 10, 15, 18, 19, 25 және 27-жолдар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реттiк нөмiрлерi 35-1, 40-1, 58, 59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"35-1 Қазақстан             ЭМРМ           маусым    шiлде     тамыз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Республикасының                              Ұ.С. Қарабалин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кейбiр заң актiлерiне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және мұнай операцияла.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рын жүргiзу мәселелерi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бойынша өзгерiстер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толықтырулар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40-1  Қазақстан          Бас прокуратура    шiлде     тамыз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Республикасындағы  (келiсiм бойынша)              А.Қ. 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құқықтық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және қылмысты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есепке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    Қазақстан           Ұлтбанк          қазан      қараша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Республикасының   (келiсiм бойынша)                А.F. Сәйденов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кейбiр заң актiле.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рiне (банк және 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заңнамасы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бойынша) өзгерiстер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 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   Қазақстан              ҚорМ          қазан      қараша   желтоқсан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Республикасындағы                                   Ғ.К. Әмрин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балама қызмет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    Дәрi-дәрмектер туралы  ДСМ           қазан      қараша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А.Т. Айдарханов"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"Заң жобаларының әзiрленуi және енгiзiлуi үшiн жауапты тұлға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(меморган басшысының бiрiншi орынбасары)" бағанындағы реттiк нөмiрлерi 29,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32, 49 және 50-жолдардағы "К.А.Колпаков" деген сөздер "А.Ғ.Сәйденов"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Икебаева А.Ж.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