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d3ee" w14:textId="eead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iшкi iстер органдарының шектi штат санының кейбiр мәселелерi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Реcпубликасы Үкіметінің қаулысы 2002 жылғы 5 тамыз N 867
Күші жойылды - ҚР Үкіметінің 2002.12.29. N 1443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5546-әскери бөлiм мемлекеттiк мекемесiнiң штат саны 179 бiрлiкке ұлғайтылсын.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iшкi iстер органдарының шектi штат санын бекiту туралы" Қазақстан Республикасы Үкiметiнiң 1998 жылғы 8 қазандағы N 1018-74 қаулысына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бюджеттен қаржыландырылатын ведомствоға қарасты ұйымдар" деген жолда "28839" деген сан "29018"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"Iшкi әскерлер құрамалары мен бөлiмдерi" деген жолда "21048" деген сан "21227"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"оның iшiнде мерзiмдi қызметтегi әскери қызметшiлер" деген жолда "15190" деген жол "15296"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"Жиыны" деген жолда "84647" деген сан "84826" деген санмен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 қол қойылған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