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72e0" w14:textId="dd0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 актiлерiне адвокаттық қызмет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5 тамыздағы N 875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Жоба Қазақстан Республикасының Парламентінен қайтарып алынды - ҚР Үкіметінің 2003.03.27. N 298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кейбiр заң актiлерiне адвокаттық қызмет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Қазақстан Республикасының Заңы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Республикасының кейбiр заң актiлерiне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адвокаттық қызмет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өзгерiстер мен толықтырулар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1-бап. Қазақстан Республикасының мынадай заң актiлерiне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Қазақстан Республикасының 1997 жылғы 13 желтоқсандағы Қылмыстық iс жүргiзу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1997 ж., N 23, 335-құжат; 1998 ж., N 23, 416-құжат; 2000 ж., N 3-4, 66-құжат; N 6, 141-құжат; 2001 ж., N 8, 53-құжат; N 15-16, 239-құжат; N 17-18, 245-құжат; N 21-22, 281-құжат; 2002 ж., N 4, 32, 34-құжаттар):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53-бап мынадай мазмұндағы 3-1-бөлiкпен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Процеске қатысушыларға тапсырылуға жататын, мемлекеттiк және өзге де құпияларды құрайтын мәлiметтерi бар iс жүргiзу құжаттарының көшiрмелерi олармен танысқаннан кейiн iспен бiрге сақталады және процеске қатысушыларға сот талқылауы кезiнде тапсырылады.";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68-баптың екiншi бөлiгiнiң екiншi сөйлемiнде "алғашқы жауап алу аяқталғаннан кейiн"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69-баптың екiншi бөлiгi "iстiң барлық материалдарымен танысуға және одан кез келген мәлiметтi кез келген көлемде көшiрiп алуға;" деген сөздерден кейiн "айыптау қорытындысының және оған қосымшалардың көшiрмесiн алуға, бұл ретте сотқа шақырылуға жататын адамдардың тiзiмiнде қорғау куәларын қоспағанда, осы адамдардың мекен-жайы көрсетiлмейдi;"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74-баптың екiншi бөлiгi: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"одан кез келген мәлiметтi кез келген көлемде көшiрiп алуға;" деген сөздерден кейiн "қылмыстық ic материалдарының көшiрмесiн түсiрiп алуға;"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"ic жүргiзу құжаттарының көшiрмелерiн" деген сөздерден кейiн ", соның iшiнде айыптау қорытындысының, сот отырысы хаттамасының көшiрмелерiн"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97-баптың бiрiншi бөлiгi 4) тармақшадағы "құқығы жоқ болса" деген сөздерден кейiн ";" белгiсi қойылып мынадай мазмұндағы 5)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егер iс бойынша мемлекеттiк құпияны құрайтын мәлiметтердi зерттеу қажет болған жағдайда, оның мемлекеттік құпияларға тиiстi рұқсаты жоқ болса";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108-баптың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108-бап. Анықтаушының, анықтау органының, тергеушiнiң, прокурордың iс-әрекетi мен шешiмiне шағымдарды беру және қарау тәртiбi";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125-баптың үшiншi бөлiгi: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"заңмен белгiленген тәртiпте" деген сөздерден кейін "он күн iшiнде"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311-бапта: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баптың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"311-бап. Сот талқылауының тiкелей, ауызша және үзiлiссiз болуы";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"2.1. Сот талқылауы демалу үшiн қажеттi уақытты қоспағанда, әрбiр ic бойынша үзiлiссiз жүргiзiледi. Басталған iстi тыңдау аяқталғанға дейiн дәл сол судьялардың басқа қылмыстық iстердi қарауына жол берiлмейдi.".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1997 жылғы 13 желтоқсандағы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Парламентінiң Жаршысы, 1997 ж., N 24, 337-құжат; 2000 ж., N 6, 141-құжат; N 8, 189-құжат; N 18, 339-құжат; 2001 ж., N 8, 53-құжат; N 17-18, 245-құжат; N 24, 338-құжат):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84-баптың төртiншi бөлiгi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Сотталғандарға заң көмегiн алу үшiн олардың арызы бойынша олардың санына, ұзақтығына шек қойылмай және олардың құпиялылығын қамтамасыз ететiн жағдайларда адвокаттармен оңаша кездесуге - рұқсат берiледi.";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166-баптың екiншi бөлiгiнiң үшiншi абзацы "санына шек қойылмай" деген сөздерден кейiн ", олардың құпиялылығын қамтамасыз ететiн жағдайларда"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"Әкiмшiлiк құқық бұзушылық туралы" Қазақстан Республикасының 2001 жылғы 30 қаңтардағы Кодексiне (Қазақстан Республикасы Парламентінiң Жаршысы, 2001 ж., N 5-6, 24-құжат; 2001 ж., N 17-18, 241-құжат; N 21-22, 281-құжат; 2002 ж., N 4, 33-құжат):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мазмұндағы 86-1-баппен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"86-1-бап. Адвокаттық құпияны құрайтын мәлiметтердi жария ету Адвокаттың пайдакүнемдiк не өзге де опасыз ниетпен, сондай-ақ заң көмегiн алу үшiн жүгiнген адамның келiсiмiнсiз, адвокаттық құпияны құрайтын мәлiметтердi жария етуi, - айлық есептік көрсеткіштің оннан елуге дейінгі мөлшерінде айыппұл салуға әкеп соғады.";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587-баптың тақырыбында және мәтiнiнде "заңды өкiлдерi", "заңды өкiлдерiнiң", "заңды өкiлiнiң", "заңды өкілі" деген сөздер "өкiлдерi", "өкілдерінің", өкiлiнің", "өкiлi"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