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966b" w14:textId="5c09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2001 жылғы 6 сәуiрдегi N 457 қаулысына
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12 тамыздағы N 894 Қаулысы. Күші жойылды - Қазақстан Республикасы Үкіметінің 2008 жылғы 20 ақпандағы N 171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2008.02.20.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Республикасына жекелеген тауарларды әкелуге арналған шектеулердi енгiзу туралы" Қазақстан Республикасы Yкiметiнiң 2001 жылғы 6 сәуiрдегi N 457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2001 ж., N 13, 159-құжат) мынадай өзгерiстер енгізiлсiн: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"СЭҚ TH коды       Тауардың атауы         2001        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арналған     квота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көлемі"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"2001" деген сан "2002"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"2710 00 250        басқалары                 1000 тонна"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"2710 00 250        басқалары                 4000 тонна";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"2710 00 210        уайт-спирит                100 тонна"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Мемлекеттік кіріс министрлігінің Кеден комитеті осы қаулының 1-тармағын орындау жөнінде қажетті шараларды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Сыртқы істер министрлігі Беларусь Республикасының, Қазақстан Республикасының, Қырғыз Республикасының, Ресей Федерациясының және Тәжікстан Республикасының Интеграциялық комитетін осы қаулының 1-тармағына сәйкес өзгерістер енгізілетіндігі туралы белгіленген тәртіппен хабардар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Премьер-Министрінің орынбасары К.Қ.Мәсімовке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жарияланған күнінен бастап 30 күн өткен соң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