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e624" w14:textId="ecfe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22 қыркүйектегі N 1438 және
1999 жылғы 22 қыркүйектегі N 1441 қаулыларына өзгерiстер мен толықтырулар
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15 тамыздағы N 905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2009.07.20.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1102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3-т.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2011.02.19 </w:t>
      </w:r>
      <w:r>
        <w:rPr>
          <w:rFonts w:ascii="Times New Roman"/>
          <w:b w:val="false"/>
          <w:i w:val="false"/>
          <w:color w:val="000000"/>
          <w:sz w:val="28"/>
        </w:rPr>
        <w:t>N 159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