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4d78e" w14:textId="fc4d7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Yкіметiнiң 2002 жылғы 29 сәуiрдегi N 481 қаулысына өзгерiстер мен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16 тамыз N 911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Үкiметi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"Қазақстан Республикасының Ұлттық Банкi берген автокөлiктi бөлу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туралы" Қазақстан Республикасы Yкiметiнiң 2002 жылғы 29 сәуiрдегi N 481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P020481_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қаулысына мынадай өзгерiстер мен толықтырулар енгiзiлсiн: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көрсетiлген қаулыға қосымшада: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реттiк нөмiрi 2-жолда: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"Ниссан-Максима" деген баған "1*" деген санмен толықтырылсын;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"Форд-Лавест" деген баған "1" деген санмен толықтырылсын;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"Ниссан-Урван" деген бағанындағы "1" деген сан "2" деген санмен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"Барлығы" деген бағанындағы "4" деген сан "7" деген санмен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реттiк нөмiрi 3-жол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күнiнен бастап күшiне енедi.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Жұманазарова А.Б.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