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2b03" w14:textId="b842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30 наурыздағы N 325 қаулысына
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16 тамыз N 912
Күші жойылды - ҚР Үкіметінің 2004.12.31. N 1460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Статистика жөнiндегi агенттiгiнің мәселелерi" туралы Қазақстан Республикасы Yкiметiнің 1999 жылғы 30 наурыздағы N 325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1999 ж., N 10, 98-құжат) мынадай өзгерiс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"екi" деген сөз "үш" деген сөзбен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