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9cf2" w14:textId="fda9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құқығына лицензияларды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тамыз N 922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"Жер қойнауы және жер қойнауын пайдалану туралы"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жер қойнауын пайдалану құқығына лицензиялар қайтарып алынсын: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Павлодар облысының Екiбастұз қаласында Екiбастұз тас көмiр кен орнын өңдеуге "Екiбастұзкөмiр" мемлекеттiк акционерлiк қоғамына Қазақстан Республикасының Үкiметi берген 1995 жылғы 7 қыркүйектегi сериясы МГ N 571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Павлодар облысы Екiбастұз ауданының шегiнде Екiбастұз тас көмір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 орнының 1, 2, 3, 4, 9, 10-учаскелерiнде көмiр өндiруге "Бiртұтас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электроэнергетикалық кешен" корпорациясының "Энергокөмiр" жабық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акционерлiк қоғамына Қазақстан Республикасының Үкiметi берген 1997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шiлдедегi сериясы МГ N 1334 лицензия.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 осы қаулыдан туындайтын қажеттi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