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9279" w14:textId="88a9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"Айт-Отель" Қазақстан-түрiк бiрлескен кәсiпорны" ашық акционерлiк қоғамы тартқан мемлекет кепiлдiк берген қарыздардың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20 тамыз N 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кепiлдiк бойынша мiндеттемелердi орындау және қаражаттың республикалық бюджетке қайтарылуын қамтамасыз ету мақсатында "Айт-Отель" Қазақстан-түрiк бiрлескен кәсiпорны" ашық акционерлiк қоғамының (бұдан әрi - "Айт-Отель" ҚТБК" ААҚ) төмен төлем қабiлеттiлiгiн назарға ала отырып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заңнамада белгiленген тәртiппен "Қазақстан Эксимбанкi" жабық акционерлiк қоғамымен (бұдан әрi - Қазақстан Эксимбанкi) (келiсiм бойынша) және - "Айт-Отель" ҚТБК" ААҚ-пен (келiсiм бойынша) бiрлесiп келiсiмге қол қоюды қамтамасыз етсiн, 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қосымшасына сәйкес Түркия кредит желiсi шеңберiнде тартылған мемлекет кепiлдiк берген қарыз бойынша "Айт-Отель" ҚТБК" ААҚ-тың шетелдiк банкке ақы төлеудi жүргiзу мiндеттемесiн;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мемлекеттiк кепiлдiк бойынша мiндеттемелердi орындауға республикалық бюджеттен оқшауландырылған қаражатты "Айт-Отель" ҚТБК" ААҚ-тың қайтару тәртiбiн,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2002 жылғы 25 шiлдедегi N 832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Мемлекеттiк бюджет есебiнен ұсталатын мемлекеттiк мекемелер үшiн бюджеттiң атқарылуы және есептілік (мерзiмдiк және жылдық) нысандарын жүргiзу жөнiндегi қаржылық рәсiмдердiң ережесiне сәйкес сыйақы есептеудi;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кепiлдiк бойынша республикалық бюджеттен оқшауландырылған қаражатқа 2000 жылдан бастап 2012 жылды қоса алғандағы кезең үшiн есептелген сыйақыны негiзгi борышқа 2013 жылы капиталдандыруды;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2000 жылдан бастап 2012 жылды қоса алғандағы кезең үшiн есептелген сыйақыны қоса алғанда, 2013 жылдан бастап 2025 жылды қоса алғанда тең үлеспен мемлекет кепiлдiк берген қарыз бойынша оқшауландырылған қаражатты "Айт-Отель" ҚТБК" ААҚ-тың республикалық бюджетке қайтаруын;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министрлiгiне мемлекет кепілдiк берген қарыздың шеңберiнде республикалық бюджеттен оқшауландырылған қаражатты "Айт-Отель" ҚТБК" ААҚ-тың қайтаруын қамтамасыз ету ретiнде "Айт-Отель" ҚТБК" ААҚ-тың бас құрылтайшысы - "Ahsell Insaat Taahhut ve Ticaret А.S." түрiк фирмасының кепiлдiгiн берудi;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"Айт-Отель" ҚТБК" ААҚ-тың республикалық бюджет алдындағы мiндеттемелерiн орындауын қамтамасыз ету мақсатында тиiстi кепiлдiк келiсiмiн ресiмдеудi;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 алушы - "Айт-Отель" ҚТБК" ААҚ-тың қаражаты есебiнен Қазақстан Эксимбанкiне агенттiк сыйақы төлеуді көздесiн.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мәтіндегі сөздер өзгерді - ҚР Үкіметінің 2002.12.25. N 1366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20 тамыздағы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927 қаулысына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Түркия кредит желiсi шеңберiнде тартылған мемлекет кепiлдiк берген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қарыз бойынша "Айт-Отель" ҚТБК" ААҚ шетелдiк банкке төлемдерi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3"/>
      </w:tblGrid>
      <w:tr>
        <w:trPr>
          <w:trHeight w:val="450" w:hRule="atLeast"/>
        </w:trPr>
        <w:tc>
          <w:tcPr>
            <w:tcW w:w="1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Қарыз алушы              Төлем       Төлем           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ұйым                валютасы      күні            сомасы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Түркия несие желiсi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"Айт-Отель" ҚТБК" ААҚ         USD       22.12.02       1 500 000,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22.06.03       1 000 000,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22.12.03       2 000 000,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22.06.04       1 000 000,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22.12.04       2 000 000,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22.06.05       1 000 000,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22.12.05       2 000 000,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22.06.06       1 250 000,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22.12.06       2 250 000,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22.06.07       1 250 000,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22.12.07       2 250 000,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22.06.08       1 500 000,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22.12.08       2 500 000,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22.06.09       1 500 000,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22.12.09       2 500 000,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22.06.10       2 000 000,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22.12.10       2 500 000,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22.06.11       2 000 000,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22.12.11       2 500 000,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22.06.12       2 000 000,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"Айт-Отель" ҚТБК" ААҚ         USD       22.12.12       2 500 000,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Барлығы               USD                     39 000 000,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