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3c961" w14:textId="ae3c9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23 қаңтардағы N 92 қаулысына толықтыру мен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23 қараша N 92a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Бас прокуратурасының республикалық бюджеттік бағдарламаларының 2002 жылға арналған паспорттарын бекіту туралы" Қазақстан Республикасы Үкіметінің 2002 жылғы 23 қаңтардағы N 92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мен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қаулыға 3-қосымшада: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кіші бағдарламаны іске асыру жөніндегі іс-шаралар жоспары" деген 6-тармақтағы кестеде: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 "жабдықтарды жеткізіп беруді" деген сөздерден кейін "және жабдықтарды орнатуға арналған үй-жайларды қайта жабдықтауды"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қаулыға 4-қосымшада: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іске асыру жөніндегі іс-шаралар жоспары" деген 6-тармақтағы кестеде: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"70" деген сан "210"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"59 бірлік" деген сөздер "154 бірлік"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"лицензиялармен бағдарламалық қамтамасыз ету - 8 бірлік" деген сөздер "қолданбалы бағдарламалық қамтамасыз етуді (Астана қаласы бойынша ҚСжАО базасындағы алғашқы жоба) әзірлеу" деген сөздермен ауыстырылсын.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