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9bc0" w14:textId="2fb9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12 қыркүйектегі N 1384 және
2002 жылғы 17 сәуiрдегі N 443 қаулыларына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тамыз N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толықтырулар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"Отандық тауар өндiрушiлердi қолдау шаралары шеңберiнде несиелендiрілетін инвестициялық жобаларды iрiктеу ережесi туралы" Қазақстан Республикасы Үкiметiнiң 2000 жылғы 12 қыркүйектегi N 1384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2000 ж., N 41, 457-құжат):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Отандық тауар өндiрушiлердi қолдау шаралары шеңберiнде несиелендiрiлетiн инвестициялық жобаларды iрiктеу ережесiнде: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он бесiншi абзацпен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"- фармацевтика және медицина өнеркәсібі.";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 2) тармақшасының күші жойылды - ҚР Үкіметінің 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