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ea91" w14:textId="2a9e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Н.А.Коржова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29 тамыз N 950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Наталья Артемовна Коржова Қазақстан Республикасының Экономика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бюджеттік жоспарлау бірінші вице-министрі болып тағайындалсын, ол бұрынғы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атқарған қызметінен босатылсын.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