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bc92" w14:textId="5b7b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Б.Б.Жәмішев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тамыз N 951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Болат Бидахметұлы Жәмішев Қазақстан Республикасының Қаржы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вице-министрі болып тағайындалсын, ол бұрынғы атқарған қызметінен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