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9252" w14:textId="1a89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Е.А.Досаев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 қыркүйек N 955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Ерболат Асқарбекұлы Досаев Қазақстан Республикасы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монополияларды реттеу және бәсекелестікті қорғау жөніндегі агенттігінің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төрағасы болып тағайындалсын, ол бұрынғы атқарған қызметінен босатылсын.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