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b41c" w14:textId="8dcb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егіннің астығын сатып алудың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қыркүйек N 961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Отандық ауыл шаруашылығы тауарын өндірушілерді қолдау, ішкі рынокта астық бағасының демпингін болдырмау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"Азық-түлік келісім-шарт корпорациясы" жабық акционерлік қоғамына экспортқа шығару үшін 2002 жылғы егіннің 1000000 (бір миллион) тоннаға дейінгі көлемдегі астығын кредит ресурстарын тарту есебінен сатып алуды жүзеге асыру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орынбасары -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министрі А.С.Есімовке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