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77a5" w14:textId="2c67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А.Ғ.Дунаев, Е.Т.Орынбаев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4 қыркүйек N 972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министрлiгіне мыналар тағайындалсын: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Дунаев Арман Ғалиасқарұлы - вице-министр, ол бұрынғы атқарған қызметiнен босатылсын;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Орынбаев Ербол Тұрмаханұлы - вице-министр.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