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f28b" w14:textId="50af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Тауар-материалдық құндылықтарды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5 қыркүйек N 980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"Еуразия қаржы-өнеркәсiптiк компаниясы" жабық акционерлiк қоғамының қосымшаға сәйкес тауар-материалдық құндылықтарын (бұдан әрi - ТМҚ) республикалық меншiкке беру туралы ұсынысына келiсiм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Іс Басқармасы (келiсiм бойынша) Қазақстан Республикасы Қаржы министрлігінiң Мемлекеттік мүлiк және жекешелендiру комитетiмен бiрлесiп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ТМҚ-ны республикалық меншiкке қабылдау жөнiндегі қажетті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 шараларын жүзеге асырсын;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ТМҚ-ны "Қазақстан Республикасы Президентiнiң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Президентінiң Әкiмшілігі мен Үкiметiнiң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 дирекциясы" республикалық мемлекеттiк қазыналық кәсiпорнының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теңгерiмiне берсiн.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2002 жылғы 5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980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Республикалық меншiкке берiлетiн тауар-материалдық құндылықтар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 Тауарлар (жұмыстар,     |Өлшем |  Саны  |  Құны  |Тауарлар (жұмыстар,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 қызмет көрсетулер)      |бір.  |(көлемi)|теңгемен|қызмет көрсетулер)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 атаулары            |лігі  |        |        |     ҚҚС-сыз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 |      |        |        |  (акцизделетiн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 |      |        |        | тауарлар бойынша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 |      |        |        |    акциздердi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 |      |        |        |   есептемегенде)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1           2                  3       4        5              6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0 Minytes Plastic          Дана    10      8276.65      82766.50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Box Bet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120 min Professional Hi-8  Дана    10      2759.05      2759.05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ASM 150\230\V35-sрееd      Дана    1       255465.71    255465.71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АSМ 150\S\230\V35-sрееd    Дана    1       237256.80    237256.80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Asse for Philips LCD Proj  Дана    1       34485.83     34485.83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Blank Mini-disk            Дана    10      3035.01      30350.13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Cable V35 DТЕ. male        Дана    2       13794.05     27588.10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CD-Writer Рlus 7570i       Дана    20      3560.70      71214.00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Cisco 3620/ NM-1Fe-TX      Дана    2       869022.00    1738044.00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CoolPix 950 1600х1200 Со   Дана    1       188979.47    188979.47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Daptec AHA-8920            Дана    1       89661.74     89661.74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DDS 2 Date Cartrige 8GB    Дана    10      1284.97      12849.69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Entry Level-l 233 MHz PIX  Дана    1       1241460.00   1241460.00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HP 50 15 Color Dispay      Дана    1       31665.55     31665.55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HP 9.1 GB 10kRPM ULTFL     Дана    1       131570.03    131570.03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HP 9. GB Hot-swap Wide U   Дана    2       101911.03    203822.05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HP Amplifed Speakers 4W    Дана    8       5129.01      41032.06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HP Brio Bax Р400-64М8.4С   Дана    8       153869.98    1230959.80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HP Color Lazer Jet 4500N   Дана    1       467185.11    467185.11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HP DesignJet 450           Дана    1       256456.85    256456.85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Color Pr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HP DesignJet Stand (а2\D)  Дана    1       30220.94     30220.94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HP Dtsiing Jet 4xxD-size   Дана    1       30220.94     30220.94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НРКауаХU6|450-512slоt      Дана    1       596525.14    596525.14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HP Laser Jet 5000 N Print  Дана    1       319001.58    319001.58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HPM700 17 Color monitor    Дана    6       64918.52     389511.12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HPNetServer10J100TXPC      Дана    1       12934.00     12934.00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НРNеtSеrvеrLН4450|1        Дана    1       1410475.33   1410475.33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HP Network Card 10ЦОО      Дана    8       9923.50      79388.02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HP P110021 Color Displny   Дана    2       181745.04    363490.07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HP Pro Curve Switch 2424B  Дана    1       270750.06    278750.06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HP Sure Store Date 8GB     Дана    1       129897.53    129897.53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HP W95 W98 5x Video DVI    Дана    1       43708.01     43708.01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HP 100MBATAPI 1 ZIP        Дана    1       17505.50     17505.50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Micro Videi DC 50          Дана    20      16616.60     332332.00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Philips LCA 3106           Дана    1       75729.80     75729.80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Philips LCA 5300           Дана    1       40693.13     40693.13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Philips LCA 7402           Дана    1       114491.43    114491.43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Philips Video Projector    Дана    20      71807.45     1436149.00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Philips Brillians 80       Дана    1       296571.83    296571.83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Scanner Opal Ultra         Дана    20      33233.20     664664.00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Sound Works 200 CSW200     Дана    20      830.83       16616.66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 UDIO TAPE SONY 90 min      Дана    10      345.11       3451.10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 uper VHS Size Tape Panas   Дана    10      2897.07      28970.73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VHS FULL SIZE TAPE Pan     Дана    10      441.66       4416.58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 WACOM PL 400               Дана    20      18396.95     367939.00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APC Back UPS 650           Дана    9       26111.80     235006.20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APC Bask UPS Pro 1400      Дана    2       71214.00     142428.00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 C4431 A HP CD-RW (ЛД 6i    Дана    50      1899.04      94952.08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 Cable UTR (витая пара      Дана    305     71.21        21720.27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 CDR Megadata               Дана    100     261.12       26111.67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 Cinnector UTR-5            Дана    40      83.08        3323.32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52. CXA 140 16 Tool Kit        Дана    1       11869.00     11869.00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53. Diskettes 100MB            Дана    30      1780.35      53410.50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 F/S Rack-Acryjic Dооr,27   Дана    1       371024.94    371024.94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 Webcam-11 Creative         Дана    1       35607.82     35607.82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 Xerox 581 5 A3             Дана    1       219576.50    219576.50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Барлығы                                                 14699087.72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таблицаның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|  Тауарлар (жұмыстар,   |Өлшем  |       ҚҚС          |Бүкіл сатылатын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 қызмет көрсетулер)    |бірлігі|____________________|     құны,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 атаулары         |       | ставкасы | сомасы  |  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1             2                 3          7         8           9 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0 Minytes Plastic          Дана      16%     13242.64   96009.14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Box Bet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120 min Professional Hi-8  Дана      16%     4414.48    32004.98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ASM 150\V35-sрееd          Дана      16%     40874.51   296340.22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АSМ 150\S\230\V35-sрееd    Дана      16%     37961.09   275217.89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Asse for Philips LCD Proi  Дана      16%     5517.73    40003.56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Blank Mini-disk            Дана      16%     4856.02    35206.15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Cable V35 DТЕ. male        Дана      16%     4414.10    32002.20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CD-Writer Рlus 7570i       Дана      16%     11394.24   82608.24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Cisco 3620. NM-1Fe-TX      Дана      16%     278087.04  2016131.04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CoolPix950 1600х1200 Со    Дана      16%     30236.72   219216.19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Daptec AHA-8920            Дана      16%     14345.88   104007.62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DDS 2 Date Cartrige 8GB    Дана      16%     2055.95    14905.64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Entry Level-l 233 MHz PIX  Дана      16%     198633.60  1440093.60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HP 50 15 Color Dispay      Дана      16%     5066.49    36732.04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HP 9.1 GB 10kRPM ULTFL     Дана      16%     21051.20   152621.23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HP 9. GB Hot-swap Wide U   Дана      16%     32611.53   236433.58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HP Amplifed Speakers 4W    Дана      16%     6565.13    47597.19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HP Brio Bax Р400-64М8.4С   Дана      16%     196953.57  1427913.37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HP Color Lazer Jet 4500N   Дана      16%     74749.62   541934.73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HP DesignJet 450           Дана      16%     41033.10   297489.95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Color Pr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HP DesignJet (а2\D)        Дана      16%     4835.35    35056.29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HP DtsiingJet4xxD-size     Дана      16%     4835.35    35056.29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НРКауаХU6|450-512slоt      Дана      16%     95444.02   691969.16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HP Laser Jet 5000 N Print  Дана      16%     51040.25   370041.83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HPM700 17 Color monitor    Дана      16%     62321.78   451832.90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HPNetServer10J100TXPC      Дана      16%     2069.44    15003.44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НРNеtSеrvеrLН4450|1        Дана      16%     225676.05  1636151.38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HP Network Card 10LIОО     Дана      16%     12702.08   92090.10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HP P110021 Color Display   Дана      16%     58158.41   421648.48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HP Pro Curve Switch 2424B  Дана      16%     44600.01   323350.07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HP Sure Store Date 8GB     Дана      16%     20783.60   150681.13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HP W95 W98 5x Video DVI    Дана      16%     6993.28    50701.29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HP 100MBATAPI 1 ZIP        Дана      16%     2800.88    20306.38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Micro Videi DC 50          Дана      16%     53173.12   385505.12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Philips LCA 3106           Дана      16%     12116.77   87846.57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Philips LCA 5300           Дана      16%     6510.90    47204.03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Philips LCA 7402           Дана      16%     18318.63   132810.06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 Philips Video Projector    Дана      16%     229783.84  1665932.84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Philips Brillians 80       Дана      16%     47451.49   344023.32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Scanner Opal Ultra         Дана      16%     106346.24  771010.24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Sound Works 200 CSW200     Дана      16%     2658.67    19275.33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UDIO TAPE SONY 90 min      Дана      16%     552.18     4003.28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 uperVHS Size Tape Panas    Дана      16%     4635.32    33606.05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VHS FULL SIZE TAPE Pan     Дана      16%     706.65     5123.23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 WACOM PL 400               Дана      16%     58870.24   426809.24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APC Back UPS 650           Дана      16%     37600.99   272607.19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APC Bask UPS Pro 1400      Дана      16%     22788.48   165216.48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 C4431 A HP CD-RW (ЛД 6i    Дана      16%     15192.33   110144.41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 Cable UTR (витая пара      Дана      16%     3475.24    25195.51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 CDR Megadata               Дана      16%     4177.87    30289.54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 Cjnnector UTR-5            Дана      16%     531.73     3855.05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 CXA 140 16 Tool Kit        Дана      16%     1899.04    13768.04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 Diskettes 100MB            Дана      16%     8545.68    61956.18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 F/S Rack-Acryjic Dооr.27   Дана      16%     59363.99   430388.93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 Webcam-11 Creative         Дана      16%     5697.25    41305.07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56. Xerox 581 5 A3             Дана      16%     35132.24   254708.74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Барлығы                                    2351854.0404  17050941.76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