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4202" w14:textId="2694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А.Д.Рябцев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6 қыркүйек N 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Анатолий Дмитриевич Рябцев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Су ресурстары жөнiндегi комитетiнiң төрағасы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тағайындалсын, ол бұрынғы атқарған қызметiнен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