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b441" w14:textId="635b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Аппаратының мәселелерi</w:t>
      </w:r>
    </w:p>
    <w:p>
      <w:pPr>
        <w:spacing w:after="0"/>
        <w:ind w:left="0"/>
        <w:jc w:val="both"/>
      </w:pPr>
      <w:r>
        <w:rPr>
          <w:rFonts w:ascii="Times New Roman"/>
          <w:b w:val="false"/>
          <w:i w:val="false"/>
          <w:color w:val="000000"/>
          <w:sz w:val="28"/>
        </w:rPr>
        <w:t>Қазақстан Республикасы Үкіметінің 2002 жылғы 11 қыркүйек N 993 Қаулысы.</w:t>
      </w:r>
    </w:p>
    <w:p>
      <w:pPr>
        <w:spacing w:after="0"/>
        <w:ind w:left="0"/>
        <w:jc w:val="both"/>
      </w:pPr>
      <w:r>
        <w:rPr>
          <w:rFonts w:ascii="Times New Roman"/>
          <w:b w:val="false"/>
          <w:i w:val="false"/>
          <w:color w:val="ff0000"/>
          <w:sz w:val="28"/>
        </w:rPr>
        <w:t xml:space="preserve">
      Ескерту. 1-тармақ жаңа редакцияда - ҚР Үкіметінің 06.01.2023 </w:t>
      </w:r>
      <w:r>
        <w:rPr>
          <w:rFonts w:ascii="Times New Roman"/>
          <w:b w:val="false"/>
          <w:i w:val="false"/>
          <w:color w:val="ff0000"/>
          <w:sz w:val="28"/>
        </w:rPr>
        <w:t>№ 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Президентiнiң 2023 жылғы 2 қаңтардағы </w:t>
      </w:r>
      <w:r>
        <w:rPr>
          <w:rFonts w:ascii="Times New Roman"/>
          <w:b w:val="false"/>
          <w:i w:val="false"/>
          <w:color w:val="000000"/>
          <w:sz w:val="28"/>
        </w:rPr>
        <w:t>№ 79</w:t>
      </w:r>
      <w:r>
        <w:rPr>
          <w:rFonts w:ascii="Times New Roman"/>
          <w:b w:val="false"/>
          <w:i w:val="false"/>
          <w:color w:val="000000"/>
          <w:sz w:val="28"/>
        </w:rPr>
        <w:t xml:space="preserve"> Жарлығына сәйкес Қазақстан Республикасының Yкiметi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06.01.2023 </w:t>
      </w:r>
      <w:r>
        <w:rPr>
          <w:rFonts w:ascii="Times New Roman"/>
          <w:b w:val="false"/>
          <w:i w:val="false"/>
          <w:color w:val="000000"/>
          <w:sz w:val="28"/>
        </w:rPr>
        <w:t>№ 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Қазақстан Республикасы Қаржы министрлiгінiң Мемлекеттiк мүлiк және жекешелендiру комитетi қайта ұйымдастырылатын Қазақстан Республикасы Мемлекеттiк құпияларды қорғау жөніндегі агенттiгiнiң мүлкiн жедел басқару құқығында Қазақстан Республикасы Премьер-Министрiнiң Кеңсесiне берсiн.</w:t>
      </w:r>
    </w:p>
    <w:bookmarkEnd w:id="1"/>
    <w:bookmarkStart w:name="z3" w:id="2"/>
    <w:p>
      <w:pPr>
        <w:spacing w:after="0"/>
        <w:ind w:left="0"/>
        <w:jc w:val="both"/>
      </w:pPr>
      <w:r>
        <w:rPr>
          <w:rFonts w:ascii="Times New Roman"/>
          <w:b w:val="false"/>
          <w:i w:val="false"/>
          <w:color w:val="000000"/>
          <w:sz w:val="28"/>
        </w:rPr>
        <w:t xml:space="preserve">
      2. Қоса берiлiп отырған: </w:t>
      </w:r>
    </w:p>
    <w:bookmarkEnd w:id="2"/>
    <w:p>
      <w:pPr>
        <w:spacing w:after="0"/>
        <w:ind w:left="0"/>
        <w:jc w:val="both"/>
      </w:pPr>
      <w:r>
        <w:rPr>
          <w:rFonts w:ascii="Times New Roman"/>
          <w:b w:val="false"/>
          <w:i w:val="false"/>
          <w:color w:val="000000"/>
          <w:sz w:val="28"/>
        </w:rPr>
        <w:t xml:space="preserve">
      1) Қазақстан Республикасы Үкіметінің Аппараты туралы </w:t>
      </w:r>
      <w:r>
        <w:rPr>
          <w:rFonts w:ascii="Times New Roman"/>
          <w:b w:val="false"/>
          <w:i w:val="false"/>
          <w:color w:val="000000"/>
          <w:sz w:val="28"/>
        </w:rPr>
        <w:t>ереже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Үкіметінің 2012.12.28 </w:t>
      </w:r>
      <w:r>
        <w:rPr>
          <w:rFonts w:ascii="Times New Roman"/>
          <w:b w:val="false"/>
          <w:i w:val="false"/>
          <w:color w:val="000000"/>
          <w:sz w:val="28"/>
        </w:rPr>
        <w:t>№ 1732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06.01.2023 </w:t>
      </w:r>
      <w:r>
        <w:rPr>
          <w:rFonts w:ascii="Times New Roman"/>
          <w:b w:val="false"/>
          <w:i w:val="false"/>
          <w:color w:val="000000"/>
          <w:sz w:val="28"/>
        </w:rPr>
        <w:t>№ 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Қоса беріліп отырған Қазақстан Республикасы Үкіметінің Аппараты штат санының лимиті оған ведомстволық бағыныстағы мемлекеттік мекемені ескере отырып, 593 бірлік болып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14.06.2024 </w:t>
      </w:r>
      <w:r>
        <w:rPr>
          <w:rFonts w:ascii="Times New Roman"/>
          <w:b w:val="false"/>
          <w:i w:val="false"/>
          <w:color w:val="000000"/>
          <w:sz w:val="28"/>
        </w:rPr>
        <w:t>№ 469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Қазақстан Республикасы Үкіметінің Аппаратын ұстауға арналған шығыстарды қаржыландыру республикалық бюджетте көзделген қаражат есебiнен жүзеге асырылады деп белгiленсiн.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06.01.2023 </w:t>
      </w:r>
      <w:r>
        <w:rPr>
          <w:rFonts w:ascii="Times New Roman"/>
          <w:b w:val="false"/>
          <w:i w:val="false"/>
          <w:color w:val="000000"/>
          <w:sz w:val="28"/>
        </w:rPr>
        <w:t>№ 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2003.04.01 № </w:t>
      </w:r>
      <w:r>
        <w:rPr>
          <w:rFonts w:ascii="Times New Roman"/>
          <w:b w:val="false"/>
          <w:i w:val="false"/>
          <w:color w:val="000000"/>
          <w:sz w:val="28"/>
        </w:rPr>
        <w:t>314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6. 1-қосымшаға сәйкес Қазақстан Республикасы Yкiметiнiң кейбiр шешiмдерiнiң күшi жойылды деп танылсын.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2009.09.09 </w:t>
      </w:r>
      <w:r>
        <w:rPr>
          <w:rFonts w:ascii="Times New Roman"/>
          <w:b w:val="false"/>
          <w:i w:val="false"/>
          <w:color w:val="000000"/>
          <w:sz w:val="28"/>
        </w:rPr>
        <w:t>№ 1328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7. Қазақстан Республикасы Үкіметінің Аппараты осы қаулыны іске асыру жөнiндегi өзге де қажеттi шараларды қабылдасын.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06.01.2023 </w:t>
      </w:r>
      <w:r>
        <w:rPr>
          <w:rFonts w:ascii="Times New Roman"/>
          <w:b w:val="false"/>
          <w:i w:val="false"/>
          <w:color w:val="000000"/>
          <w:sz w:val="28"/>
        </w:rPr>
        <w:t>№ 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Осы қаулы қол қойылған күнiнен бастап күшiне енедi.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11 қыркүйектегі</w:t>
            </w:r>
            <w:r>
              <w:br/>
            </w:r>
            <w:r>
              <w:rPr>
                <w:rFonts w:ascii="Times New Roman"/>
                <w:b w:val="false"/>
                <w:i w:val="false"/>
                <w:color w:val="000000"/>
                <w:sz w:val="20"/>
              </w:rPr>
              <w:t>№ 993 қаулысымен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 Үкіметінің Аппараты туралы ереже</w:t>
      </w:r>
    </w:p>
    <w:bookmarkEnd w:id="7"/>
    <w:p>
      <w:pPr>
        <w:spacing w:after="0"/>
        <w:ind w:left="0"/>
        <w:jc w:val="both"/>
      </w:pPr>
      <w:r>
        <w:rPr>
          <w:rFonts w:ascii="Times New Roman"/>
          <w:b w:val="false"/>
          <w:i w:val="false"/>
          <w:color w:val="ff0000"/>
          <w:sz w:val="28"/>
        </w:rPr>
        <w:t xml:space="preserve">
      Ескерту. Ереже жаңа редакцияда - ҚР Үкіметінің 06.01.2023 </w:t>
      </w:r>
      <w:r>
        <w:rPr>
          <w:rFonts w:ascii="Times New Roman"/>
          <w:b w:val="false"/>
          <w:i w:val="false"/>
          <w:color w:val="ff0000"/>
          <w:sz w:val="28"/>
        </w:rPr>
        <w:t>№ 9</w:t>
      </w:r>
      <w:r>
        <w:rPr>
          <w:rFonts w:ascii="Times New Roman"/>
          <w:b w:val="false"/>
          <w:i w:val="false"/>
          <w:color w:val="ff0000"/>
          <w:sz w:val="28"/>
        </w:rPr>
        <w:t xml:space="preserve"> қаулысымен.</w:t>
      </w:r>
    </w:p>
    <w:bookmarkStart w:name="z11" w:id="8"/>
    <w:p>
      <w:pPr>
        <w:spacing w:after="0"/>
        <w:ind w:left="0"/>
        <w:jc w:val="left"/>
      </w:pPr>
      <w:r>
        <w:rPr>
          <w:rFonts w:ascii="Times New Roman"/>
          <w:b/>
          <w:i w:val="false"/>
          <w:color w:val="000000"/>
        </w:rPr>
        <w:t xml:space="preserve"> 1-тарау. Жалпы ережелер</w:t>
      </w:r>
    </w:p>
    <w:bookmarkEnd w:id="8"/>
    <w:bookmarkStart w:name="z54" w:id="9"/>
    <w:p>
      <w:pPr>
        <w:spacing w:after="0"/>
        <w:ind w:left="0"/>
        <w:jc w:val="both"/>
      </w:pPr>
      <w:r>
        <w:rPr>
          <w:rFonts w:ascii="Times New Roman"/>
          <w:b w:val="false"/>
          <w:i w:val="false"/>
          <w:color w:val="000000"/>
          <w:sz w:val="28"/>
        </w:rPr>
        <w:t>
      1. Қазақстан Республикасы Үкіметінің Аппараты (бұдан әрі – Үкімет Аппараты) орталық және жергілікті атқарушы органдардың қызметін ведомствоаралық үйлестіруді және Қазақстан Республикасы Үкіметінің (бұдан әрі – Үкімет) құзыретіне жатқызылған салааралық мәселелерді шешуді жүзеге асыратын мемлекеттік орган болып табылады.</w:t>
      </w:r>
    </w:p>
    <w:bookmarkEnd w:id="9"/>
    <w:bookmarkStart w:name="z55" w:id="10"/>
    <w:p>
      <w:pPr>
        <w:spacing w:after="0"/>
        <w:ind w:left="0"/>
        <w:jc w:val="both"/>
      </w:pPr>
      <w:r>
        <w:rPr>
          <w:rFonts w:ascii="Times New Roman"/>
          <w:b w:val="false"/>
          <w:i w:val="false"/>
          <w:color w:val="000000"/>
          <w:sz w:val="28"/>
        </w:rPr>
        <w:t>
      2. Үкімет Аппараты өз қызметін Қазақстан Республикасының Конституциясына және заңдарына, Қазақстан Республикасының Президенті (бұдан әрі – Президент) мен Үкімет актілеріне, өзге де нормативтік құқықтық актілерге, сондай-ақ осы Ережеге сәйкес жүзеге асырады.</w:t>
      </w:r>
    </w:p>
    <w:bookmarkEnd w:id="10"/>
    <w:bookmarkStart w:name="z56" w:id="11"/>
    <w:p>
      <w:pPr>
        <w:spacing w:after="0"/>
        <w:ind w:left="0"/>
        <w:jc w:val="both"/>
      </w:pPr>
      <w:r>
        <w:rPr>
          <w:rFonts w:ascii="Times New Roman"/>
          <w:b w:val="false"/>
          <w:i w:val="false"/>
          <w:color w:val="000000"/>
          <w:sz w:val="28"/>
        </w:rPr>
        <w:t>
      3. Үкімет Аппараты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тілдегі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1"/>
    <w:bookmarkStart w:name="z57" w:id="12"/>
    <w:p>
      <w:pPr>
        <w:spacing w:after="0"/>
        <w:ind w:left="0"/>
        <w:jc w:val="both"/>
      </w:pPr>
      <w:r>
        <w:rPr>
          <w:rFonts w:ascii="Times New Roman"/>
          <w:b w:val="false"/>
          <w:i w:val="false"/>
          <w:color w:val="000000"/>
          <w:sz w:val="28"/>
        </w:rPr>
        <w:t>
      4. Үкімет Аппараты азаматтық-құқықтық қатынастарға өз атынан түседі.</w:t>
      </w:r>
    </w:p>
    <w:bookmarkEnd w:id="12"/>
    <w:bookmarkStart w:name="z58" w:id="13"/>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Үкімет Аппаратының мемлекет атынан азаматтық-құқықтық қатынастардың тарапы болуға құқығы бар.</w:t>
      </w:r>
    </w:p>
    <w:bookmarkEnd w:id="13"/>
    <w:bookmarkStart w:name="z59" w:id="14"/>
    <w:p>
      <w:pPr>
        <w:spacing w:after="0"/>
        <w:ind w:left="0"/>
        <w:jc w:val="both"/>
      </w:pPr>
      <w:r>
        <w:rPr>
          <w:rFonts w:ascii="Times New Roman"/>
          <w:b w:val="false"/>
          <w:i w:val="false"/>
          <w:color w:val="000000"/>
          <w:sz w:val="28"/>
        </w:rPr>
        <w:t>
      6. Үкімет Аппараты өз құзыретінің мәселелері бойынша заңнамада белгіленген тәртіппен Үкімет Аппараты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60" w:id="15"/>
    <w:p>
      <w:pPr>
        <w:spacing w:after="0"/>
        <w:ind w:left="0"/>
        <w:jc w:val="both"/>
      </w:pPr>
      <w:r>
        <w:rPr>
          <w:rFonts w:ascii="Times New Roman"/>
          <w:b w:val="false"/>
          <w:i w:val="false"/>
          <w:color w:val="000000"/>
          <w:sz w:val="28"/>
        </w:rPr>
        <w:t>
      7. Үкімет Аппаратының құрылымы мен штат санының лимиті Қазақстан Республикасының заңнамасына сәйкес бекітіледі.</w:t>
      </w:r>
    </w:p>
    <w:bookmarkEnd w:id="15"/>
    <w:bookmarkStart w:name="z61" w:id="16"/>
    <w:p>
      <w:pPr>
        <w:spacing w:after="0"/>
        <w:ind w:left="0"/>
        <w:jc w:val="both"/>
      </w:pPr>
      <w:r>
        <w:rPr>
          <w:rFonts w:ascii="Times New Roman"/>
          <w:b w:val="false"/>
          <w:i w:val="false"/>
          <w:color w:val="000000"/>
          <w:sz w:val="28"/>
        </w:rPr>
        <w:t>
      8. Үкімет Аппаратының заңды мекенжайы: Қазақстан Республикасы, Астана қаласы, Мәңгілік Ел даңғылы, 6, "Үкімет үйі".</w:t>
      </w:r>
    </w:p>
    <w:bookmarkEnd w:id="16"/>
    <w:bookmarkStart w:name="z62" w:id="17"/>
    <w:p>
      <w:pPr>
        <w:spacing w:after="0"/>
        <w:ind w:left="0"/>
        <w:jc w:val="both"/>
      </w:pPr>
      <w:r>
        <w:rPr>
          <w:rFonts w:ascii="Times New Roman"/>
          <w:b w:val="false"/>
          <w:i w:val="false"/>
          <w:color w:val="000000"/>
          <w:sz w:val="28"/>
        </w:rPr>
        <w:t>
      9. Осы Ереже Үкімет Аппаратының құрылтай құжаты болып табылады.</w:t>
      </w:r>
    </w:p>
    <w:bookmarkEnd w:id="17"/>
    <w:bookmarkStart w:name="z63" w:id="18"/>
    <w:p>
      <w:pPr>
        <w:spacing w:after="0"/>
        <w:ind w:left="0"/>
        <w:jc w:val="both"/>
      </w:pPr>
      <w:r>
        <w:rPr>
          <w:rFonts w:ascii="Times New Roman"/>
          <w:b w:val="false"/>
          <w:i w:val="false"/>
          <w:color w:val="000000"/>
          <w:sz w:val="28"/>
        </w:rPr>
        <w:t>
      10. Үкімет Аппаратының қызметін қаржыландыру Қазақстан Республикасының заңнамасына сәйкес республикалық бюджеттен жүзеге асырылады.</w:t>
      </w:r>
    </w:p>
    <w:bookmarkEnd w:id="18"/>
    <w:bookmarkStart w:name="z64" w:id="19"/>
    <w:p>
      <w:pPr>
        <w:spacing w:after="0"/>
        <w:ind w:left="0"/>
        <w:jc w:val="left"/>
      </w:pPr>
      <w:r>
        <w:rPr>
          <w:rFonts w:ascii="Times New Roman"/>
          <w:b/>
          <w:i w:val="false"/>
          <w:color w:val="000000"/>
        </w:rPr>
        <w:t xml:space="preserve"> 2-тарау. Үкімет Аппаратының міндеттері</w:t>
      </w:r>
    </w:p>
    <w:bookmarkEnd w:id="19"/>
    <w:bookmarkStart w:name="z65" w:id="20"/>
    <w:p>
      <w:pPr>
        <w:spacing w:after="0"/>
        <w:ind w:left="0"/>
        <w:jc w:val="both"/>
      </w:pPr>
      <w:r>
        <w:rPr>
          <w:rFonts w:ascii="Times New Roman"/>
          <w:b w:val="false"/>
          <w:i w:val="false"/>
          <w:color w:val="000000"/>
          <w:sz w:val="28"/>
        </w:rPr>
        <w:t>
      11. Үкімет Аппаратының міндеттері:</w:t>
      </w:r>
    </w:p>
    <w:bookmarkEnd w:id="20"/>
    <w:bookmarkStart w:name="z66" w:id="21"/>
    <w:p>
      <w:pPr>
        <w:spacing w:after="0"/>
        <w:ind w:left="0"/>
        <w:jc w:val="both"/>
      </w:pPr>
      <w:r>
        <w:rPr>
          <w:rFonts w:ascii="Times New Roman"/>
          <w:b w:val="false"/>
          <w:i w:val="false"/>
          <w:color w:val="000000"/>
          <w:sz w:val="28"/>
        </w:rPr>
        <w:t>
      1) Үкіметтің құзыретіне кіретін мәселелер бойынша орталық және жергілікті атқарушы органдардың қызметін үйлестіру;</w:t>
      </w:r>
    </w:p>
    <w:bookmarkEnd w:id="21"/>
    <w:bookmarkStart w:name="z67" w:id="22"/>
    <w:p>
      <w:pPr>
        <w:spacing w:after="0"/>
        <w:ind w:left="0"/>
        <w:jc w:val="both"/>
      </w:pPr>
      <w:r>
        <w:rPr>
          <w:rFonts w:ascii="Times New Roman"/>
          <w:b w:val="false"/>
          <w:i w:val="false"/>
          <w:color w:val="000000"/>
          <w:sz w:val="28"/>
        </w:rPr>
        <w:t>
      2) Қазақстан Республикасы Парламентінің (бұдан әрі – Парламент) палаталарымен, Қазақстан Республикасы Президентінің Әкімшілігімен (бұдан әрі – Президент Әкімшілігі), орталық мемлекеттік және жергілікті атқарушы органдармен өзара іс-қимыл жасау;</w:t>
      </w:r>
    </w:p>
    <w:bookmarkEnd w:id="22"/>
    <w:bookmarkStart w:name="z68" w:id="23"/>
    <w:p>
      <w:pPr>
        <w:spacing w:after="0"/>
        <w:ind w:left="0"/>
        <w:jc w:val="both"/>
      </w:pPr>
      <w:r>
        <w:rPr>
          <w:rFonts w:ascii="Times New Roman"/>
          <w:b w:val="false"/>
          <w:i w:val="false"/>
          <w:color w:val="000000"/>
          <w:sz w:val="28"/>
        </w:rPr>
        <w:t>
      3) Үкіметтің құзыретіне кіретін салааралық мәселелерді шешу;</w:t>
      </w:r>
    </w:p>
    <w:bookmarkEnd w:id="23"/>
    <w:bookmarkStart w:name="z69" w:id="24"/>
    <w:p>
      <w:pPr>
        <w:spacing w:after="0"/>
        <w:ind w:left="0"/>
        <w:jc w:val="both"/>
      </w:pPr>
      <w:r>
        <w:rPr>
          <w:rFonts w:ascii="Times New Roman"/>
          <w:b w:val="false"/>
          <w:i w:val="false"/>
          <w:color w:val="000000"/>
          <w:sz w:val="28"/>
        </w:rPr>
        <w:t>
      4) Президент пен оның Әкімшілігінің актілері мен Үкіметке берген тапсырмаларының, Үкімет пен Қазақстан Республикасының Премьер-Министрі (бұдан әрі – Премьер-Министр) шешімдерінің, Премьер-Министрдің, оның орынбасарларының тапсырмаларының орындалу сапасы мен мерзімдерін бақылау;</w:t>
      </w:r>
    </w:p>
    <w:bookmarkEnd w:id="24"/>
    <w:bookmarkStart w:name="z70" w:id="25"/>
    <w:p>
      <w:pPr>
        <w:spacing w:after="0"/>
        <w:ind w:left="0"/>
        <w:jc w:val="both"/>
      </w:pPr>
      <w:r>
        <w:rPr>
          <w:rFonts w:ascii="Times New Roman"/>
          <w:b w:val="false"/>
          <w:i w:val="false"/>
          <w:color w:val="000000"/>
          <w:sz w:val="28"/>
        </w:rPr>
        <w:t>
      5) Премьер-Министр мен Үкіметтің қызметін құқықтық, сараптамалық-талдамалық, кадрлық, ұйымдық-ақпараттық және материалдық-техникалық қамтамасыз ету;</w:t>
      </w:r>
    </w:p>
    <w:bookmarkEnd w:id="25"/>
    <w:bookmarkStart w:name="z71" w:id="26"/>
    <w:p>
      <w:pPr>
        <w:spacing w:after="0"/>
        <w:ind w:left="0"/>
        <w:jc w:val="both"/>
      </w:pPr>
      <w:r>
        <w:rPr>
          <w:rFonts w:ascii="Times New Roman"/>
          <w:b w:val="false"/>
          <w:i w:val="false"/>
          <w:color w:val="000000"/>
          <w:sz w:val="28"/>
        </w:rPr>
        <w:t>
      6) Қазақстан Республикасының заңнамасында белгіленген өзге де міндеттер болып табылады.</w:t>
      </w:r>
    </w:p>
    <w:bookmarkEnd w:id="26"/>
    <w:bookmarkStart w:name="z72" w:id="27"/>
    <w:p>
      <w:pPr>
        <w:spacing w:after="0"/>
        <w:ind w:left="0"/>
        <w:jc w:val="left"/>
      </w:pPr>
      <w:r>
        <w:rPr>
          <w:rFonts w:ascii="Times New Roman"/>
          <w:b/>
          <w:i w:val="false"/>
          <w:color w:val="000000"/>
        </w:rPr>
        <w:t xml:space="preserve"> 3-тарау. Үкімет Аппаратының функциялары</w:t>
      </w:r>
    </w:p>
    <w:bookmarkEnd w:id="27"/>
    <w:bookmarkStart w:name="z73" w:id="28"/>
    <w:p>
      <w:pPr>
        <w:spacing w:after="0"/>
        <w:ind w:left="0"/>
        <w:jc w:val="both"/>
      </w:pPr>
      <w:r>
        <w:rPr>
          <w:rFonts w:ascii="Times New Roman"/>
          <w:b w:val="false"/>
          <w:i w:val="false"/>
          <w:color w:val="000000"/>
          <w:sz w:val="28"/>
        </w:rPr>
        <w:t>
      12. Жүктелген міндеттерді іске асыру үшін Үкімет Аппараты мынадай функцияларды жүзеге асырады:</w:t>
      </w:r>
    </w:p>
    <w:bookmarkEnd w:id="28"/>
    <w:bookmarkStart w:name="z74" w:id="29"/>
    <w:p>
      <w:pPr>
        <w:spacing w:after="0"/>
        <w:ind w:left="0"/>
        <w:jc w:val="both"/>
      </w:pPr>
      <w:r>
        <w:rPr>
          <w:rFonts w:ascii="Times New Roman"/>
          <w:b w:val="false"/>
          <w:i w:val="false"/>
          <w:color w:val="000000"/>
          <w:sz w:val="28"/>
        </w:rPr>
        <w:t>
      1) Президенттің, Қазақстан Республикасы Мемлекеттік кеңесшісінің, Президент Әкімшілігі басшылығының, Қазақстан Республикасы Қауіпсіздік кеңесі хатшысының актілері мен тапсырмаларының, Үкімет пен Премьер-Министр актілерінің, Үкімет отырыстары шешімдерінің, Премьер-Министр мен оның орынбасарларының тапсырмаларының орындалуын проактивті бақылау, Премьер-Министрді осы мәселелер бойынша, оның ішінде жобалық басқару және "Smart Data Ukimet" ақпараттық жүйесін пайдалану арқылы хабардар ету;</w:t>
      </w:r>
    </w:p>
    <w:bookmarkEnd w:id="29"/>
    <w:bookmarkStart w:name="z75" w:id="30"/>
    <w:p>
      <w:pPr>
        <w:spacing w:after="0"/>
        <w:ind w:left="0"/>
        <w:jc w:val="both"/>
      </w:pPr>
      <w:r>
        <w:rPr>
          <w:rFonts w:ascii="Times New Roman"/>
          <w:b w:val="false"/>
          <w:i w:val="false"/>
          <w:color w:val="000000"/>
          <w:sz w:val="28"/>
        </w:rPr>
        <w:t>
      2) Президенттің сайлауалды тұғырнамада көзделген тапсырмаларының орындалуын бақылау, мониторингтеу және жобалық сүйемелдеу;</w:t>
      </w:r>
    </w:p>
    <w:bookmarkEnd w:id="30"/>
    <w:bookmarkStart w:name="z76" w:id="31"/>
    <w:p>
      <w:pPr>
        <w:spacing w:after="0"/>
        <w:ind w:left="0"/>
        <w:jc w:val="both"/>
      </w:pPr>
      <w:r>
        <w:rPr>
          <w:rFonts w:ascii="Times New Roman"/>
          <w:b w:val="false"/>
          <w:i w:val="false"/>
          <w:color w:val="000000"/>
          <w:sz w:val="28"/>
        </w:rPr>
        <w:t>
      3) Мемлекеттік жоспарлау жүйесінің құжаттары және Үкіметтің тиісті жылға арналған заң жобалау жұмыстарының жоспары бойынша іс-шаралардың орындалуы туралы, сондай-ақ орын алып отырған проблемалар мен тәуекелдер бойынша мониторингті жүзеге асыру және Премьер-Министр мен оның орынбасарларын хабардар ету;</w:t>
      </w:r>
    </w:p>
    <w:bookmarkEnd w:id="31"/>
    <w:bookmarkStart w:name="z77" w:id="32"/>
    <w:p>
      <w:pPr>
        <w:spacing w:after="0"/>
        <w:ind w:left="0"/>
        <w:jc w:val="both"/>
      </w:pPr>
      <w:r>
        <w:rPr>
          <w:rFonts w:ascii="Times New Roman"/>
          <w:b w:val="false"/>
          <w:i w:val="false"/>
          <w:color w:val="000000"/>
          <w:sz w:val="28"/>
        </w:rPr>
        <w:t>
      4) заңдардың және Президент актілерінің жобаларындағы қаржы-экономикалық, құқықтық, әлеуметтік және өзге де мәселелерді, сондай-ақ Үкімет, Премьер-Министр қабылдайтын шешімдер жобаларын сараптау, сараптама нәтижелері бойынша қорытындылар дайындау;</w:t>
      </w:r>
    </w:p>
    <w:bookmarkEnd w:id="32"/>
    <w:bookmarkStart w:name="z78" w:id="33"/>
    <w:p>
      <w:pPr>
        <w:spacing w:after="0"/>
        <w:ind w:left="0"/>
        <w:jc w:val="both"/>
      </w:pPr>
      <w:r>
        <w:rPr>
          <w:rFonts w:ascii="Times New Roman"/>
          <w:b w:val="false"/>
          <w:i w:val="false"/>
          <w:color w:val="000000"/>
          <w:sz w:val="28"/>
        </w:rPr>
        <w:t>
      5) Үкіметтің іс-қимыл бағдарламасының орындалу барысы туралы Президентке Үкіметтің тоқсан сайынғы баяндамаларын дайындауға қатысу;</w:t>
      </w:r>
    </w:p>
    <w:bookmarkEnd w:id="33"/>
    <w:bookmarkStart w:name="z79" w:id="34"/>
    <w:p>
      <w:pPr>
        <w:spacing w:after="0"/>
        <w:ind w:left="0"/>
        <w:jc w:val="both"/>
      </w:pPr>
      <w:r>
        <w:rPr>
          <w:rFonts w:ascii="Times New Roman"/>
          <w:b w:val="false"/>
          <w:i w:val="false"/>
          <w:color w:val="000000"/>
          <w:sz w:val="28"/>
        </w:rPr>
        <w:t>
      6) Премьер-Министр мен оның орынбасарлары үшін жалпы Қазақстан Республикасы және өңірлер бойынша әлеуметтік-экономикалық жағдайы мен дамуы мәселелері жөніндегі материалдарды және Премьер-Министрдің тапсырмалары бойынша өзге де материалдарды дайындау;</w:t>
      </w:r>
    </w:p>
    <w:bookmarkEnd w:id="34"/>
    <w:bookmarkStart w:name="z80" w:id="35"/>
    <w:p>
      <w:pPr>
        <w:spacing w:after="0"/>
        <w:ind w:left="0"/>
        <w:jc w:val="both"/>
      </w:pPr>
      <w:r>
        <w:rPr>
          <w:rFonts w:ascii="Times New Roman"/>
          <w:b w:val="false"/>
          <w:i w:val="false"/>
          <w:color w:val="000000"/>
          <w:sz w:val="28"/>
        </w:rPr>
        <w:t>
      7) азаматтардың өзекті мәселелері мен жолданымдары бойынша, оның ішінде көшпелі инспекторлық тексерулердің нәтижелері бойынша талдамалық жазбалар дайындау;</w:t>
      </w:r>
    </w:p>
    <w:bookmarkEnd w:id="35"/>
    <w:bookmarkStart w:name="z81" w:id="36"/>
    <w:p>
      <w:pPr>
        <w:spacing w:after="0"/>
        <w:ind w:left="0"/>
        <w:jc w:val="both"/>
      </w:pPr>
      <w:r>
        <w:rPr>
          <w:rFonts w:ascii="Times New Roman"/>
          <w:b w:val="false"/>
          <w:i w:val="false"/>
          <w:color w:val="000000"/>
          <w:sz w:val="28"/>
        </w:rPr>
        <w:t>
      8) жергілікті атқарушы органдардың қызметі мен өңірлердің әлеуметтік-экономикалық жағдайын, оның ішінде өңірлердің даму жоспарларының елдің аумақтық даму жоспарына, ұлттық жобаларға, әлеуметтік-экономикалық дамудың кешенді жоспарларына және Мемлекеттік жоспарлау жүйесінің басқа да құжаттарына сәйкестігін талдау және мониторингтеу;</w:t>
      </w:r>
    </w:p>
    <w:bookmarkEnd w:id="36"/>
    <w:bookmarkStart w:name="z82" w:id="37"/>
    <w:p>
      <w:pPr>
        <w:spacing w:after="0"/>
        <w:ind w:left="0"/>
        <w:jc w:val="both"/>
      </w:pPr>
      <w:r>
        <w:rPr>
          <w:rFonts w:ascii="Times New Roman"/>
          <w:b w:val="false"/>
          <w:i w:val="false"/>
          <w:color w:val="000000"/>
          <w:sz w:val="28"/>
        </w:rPr>
        <w:t>
      9) талдамалық материалдар дайындау үшін "Атамекен" Қазақстан Республикасының Ұлттық кәсіпкерлер палатасымен, қоғамдық бірлестіктермен, өзін-өзі реттейтін, ғылыми-зерттеу ұйымдарымен, сараптамалық және бизнес-қоғамдастықпен, азаматтық сектормен өзара іс-қимыл жасау;</w:t>
      </w:r>
    </w:p>
    <w:bookmarkEnd w:id="37"/>
    <w:bookmarkStart w:name="z83" w:id="38"/>
    <w:p>
      <w:pPr>
        <w:spacing w:after="0"/>
        <w:ind w:left="0"/>
        <w:jc w:val="both"/>
      </w:pPr>
      <w:r>
        <w:rPr>
          <w:rFonts w:ascii="Times New Roman"/>
          <w:b w:val="false"/>
          <w:i w:val="false"/>
          <w:color w:val="000000"/>
          <w:sz w:val="28"/>
        </w:rPr>
        <w:t>
      10) әлеуметтік тәуекелдерді анықтай отырып, азаматтар көтеретін мәселелер бойынша өңірлерге барып, фокус-топтарды, экспресс-зерттеулерді ұйымдастыру;</w:t>
      </w:r>
    </w:p>
    <w:bookmarkEnd w:id="38"/>
    <w:bookmarkStart w:name="z84" w:id="39"/>
    <w:p>
      <w:pPr>
        <w:spacing w:after="0"/>
        <w:ind w:left="0"/>
        <w:jc w:val="both"/>
      </w:pPr>
      <w:r>
        <w:rPr>
          <w:rFonts w:ascii="Times New Roman"/>
          <w:b w:val="false"/>
          <w:i w:val="false"/>
          <w:color w:val="000000"/>
          <w:sz w:val="28"/>
        </w:rPr>
        <w:t>
      11) әлеуметтік тәуекелдер картасын қалыптастыру;</w:t>
      </w:r>
    </w:p>
    <w:bookmarkEnd w:id="39"/>
    <w:bookmarkStart w:name="z85" w:id="40"/>
    <w:p>
      <w:pPr>
        <w:spacing w:after="0"/>
        <w:ind w:left="0"/>
        <w:jc w:val="both"/>
      </w:pPr>
      <w:r>
        <w:rPr>
          <w:rFonts w:ascii="Times New Roman"/>
          <w:b w:val="false"/>
          <w:i w:val="false"/>
          <w:color w:val="000000"/>
          <w:sz w:val="28"/>
        </w:rPr>
        <w:t>
      12) заңдардың, Президент, Үкімет және Премьер-Министр актілерінің жобалары бойынша мемлекеттік органдардың келіспеушіліктерін қарау жөнінде кеңестер өткізуді ұйымдастыру;</w:t>
      </w:r>
    </w:p>
    <w:bookmarkEnd w:id="40"/>
    <w:bookmarkStart w:name="z86" w:id="41"/>
    <w:p>
      <w:pPr>
        <w:spacing w:after="0"/>
        <w:ind w:left="0"/>
        <w:jc w:val="both"/>
      </w:pPr>
      <w:r>
        <w:rPr>
          <w:rFonts w:ascii="Times New Roman"/>
          <w:b w:val="false"/>
          <w:i w:val="false"/>
          <w:color w:val="000000"/>
          <w:sz w:val="28"/>
        </w:rPr>
        <w:t>
      13) орталық, жергілікті атқарушы органдар мен басқа да мемлекеттік органдар арасындағы келіспеушіліктерді жою жөніндегі жұмысты ұйымдастыру;</w:t>
      </w:r>
    </w:p>
    <w:bookmarkEnd w:id="41"/>
    <w:bookmarkStart w:name="z87" w:id="42"/>
    <w:p>
      <w:pPr>
        <w:spacing w:after="0"/>
        <w:ind w:left="0"/>
        <w:jc w:val="both"/>
      </w:pPr>
      <w:r>
        <w:rPr>
          <w:rFonts w:ascii="Times New Roman"/>
          <w:b w:val="false"/>
          <w:i w:val="false"/>
          <w:color w:val="000000"/>
          <w:sz w:val="28"/>
        </w:rPr>
        <w:t>
      14) Президент пен Үкімет жанындағы Премьер-Министр мен оның орынбасарлары басқаратын консультативтік-кеңесші органдардың қызметін қамтамасыз ету;</w:t>
      </w:r>
    </w:p>
    <w:bookmarkEnd w:id="42"/>
    <w:bookmarkStart w:name="z88" w:id="43"/>
    <w:p>
      <w:pPr>
        <w:spacing w:after="0"/>
        <w:ind w:left="0"/>
        <w:jc w:val="both"/>
      </w:pPr>
      <w:r>
        <w:rPr>
          <w:rFonts w:ascii="Times New Roman"/>
          <w:b w:val="false"/>
          <w:i w:val="false"/>
          <w:color w:val="000000"/>
          <w:sz w:val="28"/>
        </w:rPr>
        <w:t>
      15) бұқаралық ақпарат құралдарымен өзара іс-қимылды ұйымдастыру және оларды Премьер-Министр мен оның орынбасарларының қызметі туралы ақпаратпен қамтамасыз ету;</w:t>
      </w:r>
    </w:p>
    <w:bookmarkEnd w:id="43"/>
    <w:bookmarkStart w:name="z89" w:id="44"/>
    <w:p>
      <w:pPr>
        <w:spacing w:after="0"/>
        <w:ind w:left="0"/>
        <w:jc w:val="both"/>
      </w:pPr>
      <w:r>
        <w:rPr>
          <w:rFonts w:ascii="Times New Roman"/>
          <w:b w:val="false"/>
          <w:i w:val="false"/>
          <w:color w:val="000000"/>
          <w:sz w:val="28"/>
        </w:rPr>
        <w:t>
      16) орталық атқарушы органдар үшін ақпараттық жұмыстың басымдықтарын тұжырымдау;</w:t>
      </w:r>
    </w:p>
    <w:bookmarkEnd w:id="44"/>
    <w:bookmarkStart w:name="z90" w:id="45"/>
    <w:p>
      <w:pPr>
        <w:spacing w:after="0"/>
        <w:ind w:left="0"/>
        <w:jc w:val="both"/>
      </w:pPr>
      <w:r>
        <w:rPr>
          <w:rFonts w:ascii="Times New Roman"/>
          <w:b w:val="false"/>
          <w:i w:val="false"/>
          <w:color w:val="000000"/>
          <w:sz w:val="28"/>
        </w:rPr>
        <w:t>
      17) Премьер-Министрге дипломатиялық қатынастар жасалатын шет елдердегі саяси және экономикалық жағдай, халықаралық шарттар мен келісімдердің орындалу барысы, шет елдермен ынтымақтастық жөніндегі үкіметаралық комиссиялардың жұмысы туралы ақпаратты, сондай-ақ мемлекетаралық қатынастар және халықаралық ынтымақтастық жөніндегі өзге де ақпаратты дайындау;</w:t>
      </w:r>
    </w:p>
    <w:bookmarkEnd w:id="45"/>
    <w:bookmarkStart w:name="z91" w:id="46"/>
    <w:p>
      <w:pPr>
        <w:spacing w:after="0"/>
        <w:ind w:left="0"/>
        <w:jc w:val="both"/>
      </w:pPr>
      <w:r>
        <w:rPr>
          <w:rFonts w:ascii="Times New Roman"/>
          <w:b w:val="false"/>
          <w:i w:val="false"/>
          <w:color w:val="000000"/>
          <w:sz w:val="28"/>
        </w:rPr>
        <w:t>
      18) Үкімет пен Премьер-Министрдің халықаралық ұйымдармен және интеграциялық бірлестіктермен өзара байланысын қамтамасыз ету;</w:t>
      </w:r>
    </w:p>
    <w:bookmarkEnd w:id="46"/>
    <w:bookmarkStart w:name="z92" w:id="47"/>
    <w:p>
      <w:pPr>
        <w:spacing w:after="0"/>
        <w:ind w:left="0"/>
        <w:jc w:val="both"/>
      </w:pPr>
      <w:r>
        <w:rPr>
          <w:rFonts w:ascii="Times New Roman"/>
          <w:b w:val="false"/>
          <w:i w:val="false"/>
          <w:color w:val="000000"/>
          <w:sz w:val="28"/>
        </w:rPr>
        <w:t>
      19) Үкіметтің, Премьер-Министрдің және оның орынбасарларының мемлекетаралық қатынастары мен халықаралық ынтымақтастығын ұйымдастырушылық қамтамасыз етуге қатысу, сондай-ақ Премьер-Министр мен оның орынбасарларының халықаралық кездесулерін, келіссөздерін, олардың халықаралық іс-шараларға қатысуын ұйымдастыру;</w:t>
      </w:r>
    </w:p>
    <w:bookmarkEnd w:id="47"/>
    <w:bookmarkStart w:name="z93" w:id="48"/>
    <w:p>
      <w:pPr>
        <w:spacing w:after="0"/>
        <w:ind w:left="0"/>
        <w:jc w:val="both"/>
      </w:pPr>
      <w:r>
        <w:rPr>
          <w:rFonts w:ascii="Times New Roman"/>
          <w:b w:val="false"/>
          <w:i w:val="false"/>
          <w:color w:val="000000"/>
          <w:sz w:val="28"/>
        </w:rPr>
        <w:t>
      20) шет мемлекеттермен ынтымақтастық, халықаралық шарттарды, келісімдер мен уағдаластықтарды дайындау және іске асыру жөніндегі үкіметаралық комиссиялардың мәселелері бойынша мемлекеттік органдардың қызметін үйлестіру және бақылау;</w:t>
      </w:r>
    </w:p>
    <w:bookmarkEnd w:id="48"/>
    <w:bookmarkStart w:name="z94" w:id="49"/>
    <w:p>
      <w:pPr>
        <w:spacing w:after="0"/>
        <w:ind w:left="0"/>
        <w:jc w:val="both"/>
      </w:pPr>
      <w:r>
        <w:rPr>
          <w:rFonts w:ascii="Times New Roman"/>
          <w:b w:val="false"/>
          <w:i w:val="false"/>
          <w:color w:val="000000"/>
          <w:sz w:val="28"/>
        </w:rPr>
        <w:t>
      21) мемлекеттік органдардың халықаралық шарттар мен келісімдердің күшіне енуі жөніндегі мемлекетішілік рәсімдерді уақтылы орындауын үйлестіріп, Премьер-Министрді, оның орынбасарларын және Үкімет Аппаратының Басшысын хабардар ету;</w:t>
      </w:r>
    </w:p>
    <w:bookmarkEnd w:id="49"/>
    <w:bookmarkStart w:name="z95" w:id="50"/>
    <w:p>
      <w:pPr>
        <w:spacing w:after="0"/>
        <w:ind w:left="0"/>
        <w:jc w:val="both"/>
      </w:pPr>
      <w:r>
        <w:rPr>
          <w:rFonts w:ascii="Times New Roman"/>
          <w:b w:val="false"/>
          <w:i w:val="false"/>
          <w:color w:val="000000"/>
          <w:sz w:val="28"/>
        </w:rPr>
        <w:t>
      22) жолданымдарды қарау шеңберінде Премьер-Министр, оның орынбасарлары және Үкімет Аппаратының Басшысы берген тапсырмаларды мемлекеттік органдардың уақтылы және сапалы орындауын бақылау;</w:t>
      </w:r>
    </w:p>
    <w:bookmarkEnd w:id="50"/>
    <w:bookmarkStart w:name="z96" w:id="51"/>
    <w:p>
      <w:pPr>
        <w:spacing w:after="0"/>
        <w:ind w:left="0"/>
        <w:jc w:val="both"/>
      </w:pPr>
      <w:r>
        <w:rPr>
          <w:rFonts w:ascii="Times New Roman"/>
          <w:b w:val="false"/>
          <w:i w:val="false"/>
          <w:color w:val="000000"/>
          <w:sz w:val="28"/>
        </w:rPr>
        <w:t>
      23) жеке және заңды тұлғалардың жолданымдарын қарау, мемлекеттік органдарда жүйелі проблемаларды анықтау тұрғысынан жолданымдармен жұмысты үйлестіру, Премьер-Министрді, оның орынбасарларын хабардар ете отырып, оларды шешу жөнінде ұсыныстар тұжырымдау, сондай-ақ Үкімет Аппаратының лауазымды тұлғаларының азаматтарды қабылдауын ұйымдастыру;</w:t>
      </w:r>
    </w:p>
    <w:bookmarkEnd w:id="51"/>
    <w:bookmarkStart w:name="z97" w:id="52"/>
    <w:p>
      <w:pPr>
        <w:spacing w:after="0"/>
        <w:ind w:left="0"/>
        <w:jc w:val="both"/>
      </w:pPr>
      <w:r>
        <w:rPr>
          <w:rFonts w:ascii="Times New Roman"/>
          <w:b w:val="false"/>
          <w:i w:val="false"/>
          <w:color w:val="000000"/>
          <w:sz w:val="28"/>
        </w:rPr>
        <w:t>
      24) Үкіметтің заң шығару бастамасын іске асыру және Парламент палаталарының Үкімет енгізген заң жобаларын уақтылы қарауын және қабылдауын қамтамасыз ету, сондай-ақ заң жобаларын Парламентте заңдық сүйемелдеу;</w:t>
      </w:r>
    </w:p>
    <w:bookmarkEnd w:id="52"/>
    <w:bookmarkStart w:name="z98" w:id="53"/>
    <w:p>
      <w:pPr>
        <w:spacing w:after="0"/>
        <w:ind w:left="0"/>
        <w:jc w:val="both"/>
      </w:pPr>
      <w:r>
        <w:rPr>
          <w:rFonts w:ascii="Times New Roman"/>
          <w:b w:val="false"/>
          <w:i w:val="false"/>
          <w:color w:val="000000"/>
          <w:sz w:val="28"/>
        </w:rPr>
        <w:t>
      25) Премьер-Министрдің, оның орынбасарлары мен Үкімет Аппараты Басшысының және өзге де лауазымды тұлғалардың Парламент палаталарының жалпы отырыстарына, үкіметтік сағаттар мен парламенттік тыңдауларға қатысуын ұйымдастыру;</w:t>
      </w:r>
    </w:p>
    <w:bookmarkEnd w:id="53"/>
    <w:bookmarkStart w:name="z99" w:id="54"/>
    <w:p>
      <w:pPr>
        <w:spacing w:after="0"/>
        <w:ind w:left="0"/>
        <w:jc w:val="both"/>
      </w:pPr>
      <w:r>
        <w:rPr>
          <w:rFonts w:ascii="Times New Roman"/>
          <w:b w:val="false"/>
          <w:i w:val="false"/>
          <w:color w:val="000000"/>
          <w:sz w:val="28"/>
        </w:rPr>
        <w:t>
      26) заңның немесе Үкімет актісінің не олардың жекелеген ережелерінің конституциялылығын тексеру жөніндегі конституциялық іс жүргізуге қатысу;</w:t>
      </w:r>
    </w:p>
    <w:bookmarkEnd w:id="54"/>
    <w:bookmarkStart w:name="z100" w:id="55"/>
    <w:p>
      <w:pPr>
        <w:spacing w:after="0"/>
        <w:ind w:left="0"/>
        <w:jc w:val="both"/>
      </w:pPr>
      <w:r>
        <w:rPr>
          <w:rFonts w:ascii="Times New Roman"/>
          <w:b w:val="false"/>
          <w:i w:val="false"/>
          <w:color w:val="000000"/>
          <w:sz w:val="28"/>
        </w:rPr>
        <w:t>
      27) мемлекеттік органдардың норма шығару саласындағы заңнама талаптарын сақтауы тұрғысынан оларды көшпелі бақылауды жүзеге асыру;</w:t>
      </w:r>
    </w:p>
    <w:bookmarkEnd w:id="55"/>
    <w:bookmarkStart w:name="z101" w:id="56"/>
    <w:p>
      <w:pPr>
        <w:spacing w:after="0"/>
        <w:ind w:left="0"/>
        <w:jc w:val="both"/>
      </w:pPr>
      <w:r>
        <w:rPr>
          <w:rFonts w:ascii="Times New Roman"/>
          <w:b w:val="false"/>
          <w:i w:val="false"/>
          <w:color w:val="000000"/>
          <w:sz w:val="28"/>
        </w:rPr>
        <w:t>
      28) прокурорлық ден қою актілерін және оларға жауаптарды қарау, сондай-ақ Үкіметке қойылатын талап арыздар мен наразылықтарға пікірлердің жобаларына сараптама жүргізу;</w:t>
      </w:r>
    </w:p>
    <w:bookmarkEnd w:id="56"/>
    <w:bookmarkStart w:name="z102" w:id="57"/>
    <w:p>
      <w:pPr>
        <w:spacing w:after="0"/>
        <w:ind w:left="0"/>
        <w:jc w:val="both"/>
      </w:pPr>
      <w:r>
        <w:rPr>
          <w:rFonts w:ascii="Times New Roman"/>
          <w:b w:val="false"/>
          <w:i w:val="false"/>
          <w:color w:val="000000"/>
          <w:sz w:val="28"/>
        </w:rPr>
        <w:t>
      29)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заңдардың жобаларын, сондай-ақ Үкіметтің заң күші бар уақытша қаулыларының жобаларын әзірлеу бойынша мемлекеттік органдардың жұмысын үйлестіру;</w:t>
      </w:r>
    </w:p>
    <w:bookmarkEnd w:id="57"/>
    <w:bookmarkStart w:name="z103" w:id="58"/>
    <w:p>
      <w:pPr>
        <w:spacing w:after="0"/>
        <w:ind w:left="0"/>
        <w:jc w:val="both"/>
      </w:pPr>
      <w:r>
        <w:rPr>
          <w:rFonts w:ascii="Times New Roman"/>
          <w:b w:val="false"/>
          <w:i w:val="false"/>
          <w:color w:val="000000"/>
          <w:sz w:val="28"/>
        </w:rPr>
        <w:t>
      30) Премьер-Министрдің, оның орынбасарларының, Үкімет Аппараты Басшысының тапсырмалары бойынша Үкімет қаулылары мен Премьер-Министр өкімдерінің жобаларын әзірлеу, сондай-ақ Үкімет пен Премьер-Министрдің актілерін шығару және сақтау;</w:t>
      </w:r>
    </w:p>
    <w:bookmarkEnd w:id="58"/>
    <w:bookmarkStart w:name="z104" w:id="59"/>
    <w:p>
      <w:pPr>
        <w:spacing w:after="0"/>
        <w:ind w:left="0"/>
        <w:jc w:val="both"/>
      </w:pPr>
      <w:r>
        <w:rPr>
          <w:rFonts w:ascii="Times New Roman"/>
          <w:b w:val="false"/>
          <w:i w:val="false"/>
          <w:color w:val="000000"/>
          <w:sz w:val="28"/>
        </w:rPr>
        <w:t>
      31) нормалардың артық (шамадан тыс) регламенттелуі және Үкіметтің, орталық және жергілікті атқарушы органдардың функциялары мен өкілеттіктерін орталықсыздандыру тұрғысынан заңнамалық актілерді ревизиялау бойынша мемлекеттік органдардың жұмысын үйлестіру;</w:t>
      </w:r>
    </w:p>
    <w:bookmarkEnd w:id="59"/>
    <w:bookmarkStart w:name="z105" w:id="60"/>
    <w:p>
      <w:pPr>
        <w:spacing w:after="0"/>
        <w:ind w:left="0"/>
        <w:jc w:val="both"/>
      </w:pPr>
      <w:r>
        <w:rPr>
          <w:rFonts w:ascii="Times New Roman"/>
          <w:b w:val="false"/>
          <w:i w:val="false"/>
          <w:color w:val="000000"/>
          <w:sz w:val="28"/>
        </w:rPr>
        <w:t>
      32) Премьер-Министрдің тапсырмасы бойынша соттарда Үкімет пен Премьер-Министрдің мүдделерін білдіру және қорғау, орталық мемлекеттік және жергілікті атқарушы органдардың қатысуымен сот практикасы туралы хабардар ету;</w:t>
      </w:r>
    </w:p>
    <w:bookmarkEnd w:id="60"/>
    <w:bookmarkStart w:name="z106" w:id="61"/>
    <w:p>
      <w:pPr>
        <w:spacing w:after="0"/>
        <w:ind w:left="0"/>
        <w:jc w:val="both"/>
      </w:pPr>
      <w:r>
        <w:rPr>
          <w:rFonts w:ascii="Times New Roman"/>
          <w:b w:val="false"/>
          <w:i w:val="false"/>
          <w:color w:val="000000"/>
          <w:sz w:val="28"/>
        </w:rPr>
        <w:t>
      33) Қазақстан Республикасы мемлекеттік органдарының қатысуымен шетелде өткізілетін халықаралық төреліктердегі және шетелдік соттардағы талқылаулар бойынша мемлекеттік органдардың қызметін үйлестіру;</w:t>
      </w:r>
    </w:p>
    <w:bookmarkEnd w:id="61"/>
    <w:bookmarkStart w:name="z107" w:id="62"/>
    <w:p>
      <w:pPr>
        <w:spacing w:after="0"/>
        <w:ind w:left="0"/>
        <w:jc w:val="both"/>
      </w:pPr>
      <w:r>
        <w:rPr>
          <w:rFonts w:ascii="Times New Roman"/>
          <w:b w:val="false"/>
          <w:i w:val="false"/>
          <w:color w:val="000000"/>
          <w:sz w:val="28"/>
        </w:rPr>
        <w:t>
      34) Үкімет Аппаратында адами ресурстарды басқару процесінде меритократия қағидатының сақталуын қамтамасыз ету;</w:t>
      </w:r>
    </w:p>
    <w:bookmarkEnd w:id="62"/>
    <w:bookmarkStart w:name="z108" w:id="63"/>
    <w:p>
      <w:pPr>
        <w:spacing w:after="0"/>
        <w:ind w:left="0"/>
        <w:jc w:val="both"/>
      </w:pPr>
      <w:r>
        <w:rPr>
          <w:rFonts w:ascii="Times New Roman"/>
          <w:b w:val="false"/>
          <w:i w:val="false"/>
          <w:color w:val="000000"/>
          <w:sz w:val="28"/>
        </w:rPr>
        <w:t>
      35) Үкімет Аппаратының кадрларға қажеттілігін талдау және жоспарлау негізінде мемлекеттік қызметшілерді стратегиялық кадрлық жоспарлауды енгізу;</w:t>
      </w:r>
    </w:p>
    <w:bookmarkEnd w:id="63"/>
    <w:bookmarkStart w:name="z109" w:id="64"/>
    <w:p>
      <w:pPr>
        <w:spacing w:after="0"/>
        <w:ind w:left="0"/>
        <w:jc w:val="both"/>
      </w:pPr>
      <w:r>
        <w:rPr>
          <w:rFonts w:ascii="Times New Roman"/>
          <w:b w:val="false"/>
          <w:i w:val="false"/>
          <w:color w:val="000000"/>
          <w:sz w:val="28"/>
        </w:rPr>
        <w:t>
      36) Үкімет Аппараты кадрларының кәсіптік дамуын қамтамасыз ету;</w:t>
      </w:r>
    </w:p>
    <w:bookmarkEnd w:id="64"/>
    <w:bookmarkStart w:name="z110" w:id="65"/>
    <w:p>
      <w:pPr>
        <w:spacing w:after="0"/>
        <w:ind w:left="0"/>
        <w:jc w:val="both"/>
      </w:pPr>
      <w:r>
        <w:rPr>
          <w:rFonts w:ascii="Times New Roman"/>
          <w:b w:val="false"/>
          <w:i w:val="false"/>
          <w:color w:val="000000"/>
          <w:sz w:val="28"/>
        </w:rPr>
        <w:t>
      37) Үкімет, Премьер-Министр тағайындайтын, онымен келісу бойынша немесе оның ұсынуы бойынша тағайындалатын саяси мемлекеттік қызметшілер мен өзге де лауазымды тұлғалар лауазымдарының тізбесіне кіретін кадрлар бойынша ұсыныстарды зерделеу және енгізу;</w:t>
      </w:r>
    </w:p>
    <w:bookmarkEnd w:id="65"/>
    <w:bookmarkStart w:name="z111" w:id="66"/>
    <w:p>
      <w:pPr>
        <w:spacing w:after="0"/>
        <w:ind w:left="0"/>
        <w:jc w:val="both"/>
      </w:pPr>
      <w:r>
        <w:rPr>
          <w:rFonts w:ascii="Times New Roman"/>
          <w:b w:val="false"/>
          <w:i w:val="false"/>
          <w:color w:val="000000"/>
          <w:sz w:val="28"/>
        </w:rPr>
        <w:t>
      38) Үкімет отырыстарын, Премьер-Министрдің, оның орынбасарларының, Үкімет Аппараты Басшысының кеңестерін өткізуді ұйымдастыру, отырыстар мен кеңестердің материалдарын, хаттамаларын ресімдеу және тарату;</w:t>
      </w:r>
    </w:p>
    <w:bookmarkEnd w:id="66"/>
    <w:bookmarkStart w:name="z112" w:id="67"/>
    <w:p>
      <w:pPr>
        <w:spacing w:after="0"/>
        <w:ind w:left="0"/>
        <w:jc w:val="both"/>
      </w:pPr>
      <w:r>
        <w:rPr>
          <w:rFonts w:ascii="Times New Roman"/>
          <w:b w:val="false"/>
          <w:i w:val="false"/>
          <w:color w:val="000000"/>
          <w:sz w:val="28"/>
        </w:rPr>
        <w:t>
      39) мемлекеттік органдар мен ұйымдардың, лауазымды тұлғалардың Үкімет регламентін және Үкімет Аппаратының нұсқаулықтарын сақтауын қамтамасыз ету;</w:t>
      </w:r>
    </w:p>
    <w:bookmarkEnd w:id="67"/>
    <w:bookmarkStart w:name="z113" w:id="68"/>
    <w:p>
      <w:pPr>
        <w:spacing w:after="0"/>
        <w:ind w:left="0"/>
        <w:jc w:val="both"/>
      </w:pPr>
      <w:r>
        <w:rPr>
          <w:rFonts w:ascii="Times New Roman"/>
          <w:b w:val="false"/>
          <w:i w:val="false"/>
          <w:color w:val="000000"/>
          <w:sz w:val="28"/>
        </w:rPr>
        <w:t>
      40) Премьер-Министр мен оның орынбасарларының ел өңірлеріне, одан тыс жерлерге жұмыс сапарларын дайындау және оларға қатысу;</w:t>
      </w:r>
    </w:p>
    <w:bookmarkEnd w:id="68"/>
    <w:bookmarkStart w:name="z114" w:id="69"/>
    <w:p>
      <w:pPr>
        <w:spacing w:after="0"/>
        <w:ind w:left="0"/>
        <w:jc w:val="both"/>
      </w:pPr>
      <w:r>
        <w:rPr>
          <w:rFonts w:ascii="Times New Roman"/>
          <w:b w:val="false"/>
          <w:i w:val="false"/>
          <w:color w:val="000000"/>
          <w:sz w:val="28"/>
        </w:rPr>
        <w:t>
      41) Премьер-Министрдің, оның орынбасарларының және Үкімет Аппараты Басшысының қорғалған іркіліссіз байланысының жұмыс істеуін қамтамасыз ету;</w:t>
      </w:r>
    </w:p>
    <w:bookmarkEnd w:id="69"/>
    <w:bookmarkStart w:name="z115" w:id="70"/>
    <w:p>
      <w:pPr>
        <w:spacing w:after="0"/>
        <w:ind w:left="0"/>
        <w:jc w:val="both"/>
      </w:pPr>
      <w:r>
        <w:rPr>
          <w:rFonts w:ascii="Times New Roman"/>
          <w:b w:val="false"/>
          <w:i w:val="false"/>
          <w:color w:val="000000"/>
          <w:sz w:val="28"/>
        </w:rPr>
        <w:t>
      42) мемлекеттік органдар мен республикалық архив мекемелерінде Үкіметтің өкімдік құжаттарының (оның ішінде құпия) сақталуын қамтамасыз етуді, сақтау мен пайдалануды бақылау;</w:t>
      </w:r>
    </w:p>
    <w:bookmarkEnd w:id="70"/>
    <w:bookmarkStart w:name="z116" w:id="71"/>
    <w:p>
      <w:pPr>
        <w:spacing w:after="0"/>
        <w:ind w:left="0"/>
        <w:jc w:val="both"/>
      </w:pPr>
      <w:r>
        <w:rPr>
          <w:rFonts w:ascii="Times New Roman"/>
          <w:b w:val="false"/>
          <w:i w:val="false"/>
          <w:color w:val="000000"/>
          <w:sz w:val="28"/>
        </w:rPr>
        <w:t>
      43) қорғалған байланыс арналары (үкіметтік, шифрланған) арқылы берілетін, мемлекеттік құпияларды құрайтын мәліметтерді қорғау жөніндегі жұмысты ұйымдастыруды қамтамасыз ету;</w:t>
      </w:r>
    </w:p>
    <w:bookmarkEnd w:id="71"/>
    <w:bookmarkStart w:name="z117" w:id="72"/>
    <w:p>
      <w:pPr>
        <w:spacing w:after="0"/>
        <w:ind w:left="0"/>
        <w:jc w:val="both"/>
      </w:pPr>
      <w:r>
        <w:rPr>
          <w:rFonts w:ascii="Times New Roman"/>
          <w:b w:val="false"/>
          <w:i w:val="false"/>
          <w:color w:val="000000"/>
          <w:sz w:val="28"/>
        </w:rPr>
        <w:t>
      44) бизнес-процестерді бюрократиядан арылту және мемлекеттік органдарда құжат айналымын төмендету мәселелері бойынша жұмыстарды үйлестіру;</w:t>
      </w:r>
    </w:p>
    <w:bookmarkEnd w:id="72"/>
    <w:bookmarkStart w:name="z118" w:id="73"/>
    <w:p>
      <w:pPr>
        <w:spacing w:after="0"/>
        <w:ind w:left="0"/>
        <w:jc w:val="both"/>
      </w:pPr>
      <w:r>
        <w:rPr>
          <w:rFonts w:ascii="Times New Roman"/>
          <w:b w:val="false"/>
          <w:i w:val="false"/>
          <w:color w:val="000000"/>
          <w:sz w:val="28"/>
        </w:rPr>
        <w:t>
      45) елдің орта мерзімді және ұзақ мерзімді кезеңдерге арналған экономикалық саясатын қалыптастыру;</w:t>
      </w:r>
    </w:p>
    <w:bookmarkEnd w:id="73"/>
    <w:bookmarkStart w:name="z119" w:id="74"/>
    <w:p>
      <w:pPr>
        <w:spacing w:after="0"/>
        <w:ind w:left="0"/>
        <w:jc w:val="both"/>
      </w:pPr>
      <w:r>
        <w:rPr>
          <w:rFonts w:ascii="Times New Roman"/>
          <w:b w:val="false"/>
          <w:i w:val="false"/>
          <w:color w:val="000000"/>
          <w:sz w:val="28"/>
        </w:rPr>
        <w:t>
      46) экономикалық реформаларды іске асырудың тиімділігін арттыру жөнінде ұсыныстар тұжырымдау және жұмыстарды үйлестіру;</w:t>
      </w:r>
    </w:p>
    <w:bookmarkEnd w:id="74"/>
    <w:bookmarkStart w:name="z120" w:id="75"/>
    <w:p>
      <w:pPr>
        <w:spacing w:after="0"/>
        <w:ind w:left="0"/>
        <w:jc w:val="both"/>
      </w:pPr>
      <w:r>
        <w:rPr>
          <w:rFonts w:ascii="Times New Roman"/>
          <w:b w:val="false"/>
          <w:i w:val="false"/>
          <w:color w:val="000000"/>
          <w:sz w:val="28"/>
        </w:rPr>
        <w:t>
      47) салық-бюджет және ақша-кредит саясатын жетілдіру, кәсіпкерлікті, бәсекелестікті дамыту, монополиясыздандыру және тариф белгілеу мәселелері жөніндегі жұмыстарды үйлестіру;</w:t>
      </w:r>
    </w:p>
    <w:bookmarkEnd w:id="75"/>
    <w:bookmarkStart w:name="z121" w:id="76"/>
    <w:p>
      <w:pPr>
        <w:spacing w:after="0"/>
        <w:ind w:left="0"/>
        <w:jc w:val="both"/>
      </w:pPr>
      <w:r>
        <w:rPr>
          <w:rFonts w:ascii="Times New Roman"/>
          <w:b w:val="false"/>
          <w:i w:val="false"/>
          <w:color w:val="000000"/>
          <w:sz w:val="28"/>
        </w:rPr>
        <w:t>
      48) Қазақстан Республикасының мемлекеттік басқаруын, әкімшілік-аумақтық құрылысын жетілдіру жөнінде ұсыныстар тұжырымдау және тиімді мемлекеттік аппарат құру жөніндегі жұмыстарды үйлестіру;</w:t>
      </w:r>
    </w:p>
    <w:bookmarkEnd w:id="76"/>
    <w:bookmarkStart w:name="z122" w:id="77"/>
    <w:p>
      <w:pPr>
        <w:spacing w:after="0"/>
        <w:ind w:left="0"/>
        <w:jc w:val="both"/>
      </w:pPr>
      <w:r>
        <w:rPr>
          <w:rFonts w:ascii="Times New Roman"/>
          <w:b w:val="false"/>
          <w:i w:val="false"/>
          <w:color w:val="000000"/>
          <w:sz w:val="28"/>
        </w:rPr>
        <w:t>
      49) орталық мемлекеттік және жергілікті атқарушы органдардың жобалау офистерін салааралық үйлестіру, сондай-ақ Мемлекеттік жоспарлау жүйесінің құжаттарын іске асыруда жобалық басқаруды енгізу;</w:t>
      </w:r>
    </w:p>
    <w:bookmarkEnd w:id="77"/>
    <w:bookmarkStart w:name="z123" w:id="78"/>
    <w:p>
      <w:pPr>
        <w:spacing w:after="0"/>
        <w:ind w:left="0"/>
        <w:jc w:val="both"/>
      </w:pPr>
      <w:r>
        <w:rPr>
          <w:rFonts w:ascii="Times New Roman"/>
          <w:b w:val="false"/>
          <w:i w:val="false"/>
          <w:color w:val="000000"/>
          <w:sz w:val="28"/>
        </w:rPr>
        <w:t>
      50) Премьер-Министрдің, оның орынбасарларының және Үкімет Аппараты Басшысының қызметін материалдық-техникалық қамтамасыз ету;</w:t>
      </w:r>
    </w:p>
    <w:bookmarkEnd w:id="78"/>
    <w:bookmarkStart w:name="z124" w:id="79"/>
    <w:p>
      <w:pPr>
        <w:spacing w:after="0"/>
        <w:ind w:left="0"/>
        <w:jc w:val="both"/>
      </w:pPr>
      <w:r>
        <w:rPr>
          <w:rFonts w:ascii="Times New Roman"/>
          <w:b w:val="false"/>
          <w:i w:val="false"/>
          <w:color w:val="000000"/>
          <w:sz w:val="28"/>
        </w:rPr>
        <w:t>
      51) Қазақстан Республикасының заңнамасында көзделген өзге де функцияларды жүзеге асыру.</w:t>
      </w:r>
    </w:p>
    <w:bookmarkEnd w:id="79"/>
    <w:bookmarkStart w:name="z125" w:id="80"/>
    <w:p>
      <w:pPr>
        <w:spacing w:after="0"/>
        <w:ind w:left="0"/>
        <w:jc w:val="left"/>
      </w:pPr>
      <w:r>
        <w:rPr>
          <w:rFonts w:ascii="Times New Roman"/>
          <w:b/>
          <w:i w:val="false"/>
          <w:color w:val="000000"/>
        </w:rPr>
        <w:t xml:space="preserve"> 4-тарау. Үкімет Аппаратының қызметін ұйымдастыру</w:t>
      </w:r>
    </w:p>
    <w:bookmarkEnd w:id="80"/>
    <w:bookmarkStart w:name="z126" w:id="81"/>
    <w:p>
      <w:pPr>
        <w:spacing w:after="0"/>
        <w:ind w:left="0"/>
        <w:jc w:val="both"/>
      </w:pPr>
      <w:r>
        <w:rPr>
          <w:rFonts w:ascii="Times New Roman"/>
          <w:b w:val="false"/>
          <w:i w:val="false"/>
          <w:color w:val="000000"/>
          <w:sz w:val="28"/>
        </w:rPr>
        <w:t>
      13. Үкімет Аппаратын Премьер-Министрдің ұсынуы бойынша Президент Жарлығымен тағайындалатын және қызметтен босатылатын, Үкімет мүшесі болып табылатын Үкімет Аппаратының Басшысы басқарады.</w:t>
      </w:r>
    </w:p>
    <w:bookmarkEnd w:id="81"/>
    <w:bookmarkStart w:name="z127" w:id="82"/>
    <w:p>
      <w:pPr>
        <w:spacing w:after="0"/>
        <w:ind w:left="0"/>
        <w:jc w:val="both"/>
      </w:pPr>
      <w:r>
        <w:rPr>
          <w:rFonts w:ascii="Times New Roman"/>
          <w:b w:val="false"/>
          <w:i w:val="false"/>
          <w:color w:val="000000"/>
          <w:sz w:val="28"/>
        </w:rPr>
        <w:t>
      14. Үкімет Аппараты Басшысының бірінші орынбасары, орынбасарлары және Үкімет Аппаратының құрылымдық бөлімшелерінің басшылары Үкімет Аппараты Басшысының ұсынуы бойынша Үкімет қаулысымен тағайындалады және босатылады.</w:t>
      </w:r>
    </w:p>
    <w:bookmarkEnd w:id="82"/>
    <w:bookmarkStart w:name="z128" w:id="83"/>
    <w:p>
      <w:pPr>
        <w:spacing w:after="0"/>
        <w:ind w:left="0"/>
        <w:jc w:val="both"/>
      </w:pPr>
      <w:r>
        <w:rPr>
          <w:rFonts w:ascii="Times New Roman"/>
          <w:b w:val="false"/>
          <w:i w:val="false"/>
          <w:color w:val="000000"/>
          <w:sz w:val="28"/>
        </w:rPr>
        <w:t>
      15. Үкімет Аппараты Басшысының ұсынуы бойынша Премьер-Министрдің өкімімен Үкімет Аппаратының мынадай қызметкерлері қызметке тағайындалады және қызметтен босатылады:</w:t>
      </w:r>
    </w:p>
    <w:bookmarkEnd w:id="83"/>
    <w:bookmarkStart w:name="z129" w:id="84"/>
    <w:p>
      <w:pPr>
        <w:spacing w:after="0"/>
        <w:ind w:left="0"/>
        <w:jc w:val="both"/>
      </w:pPr>
      <w:r>
        <w:rPr>
          <w:rFonts w:ascii="Times New Roman"/>
          <w:b w:val="false"/>
          <w:i w:val="false"/>
          <w:color w:val="000000"/>
          <w:sz w:val="28"/>
        </w:rPr>
        <w:t>
      1) Премьер-Министрдің көмекшілері мен кеңесшілері;</w:t>
      </w:r>
    </w:p>
    <w:bookmarkEnd w:id="84"/>
    <w:bookmarkStart w:name="z130" w:id="85"/>
    <w:p>
      <w:pPr>
        <w:spacing w:after="0"/>
        <w:ind w:left="0"/>
        <w:jc w:val="both"/>
      </w:pPr>
      <w:r>
        <w:rPr>
          <w:rFonts w:ascii="Times New Roman"/>
          <w:b w:val="false"/>
          <w:i w:val="false"/>
          <w:color w:val="000000"/>
          <w:sz w:val="28"/>
        </w:rPr>
        <w:t>
      2) Үкімет Аппаратының құрылымдық бөлімшелері басшыларының орынбасарлары;</w:t>
      </w:r>
    </w:p>
    <w:bookmarkEnd w:id="85"/>
    <w:bookmarkStart w:name="z131" w:id="86"/>
    <w:p>
      <w:pPr>
        <w:spacing w:after="0"/>
        <w:ind w:left="0"/>
        <w:jc w:val="both"/>
      </w:pPr>
      <w:r>
        <w:rPr>
          <w:rFonts w:ascii="Times New Roman"/>
          <w:b w:val="false"/>
          <w:i w:val="false"/>
          <w:color w:val="000000"/>
          <w:sz w:val="28"/>
        </w:rPr>
        <w:t>
      3) өңірлік инспекторлар.</w:t>
      </w:r>
    </w:p>
    <w:bookmarkEnd w:id="86"/>
    <w:p>
      <w:pPr>
        <w:spacing w:after="0"/>
        <w:ind w:left="0"/>
        <w:jc w:val="both"/>
      </w:pPr>
      <w:r>
        <w:rPr>
          <w:rFonts w:ascii="Times New Roman"/>
          <w:b w:val="false"/>
          <w:i w:val="false"/>
          <w:color w:val="000000"/>
          <w:sz w:val="28"/>
        </w:rPr>
        <w:t>
      Үкімет Аппаратының өзге қызметкерлерін Қазақстан Республикасының заңнамасына сәйкес Үкімет Аппаратының Басшысы қызметке тағайындайды және қызметтен босатады.</w:t>
      </w:r>
    </w:p>
    <w:bookmarkStart w:name="z132" w:id="87"/>
    <w:p>
      <w:pPr>
        <w:spacing w:after="0"/>
        <w:ind w:left="0"/>
        <w:jc w:val="both"/>
      </w:pPr>
      <w:r>
        <w:rPr>
          <w:rFonts w:ascii="Times New Roman"/>
          <w:b w:val="false"/>
          <w:i w:val="false"/>
          <w:color w:val="000000"/>
          <w:sz w:val="28"/>
        </w:rPr>
        <w:t>
      16. Үкімет Аппаратының құрылымын, штат кестесін және лауазымдарға қойылатын біліктілік талаптарын Үкімет Аппаратының Басшысы штат санының белгіленген лимиті шегінде бекітеді.</w:t>
      </w:r>
    </w:p>
    <w:bookmarkEnd w:id="87"/>
    <w:bookmarkStart w:name="z133" w:id="88"/>
    <w:p>
      <w:pPr>
        <w:spacing w:after="0"/>
        <w:ind w:left="0"/>
        <w:jc w:val="both"/>
      </w:pPr>
      <w:r>
        <w:rPr>
          <w:rFonts w:ascii="Times New Roman"/>
          <w:b w:val="false"/>
          <w:i w:val="false"/>
          <w:color w:val="000000"/>
          <w:sz w:val="28"/>
        </w:rPr>
        <w:t>
      17. Үкімет Аппаратының Басшысы Үкімет Аппаратының жұмысын ұйымдастырады және оған басшылық жасайды әрі өзіне жүктелген міндеттердің орындалуы мен Үкімет Аппаратының өз функцияларын жүзеге асыруына дербес жауапты болады.</w:t>
      </w:r>
    </w:p>
    <w:bookmarkEnd w:id="88"/>
    <w:bookmarkStart w:name="z134" w:id="89"/>
    <w:p>
      <w:pPr>
        <w:spacing w:after="0"/>
        <w:ind w:left="0"/>
        <w:jc w:val="both"/>
      </w:pPr>
      <w:r>
        <w:rPr>
          <w:rFonts w:ascii="Times New Roman"/>
          <w:b w:val="false"/>
          <w:i w:val="false"/>
          <w:color w:val="000000"/>
          <w:sz w:val="28"/>
        </w:rPr>
        <w:t>
      18. Үкімет Аппаратының Басшысы:</w:t>
      </w:r>
    </w:p>
    <w:bookmarkEnd w:id="89"/>
    <w:bookmarkStart w:name="z135" w:id="90"/>
    <w:p>
      <w:pPr>
        <w:spacing w:after="0"/>
        <w:ind w:left="0"/>
        <w:jc w:val="both"/>
      </w:pPr>
      <w:r>
        <w:rPr>
          <w:rFonts w:ascii="Times New Roman"/>
          <w:b w:val="false"/>
          <w:i w:val="false"/>
          <w:color w:val="000000"/>
          <w:sz w:val="28"/>
        </w:rPr>
        <w:t>
      1) Үкімет Аппаратының құрылымдық бөлімшелері туралы ережелерді бекітеді, олардың өзара іс-қимылын үйлестіреді;</w:t>
      </w:r>
    </w:p>
    <w:bookmarkEnd w:id="90"/>
    <w:bookmarkStart w:name="z136" w:id="91"/>
    <w:p>
      <w:pPr>
        <w:spacing w:after="0"/>
        <w:ind w:left="0"/>
        <w:jc w:val="both"/>
      </w:pPr>
      <w:r>
        <w:rPr>
          <w:rFonts w:ascii="Times New Roman"/>
          <w:b w:val="false"/>
          <w:i w:val="false"/>
          <w:color w:val="000000"/>
          <w:sz w:val="28"/>
        </w:rPr>
        <w:t>
      2) өз орынбасарларының міндеттері мен өкілеттіктерін бөледі және Үкімет Аппаратының әкімшілік мемлекеттік қызметшілерінің лауазымдық нұсқаулықтарын бекітеді;</w:t>
      </w:r>
    </w:p>
    <w:bookmarkEnd w:id="91"/>
    <w:bookmarkStart w:name="z137" w:id="92"/>
    <w:p>
      <w:pPr>
        <w:spacing w:after="0"/>
        <w:ind w:left="0"/>
        <w:jc w:val="both"/>
      </w:pPr>
      <w:r>
        <w:rPr>
          <w:rFonts w:ascii="Times New Roman"/>
          <w:b w:val="false"/>
          <w:i w:val="false"/>
          <w:color w:val="000000"/>
          <w:sz w:val="28"/>
        </w:rPr>
        <w:t>
      3) Қазақстан Республикасының заңнамасына сәйкес Премьер-Министр тағайындайтын тұлғалардан басқа Үкімет Аппаратының қызметкерлерін қызметке тағайындайды және қызметтен босатады;</w:t>
      </w:r>
    </w:p>
    <w:bookmarkEnd w:id="92"/>
    <w:bookmarkStart w:name="z138" w:id="93"/>
    <w:p>
      <w:pPr>
        <w:spacing w:after="0"/>
        <w:ind w:left="0"/>
        <w:jc w:val="both"/>
      </w:pPr>
      <w:r>
        <w:rPr>
          <w:rFonts w:ascii="Times New Roman"/>
          <w:b w:val="false"/>
          <w:i w:val="false"/>
          <w:color w:val="000000"/>
          <w:sz w:val="28"/>
        </w:rPr>
        <w:t>
      4) Үкімет Аппаратының Президент Әкімшілігімен, Парламент палаталарымен, орталық мемлекеттік және жергілікті атқарушы органдармен тұрақты негізде өзара іс-қимылын қамтамасыз етеді;</w:t>
      </w:r>
    </w:p>
    <w:bookmarkEnd w:id="93"/>
    <w:bookmarkStart w:name="z139" w:id="94"/>
    <w:p>
      <w:pPr>
        <w:spacing w:after="0"/>
        <w:ind w:left="0"/>
        <w:jc w:val="both"/>
      </w:pPr>
      <w:r>
        <w:rPr>
          <w:rFonts w:ascii="Times New Roman"/>
          <w:b w:val="false"/>
          <w:i w:val="false"/>
          <w:color w:val="000000"/>
          <w:sz w:val="28"/>
        </w:rPr>
        <w:t>
      5) Үкіметтің құзыретіне кіретін мәселелер бойынша орталық және жергілікті атқарушы органдардың қызметін ведомствоаралық үйлестіруді жүзеге асырады;</w:t>
      </w:r>
    </w:p>
    <w:bookmarkEnd w:id="94"/>
    <w:bookmarkStart w:name="z140" w:id="95"/>
    <w:p>
      <w:pPr>
        <w:spacing w:after="0"/>
        <w:ind w:left="0"/>
        <w:jc w:val="both"/>
      </w:pPr>
      <w:r>
        <w:rPr>
          <w:rFonts w:ascii="Times New Roman"/>
          <w:b w:val="false"/>
          <w:i w:val="false"/>
          <w:color w:val="000000"/>
          <w:sz w:val="28"/>
        </w:rPr>
        <w:t>
      6) Үкімет пен Премьер-Министр тағайындайтын лауазымды тұлғаларды тәртіптік жауаптылыққа тарту туралы Премьер-Министрге ұсыныс енгізеді;</w:t>
      </w:r>
    </w:p>
    <w:bookmarkEnd w:id="95"/>
    <w:bookmarkStart w:name="z141" w:id="96"/>
    <w:p>
      <w:pPr>
        <w:spacing w:after="0"/>
        <w:ind w:left="0"/>
        <w:jc w:val="both"/>
      </w:pPr>
      <w:r>
        <w:rPr>
          <w:rFonts w:ascii="Times New Roman"/>
          <w:b w:val="false"/>
          <w:i w:val="false"/>
          <w:color w:val="000000"/>
          <w:sz w:val="28"/>
        </w:rPr>
        <w:t>
      7) орталық және жергілікті атқарушы органдарға, оның ішінде Үкімет пен Премьер-Министрдің тапсырмасы бойынша Үкіметтің қарауына енгізілетін мәселелерді әзірлеу және келісу жөнінде нұсқаулар береді;</w:t>
      </w:r>
    </w:p>
    <w:bookmarkEnd w:id="96"/>
    <w:bookmarkStart w:name="z142" w:id="97"/>
    <w:p>
      <w:pPr>
        <w:spacing w:after="0"/>
        <w:ind w:left="0"/>
        <w:jc w:val="both"/>
      </w:pPr>
      <w:r>
        <w:rPr>
          <w:rFonts w:ascii="Times New Roman"/>
          <w:b w:val="false"/>
          <w:i w:val="false"/>
          <w:color w:val="000000"/>
          <w:sz w:val="28"/>
        </w:rPr>
        <w:t>
      8) Қазақстан Республикасының заңнамасында белгіленген талаптарға сәйкес келмеген жағдайларда материалдарды, сондай-ақ құқықтық актілердің жобаларын қайтарады;</w:t>
      </w:r>
    </w:p>
    <w:bookmarkEnd w:id="97"/>
    <w:bookmarkStart w:name="z143" w:id="98"/>
    <w:p>
      <w:pPr>
        <w:spacing w:after="0"/>
        <w:ind w:left="0"/>
        <w:jc w:val="both"/>
      </w:pPr>
      <w:r>
        <w:rPr>
          <w:rFonts w:ascii="Times New Roman"/>
          <w:b w:val="false"/>
          <w:i w:val="false"/>
          <w:color w:val="000000"/>
          <w:sz w:val="28"/>
        </w:rPr>
        <w:t>
      9) орталық және жергілікті атқарушы органдардың аппарат басшыларының жұмысын үйлестіреді, оның ішінде олардың орындаушылық тәртіп және Қазақстан Республикасының мемлекеттік қызмет саласындағы заңнамасының сақталуы жөніндегі есептерін тыңдайды;</w:t>
      </w:r>
    </w:p>
    <w:bookmarkEnd w:id="98"/>
    <w:bookmarkStart w:name="z144" w:id="99"/>
    <w:p>
      <w:pPr>
        <w:spacing w:after="0"/>
        <w:ind w:left="0"/>
        <w:jc w:val="both"/>
      </w:pPr>
      <w:r>
        <w:rPr>
          <w:rFonts w:ascii="Times New Roman"/>
          <w:b w:val="false"/>
          <w:i w:val="false"/>
          <w:color w:val="000000"/>
          <w:sz w:val="28"/>
        </w:rPr>
        <w:t>
      10) заңнамада белгіленген тәртіппен және өз құзыреті шегінде Үкімет Аппаратының қызметкерлерін көтермелейді және оларға тәртіптік жаза қолданады;</w:t>
      </w:r>
    </w:p>
    <w:bookmarkEnd w:id="99"/>
    <w:bookmarkStart w:name="z145" w:id="100"/>
    <w:p>
      <w:pPr>
        <w:spacing w:after="0"/>
        <w:ind w:left="0"/>
        <w:jc w:val="both"/>
      </w:pPr>
      <w:r>
        <w:rPr>
          <w:rFonts w:ascii="Times New Roman"/>
          <w:b w:val="false"/>
          <w:i w:val="false"/>
          <w:color w:val="000000"/>
          <w:sz w:val="28"/>
        </w:rPr>
        <w:t>
      11) Үкімет Аппараты қызметкерлерінің лауазымдық айлықақыларына үстемеақылар мен қосымша ақылар белгілейді;</w:t>
      </w:r>
    </w:p>
    <w:bookmarkEnd w:id="100"/>
    <w:bookmarkStart w:name="z146" w:id="101"/>
    <w:p>
      <w:pPr>
        <w:spacing w:after="0"/>
        <w:ind w:left="0"/>
        <w:jc w:val="both"/>
      </w:pPr>
      <w:r>
        <w:rPr>
          <w:rFonts w:ascii="Times New Roman"/>
          <w:b w:val="false"/>
          <w:i w:val="false"/>
          <w:color w:val="000000"/>
          <w:sz w:val="28"/>
        </w:rPr>
        <w:t>
      12) Үкімет Аппаратының құзыретіне жататын мәселелер бойынша бұйрықтар шығарады;</w:t>
      </w:r>
    </w:p>
    <w:bookmarkEnd w:id="101"/>
    <w:bookmarkStart w:name="z147" w:id="102"/>
    <w:p>
      <w:pPr>
        <w:spacing w:after="0"/>
        <w:ind w:left="0"/>
        <w:jc w:val="both"/>
      </w:pPr>
      <w:r>
        <w:rPr>
          <w:rFonts w:ascii="Times New Roman"/>
          <w:b w:val="false"/>
          <w:i w:val="false"/>
          <w:color w:val="000000"/>
          <w:sz w:val="28"/>
        </w:rPr>
        <w:t>
      13) мемлекеттік органдар мен ұйымдарда Үкімет Аппаратының атынан әрекет етеді;</w:t>
      </w:r>
    </w:p>
    <w:bookmarkEnd w:id="102"/>
    <w:bookmarkStart w:name="z148" w:id="103"/>
    <w:p>
      <w:pPr>
        <w:spacing w:after="0"/>
        <w:ind w:left="0"/>
        <w:jc w:val="both"/>
      </w:pPr>
      <w:r>
        <w:rPr>
          <w:rFonts w:ascii="Times New Roman"/>
          <w:b w:val="false"/>
          <w:i w:val="false"/>
          <w:color w:val="000000"/>
          <w:sz w:val="28"/>
        </w:rPr>
        <w:t>
      14) Үкімет Аппаратында сыбайлас жемқорлыққа қарсы іс-қимылға бағытталған шаралар қабылдайды және сыбайлас жемқорлыққа қарсы шаралардың қабылдануы үшін дербес жауапты болады;</w:t>
      </w:r>
    </w:p>
    <w:bookmarkEnd w:id="103"/>
    <w:bookmarkStart w:name="z149" w:id="104"/>
    <w:p>
      <w:pPr>
        <w:spacing w:after="0"/>
        <w:ind w:left="0"/>
        <w:jc w:val="both"/>
      </w:pPr>
      <w:r>
        <w:rPr>
          <w:rFonts w:ascii="Times New Roman"/>
          <w:b w:val="false"/>
          <w:i w:val="false"/>
          <w:color w:val="000000"/>
          <w:sz w:val="28"/>
        </w:rPr>
        <w:t>
      15) азаматтарды жеке қабылдауды жүзеге асырады;</w:t>
      </w:r>
    </w:p>
    <w:bookmarkEnd w:id="104"/>
    <w:bookmarkStart w:name="z150" w:id="105"/>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05"/>
    <w:bookmarkStart w:name="z151" w:id="106"/>
    <w:p>
      <w:pPr>
        <w:spacing w:after="0"/>
        <w:ind w:left="0"/>
        <w:jc w:val="both"/>
      </w:pPr>
      <w:r>
        <w:rPr>
          <w:rFonts w:ascii="Times New Roman"/>
          <w:b w:val="false"/>
          <w:i w:val="false"/>
          <w:color w:val="000000"/>
          <w:sz w:val="28"/>
        </w:rPr>
        <w:t>
      19. Үкімет Аппараты Басшысының орынбасарлары:</w:t>
      </w:r>
    </w:p>
    <w:bookmarkEnd w:id="106"/>
    <w:bookmarkStart w:name="z152" w:id="107"/>
    <w:p>
      <w:pPr>
        <w:spacing w:after="0"/>
        <w:ind w:left="0"/>
        <w:jc w:val="both"/>
      </w:pPr>
      <w:r>
        <w:rPr>
          <w:rFonts w:ascii="Times New Roman"/>
          <w:b w:val="false"/>
          <w:i w:val="false"/>
          <w:color w:val="000000"/>
          <w:sz w:val="28"/>
        </w:rPr>
        <w:t>
      1) Президент пен оның Әкімшілігінің, Премьер-Министр мен оның орынбасарларының, Үкімет Аппараты Басшысының актілері мен тапсырмаларының орындалуын ұйымдастырады;</w:t>
      </w:r>
    </w:p>
    <w:bookmarkEnd w:id="107"/>
    <w:bookmarkStart w:name="z153" w:id="108"/>
    <w:p>
      <w:pPr>
        <w:spacing w:after="0"/>
        <w:ind w:left="0"/>
        <w:jc w:val="both"/>
      </w:pPr>
      <w:r>
        <w:rPr>
          <w:rFonts w:ascii="Times New Roman"/>
          <w:b w:val="false"/>
          <w:i w:val="false"/>
          <w:color w:val="000000"/>
          <w:sz w:val="28"/>
        </w:rPr>
        <w:t>
      2) міндеттерді бөлуге сәйкес өз құзыретіне кіретін мәселелер бойынша орталық және жергілікті атқарушы органдардың қызметін ведомствоаралық үйлестіруді жүзеге асырады;</w:t>
      </w:r>
    </w:p>
    <w:bookmarkEnd w:id="108"/>
    <w:bookmarkStart w:name="z154" w:id="109"/>
    <w:p>
      <w:pPr>
        <w:spacing w:after="0"/>
        <w:ind w:left="0"/>
        <w:jc w:val="both"/>
      </w:pPr>
      <w:r>
        <w:rPr>
          <w:rFonts w:ascii="Times New Roman"/>
          <w:b w:val="false"/>
          <w:i w:val="false"/>
          <w:color w:val="000000"/>
          <w:sz w:val="28"/>
        </w:rPr>
        <w:t>
      3) міндеттерді бөлуге сәйкес өз құзыреттеріне кіретін мәселелер бойынша Үкімет Аппаратының құрылымдық бөлімшелерінің қызметін үйлестіреді;</w:t>
      </w:r>
    </w:p>
    <w:bookmarkEnd w:id="109"/>
    <w:bookmarkStart w:name="z155" w:id="110"/>
    <w:p>
      <w:pPr>
        <w:spacing w:after="0"/>
        <w:ind w:left="0"/>
        <w:jc w:val="both"/>
      </w:pPr>
      <w:r>
        <w:rPr>
          <w:rFonts w:ascii="Times New Roman"/>
          <w:b w:val="false"/>
          <w:i w:val="false"/>
          <w:color w:val="000000"/>
          <w:sz w:val="28"/>
        </w:rPr>
        <w:t>
      4) Премьер-Министрге және оның орынбасарларына Үкімет пен Премьер-Министр тағайындайтын лауазымды тұлғаларды тәртіптік жауаптылыққа тарту туралы ұсыныс енгізеді;</w:t>
      </w:r>
    </w:p>
    <w:bookmarkEnd w:id="110"/>
    <w:bookmarkStart w:name="z156" w:id="111"/>
    <w:p>
      <w:pPr>
        <w:spacing w:after="0"/>
        <w:ind w:left="0"/>
        <w:jc w:val="both"/>
      </w:pPr>
      <w:r>
        <w:rPr>
          <w:rFonts w:ascii="Times New Roman"/>
          <w:b w:val="false"/>
          <w:i w:val="false"/>
          <w:color w:val="000000"/>
          <w:sz w:val="28"/>
        </w:rPr>
        <w:t>
      5) Қазақстан Республикасының заңнамасында белгіленген өзге де функцияларды жүзеге асырады.</w:t>
      </w:r>
    </w:p>
    <w:bookmarkEnd w:id="111"/>
    <w:bookmarkStart w:name="z157" w:id="112"/>
    <w:p>
      <w:pPr>
        <w:spacing w:after="0"/>
        <w:ind w:left="0"/>
        <w:jc w:val="both"/>
      </w:pPr>
      <w:r>
        <w:rPr>
          <w:rFonts w:ascii="Times New Roman"/>
          <w:b w:val="false"/>
          <w:i w:val="false"/>
          <w:color w:val="000000"/>
          <w:sz w:val="28"/>
        </w:rPr>
        <w:t>
      20. Үкімет Аппаратының құрылымдық бөлімшелерінің басшылары:</w:t>
      </w:r>
    </w:p>
    <w:bookmarkEnd w:id="112"/>
    <w:bookmarkStart w:name="z158" w:id="113"/>
    <w:p>
      <w:pPr>
        <w:spacing w:after="0"/>
        <w:ind w:left="0"/>
        <w:jc w:val="both"/>
      </w:pPr>
      <w:r>
        <w:rPr>
          <w:rFonts w:ascii="Times New Roman"/>
          <w:b w:val="false"/>
          <w:i w:val="false"/>
          <w:color w:val="000000"/>
          <w:sz w:val="28"/>
        </w:rPr>
        <w:t>
      1) Премьер-Министрдің, оның орынбасарларының, сондай-ақ Үкімет Аппараты Басшысының және оның орынбасарларының тапсырмаларын орындайды;</w:t>
      </w:r>
    </w:p>
    <w:bookmarkEnd w:id="113"/>
    <w:bookmarkStart w:name="z159" w:id="114"/>
    <w:p>
      <w:pPr>
        <w:spacing w:after="0"/>
        <w:ind w:left="0"/>
        <w:jc w:val="both"/>
      </w:pPr>
      <w:r>
        <w:rPr>
          <w:rFonts w:ascii="Times New Roman"/>
          <w:b w:val="false"/>
          <w:i w:val="false"/>
          <w:color w:val="000000"/>
          <w:sz w:val="28"/>
        </w:rPr>
        <w:t>
      2) құрылымдық бөлімшелерге жүктелген міндеттердің орындалуын ұйымдастырады және дербес жауапты болады;</w:t>
      </w:r>
    </w:p>
    <w:bookmarkEnd w:id="114"/>
    <w:bookmarkStart w:name="z160" w:id="115"/>
    <w:p>
      <w:pPr>
        <w:spacing w:after="0"/>
        <w:ind w:left="0"/>
        <w:jc w:val="both"/>
      </w:pPr>
      <w:r>
        <w:rPr>
          <w:rFonts w:ascii="Times New Roman"/>
          <w:b w:val="false"/>
          <w:i w:val="false"/>
          <w:color w:val="000000"/>
          <w:sz w:val="28"/>
        </w:rPr>
        <w:t>
      3) өз орынбасарлары арасында міндеттерді бөледі;</w:t>
      </w:r>
    </w:p>
    <w:bookmarkEnd w:id="115"/>
    <w:bookmarkStart w:name="z161" w:id="116"/>
    <w:p>
      <w:pPr>
        <w:spacing w:after="0"/>
        <w:ind w:left="0"/>
        <w:jc w:val="both"/>
      </w:pPr>
      <w:r>
        <w:rPr>
          <w:rFonts w:ascii="Times New Roman"/>
          <w:b w:val="false"/>
          <w:i w:val="false"/>
          <w:color w:val="000000"/>
          <w:sz w:val="28"/>
        </w:rPr>
        <w:t>
      4) еңбекті ұйымдастыруды және тиісті еңбек тәртібін қамтамасыз етеді;</w:t>
      </w:r>
    </w:p>
    <w:bookmarkEnd w:id="116"/>
    <w:bookmarkStart w:name="z162" w:id="117"/>
    <w:p>
      <w:pPr>
        <w:spacing w:after="0"/>
        <w:ind w:left="0"/>
        <w:jc w:val="both"/>
      </w:pPr>
      <w:r>
        <w:rPr>
          <w:rFonts w:ascii="Times New Roman"/>
          <w:b w:val="false"/>
          <w:i w:val="false"/>
          <w:color w:val="000000"/>
          <w:sz w:val="28"/>
        </w:rPr>
        <w:t>
      5) өзі басқаратын құрылымдық бөлімшенің қызметкерін лауазымға тағайындау және лауазымнан босату, көтермелеу және тәртіптік жаза қолдану туралы ұсыныс енгізеді;</w:t>
      </w:r>
    </w:p>
    <w:bookmarkEnd w:id="117"/>
    <w:bookmarkStart w:name="z163" w:id="118"/>
    <w:p>
      <w:pPr>
        <w:spacing w:after="0"/>
        <w:ind w:left="0"/>
        <w:jc w:val="both"/>
      </w:pPr>
      <w:r>
        <w:rPr>
          <w:rFonts w:ascii="Times New Roman"/>
          <w:b w:val="false"/>
          <w:i w:val="false"/>
          <w:color w:val="000000"/>
          <w:sz w:val="28"/>
        </w:rPr>
        <w:t>
      6) құрылымдық бөлімшенің құзыретіне кіретін мәселелер бойынша сараптамалық-талдамалық жұмыстарды ұйымдастырады;</w:t>
      </w:r>
    </w:p>
    <w:bookmarkEnd w:id="118"/>
    <w:bookmarkStart w:name="z164" w:id="119"/>
    <w:p>
      <w:pPr>
        <w:spacing w:after="0"/>
        <w:ind w:left="0"/>
        <w:jc w:val="both"/>
      </w:pPr>
      <w:r>
        <w:rPr>
          <w:rFonts w:ascii="Times New Roman"/>
          <w:b w:val="false"/>
          <w:i w:val="false"/>
          <w:color w:val="000000"/>
          <w:sz w:val="28"/>
        </w:rPr>
        <w:t>
      7) Үкімет құрамына кіретін мемлекеттік органдар басшыларының тиімділігін бағалауға қатысады;</w:t>
      </w:r>
    </w:p>
    <w:bookmarkEnd w:id="119"/>
    <w:bookmarkStart w:name="z165" w:id="120"/>
    <w:p>
      <w:pPr>
        <w:spacing w:after="0"/>
        <w:ind w:left="0"/>
        <w:jc w:val="both"/>
      </w:pPr>
      <w:r>
        <w:rPr>
          <w:rFonts w:ascii="Times New Roman"/>
          <w:b w:val="false"/>
          <w:i w:val="false"/>
          <w:color w:val="000000"/>
          <w:sz w:val="28"/>
        </w:rPr>
        <w:t>
      8) жеке тұлғалар мен заңды тұлғалар өкілдерінің жолданымдарын қарау шеңберінде мемлекеттік органдарға тапсырмалар береді, сондай-ақ Премьер-Министрді, оның орынбасарларын және Үкімет Аппаратының Басшысын жолданымдардың қаралу жай-күйі туралы хабардар етеді;</w:t>
      </w:r>
    </w:p>
    <w:bookmarkEnd w:id="120"/>
    <w:bookmarkStart w:name="z166" w:id="121"/>
    <w:p>
      <w:pPr>
        <w:spacing w:after="0"/>
        <w:ind w:left="0"/>
        <w:jc w:val="both"/>
      </w:pPr>
      <w:r>
        <w:rPr>
          <w:rFonts w:ascii="Times New Roman"/>
          <w:b w:val="false"/>
          <w:i w:val="false"/>
          <w:color w:val="000000"/>
          <w:sz w:val="28"/>
        </w:rPr>
        <w:t>
      9) Қазақстан Республикасының заңнамасында белгіленген өзге де функцияларды жүзеге асырады.</w:t>
      </w:r>
    </w:p>
    <w:bookmarkEnd w:id="121"/>
    <w:bookmarkStart w:name="z167" w:id="122"/>
    <w:p>
      <w:pPr>
        <w:spacing w:after="0"/>
        <w:ind w:left="0"/>
        <w:jc w:val="both"/>
      </w:pPr>
      <w:r>
        <w:rPr>
          <w:rFonts w:ascii="Times New Roman"/>
          <w:b w:val="false"/>
          <w:i w:val="false"/>
          <w:color w:val="000000"/>
          <w:sz w:val="28"/>
        </w:rPr>
        <w:t>
      21. Өңірлік инспекторлар:</w:t>
      </w:r>
    </w:p>
    <w:bookmarkEnd w:id="122"/>
    <w:bookmarkStart w:name="z168" w:id="123"/>
    <w:p>
      <w:pPr>
        <w:spacing w:after="0"/>
        <w:ind w:left="0"/>
        <w:jc w:val="both"/>
      </w:pPr>
      <w:r>
        <w:rPr>
          <w:rFonts w:ascii="Times New Roman"/>
          <w:b w:val="false"/>
          <w:i w:val="false"/>
          <w:color w:val="000000"/>
          <w:sz w:val="28"/>
        </w:rPr>
        <w:t>
      1) бағдарламалық құжаттарды, өңірлердің әлеуметтік-экономикалық дамуы, Президент пен оның Әкімшілігінің, Үкіметтің, Премьер-Министрдің және оның орынбасарларының тапсырмаларын іске асыру мәселелері бойынша инспекция жүргізу үшін уәкілетті орталық мемлекеттік органдардың өкілдерін тарта отырып, өңірлерге тоқсан сайынғы жоспарлы / жоспардан тыс сапарларды жүзеге асырады;</w:t>
      </w:r>
    </w:p>
    <w:bookmarkEnd w:id="123"/>
    <w:bookmarkStart w:name="z169" w:id="124"/>
    <w:p>
      <w:pPr>
        <w:spacing w:after="0"/>
        <w:ind w:left="0"/>
        <w:jc w:val="both"/>
      </w:pPr>
      <w:r>
        <w:rPr>
          <w:rFonts w:ascii="Times New Roman"/>
          <w:b w:val="false"/>
          <w:i w:val="false"/>
          <w:color w:val="000000"/>
          <w:sz w:val="28"/>
        </w:rPr>
        <w:t>
      2) жергілікті атқарушы органдардың қызметіне және өңірлердің әлеуметтік-экономикалық жағдайына талдау мен мониторинг жүргізеді;</w:t>
      </w:r>
    </w:p>
    <w:bookmarkEnd w:id="124"/>
    <w:bookmarkStart w:name="z170" w:id="125"/>
    <w:p>
      <w:pPr>
        <w:spacing w:after="0"/>
        <w:ind w:left="0"/>
        <w:jc w:val="both"/>
      </w:pPr>
      <w:r>
        <w:rPr>
          <w:rFonts w:ascii="Times New Roman"/>
          <w:b w:val="false"/>
          <w:i w:val="false"/>
          <w:color w:val="000000"/>
          <w:sz w:val="28"/>
        </w:rPr>
        <w:t>
      3) көшпелі инспекторлық тексерулердің нәтижелері бойынша өзекті мәселелерді шешу ұсынылған талдамалық жазбалар дайындайды;</w:t>
      </w:r>
    </w:p>
    <w:bookmarkEnd w:id="125"/>
    <w:bookmarkStart w:name="z171" w:id="126"/>
    <w:p>
      <w:pPr>
        <w:spacing w:after="0"/>
        <w:ind w:left="0"/>
        <w:jc w:val="both"/>
      </w:pPr>
      <w:r>
        <w:rPr>
          <w:rFonts w:ascii="Times New Roman"/>
          <w:b w:val="false"/>
          <w:i w:val="false"/>
          <w:color w:val="000000"/>
          <w:sz w:val="28"/>
        </w:rPr>
        <w:t>
      4) анықталған бұзушылықтарды, Қазақстан Республикасының заңнамасын сақтамау және Президент, Үкімет пен Премьер-Министр тапсырмаларының орындалмау фактілерін жою жөнінде орындалуы міндетті актілер енгізеді;</w:t>
      </w:r>
    </w:p>
    <w:bookmarkEnd w:id="126"/>
    <w:bookmarkStart w:name="z172" w:id="127"/>
    <w:p>
      <w:pPr>
        <w:spacing w:after="0"/>
        <w:ind w:left="0"/>
        <w:jc w:val="both"/>
      </w:pPr>
      <w:r>
        <w:rPr>
          <w:rFonts w:ascii="Times New Roman"/>
          <w:b w:val="false"/>
          <w:i w:val="false"/>
          <w:color w:val="000000"/>
          <w:sz w:val="28"/>
        </w:rPr>
        <w:t>
      5) Үкімет мүшелерінің және облыстар, республикалық маңызы бар қалалар әкімдерінің халықпен есеп беру кездесулеріне және облыстар, республикалық маңызы бар қалалар мәслихаттарының сессияларына қатысады;</w:t>
      </w:r>
    </w:p>
    <w:bookmarkEnd w:id="127"/>
    <w:bookmarkStart w:name="z173" w:id="128"/>
    <w:p>
      <w:pPr>
        <w:spacing w:after="0"/>
        <w:ind w:left="0"/>
        <w:jc w:val="both"/>
      </w:pPr>
      <w:r>
        <w:rPr>
          <w:rFonts w:ascii="Times New Roman"/>
          <w:b w:val="false"/>
          <w:i w:val="false"/>
          <w:color w:val="000000"/>
          <w:sz w:val="28"/>
        </w:rPr>
        <w:t>
      6) өңірлерге шығу шеңберінде азаматтарды жеке қабылдауды жүзеге асырады;</w:t>
      </w:r>
    </w:p>
    <w:bookmarkEnd w:id="128"/>
    <w:bookmarkStart w:name="z174" w:id="129"/>
    <w:p>
      <w:pPr>
        <w:spacing w:after="0"/>
        <w:ind w:left="0"/>
        <w:jc w:val="both"/>
      </w:pPr>
      <w:r>
        <w:rPr>
          <w:rFonts w:ascii="Times New Roman"/>
          <w:b w:val="false"/>
          <w:i w:val="false"/>
          <w:color w:val="000000"/>
          <w:sz w:val="28"/>
        </w:rPr>
        <w:t>
      7) өңірлер бюджеттерінің жобаларын мәслихаттарда бекіту алдында оларды қарауға қатысады;</w:t>
      </w:r>
    </w:p>
    <w:bookmarkEnd w:id="129"/>
    <w:bookmarkStart w:name="z175" w:id="130"/>
    <w:p>
      <w:pPr>
        <w:spacing w:after="0"/>
        <w:ind w:left="0"/>
        <w:jc w:val="both"/>
      </w:pPr>
      <w:r>
        <w:rPr>
          <w:rFonts w:ascii="Times New Roman"/>
          <w:b w:val="false"/>
          <w:i w:val="false"/>
          <w:color w:val="000000"/>
          <w:sz w:val="28"/>
        </w:rPr>
        <w:t>
      8) орталық мемлекеттік және жергілікті атқарушы органдар басшыларының атына лауазымды тұлғаларға қатысты тәртіптік жаза қолдану туралы ұсыныс енгізеді.</w:t>
      </w:r>
    </w:p>
    <w:bookmarkEnd w:id="130"/>
    <w:bookmarkStart w:name="z176" w:id="131"/>
    <w:p>
      <w:pPr>
        <w:spacing w:after="0"/>
        <w:ind w:left="0"/>
        <w:jc w:val="both"/>
      </w:pPr>
      <w:r>
        <w:rPr>
          <w:rFonts w:ascii="Times New Roman"/>
          <w:b w:val="false"/>
          <w:i w:val="false"/>
          <w:color w:val="000000"/>
          <w:sz w:val="28"/>
        </w:rPr>
        <w:t>
      22. Үкімет Аппаратының қызметкерлері өздерінің қызметтік міндеттерін атқару кезінде осы Ережеде белгіленген Үкімет Аппаратының өкілеттіктеріне сәйкес:</w:t>
      </w:r>
    </w:p>
    <w:bookmarkEnd w:id="131"/>
    <w:bookmarkStart w:name="z177" w:id="132"/>
    <w:p>
      <w:pPr>
        <w:spacing w:after="0"/>
        <w:ind w:left="0"/>
        <w:jc w:val="both"/>
      </w:pPr>
      <w:r>
        <w:rPr>
          <w:rFonts w:ascii="Times New Roman"/>
          <w:b w:val="false"/>
          <w:i w:val="false"/>
          <w:color w:val="000000"/>
          <w:sz w:val="28"/>
        </w:rPr>
        <w:t>
      1) орталық және жергілікті атқарушы органдар өткізетін іс-шараларға қатысуға;</w:t>
      </w:r>
    </w:p>
    <w:bookmarkEnd w:id="132"/>
    <w:bookmarkStart w:name="z178" w:id="133"/>
    <w:p>
      <w:pPr>
        <w:spacing w:after="0"/>
        <w:ind w:left="0"/>
        <w:jc w:val="both"/>
      </w:pPr>
      <w:r>
        <w:rPr>
          <w:rFonts w:ascii="Times New Roman"/>
          <w:b w:val="false"/>
          <w:i w:val="false"/>
          <w:color w:val="000000"/>
          <w:sz w:val="28"/>
        </w:rPr>
        <w:t>
      2) орталық және жергілікті атқарушы органдар аппараттарының қызметкерлерін, квазимемлекеттік сектор субъектілерінің және өзге де ұйымдардың өкілдерін Үкімет қызметі шеңберінде туындайтын мәселелерді қарауға қатысу үшін тартуға және олардан қажетті ақпараттық-талдамалық материалдарды, ұсыныстар мен қорытындыларды сұратуға;</w:t>
      </w:r>
    </w:p>
    <w:bookmarkEnd w:id="133"/>
    <w:bookmarkStart w:name="z179" w:id="134"/>
    <w:p>
      <w:pPr>
        <w:spacing w:after="0"/>
        <w:ind w:left="0"/>
        <w:jc w:val="both"/>
      </w:pPr>
      <w:r>
        <w:rPr>
          <w:rFonts w:ascii="Times New Roman"/>
          <w:b w:val="false"/>
          <w:i w:val="false"/>
          <w:color w:val="000000"/>
          <w:sz w:val="28"/>
        </w:rPr>
        <w:t>
      3) Үкімет Аппараты Басшысының және оның орынбасарларының, құрылымдық бөлімшелер басшыларының тапсырмасы бойынша Үкімет Аппаратының құзыреті шегінде өзге де қажетті өкілеттіктерді жүзеге асыруға құқылы.</w:t>
      </w:r>
    </w:p>
    <w:bookmarkEnd w:id="134"/>
    <w:bookmarkStart w:name="z180" w:id="135"/>
    <w:p>
      <w:pPr>
        <w:spacing w:after="0"/>
        <w:ind w:left="0"/>
        <w:jc w:val="both"/>
      </w:pPr>
      <w:r>
        <w:rPr>
          <w:rFonts w:ascii="Times New Roman"/>
          <w:b w:val="false"/>
          <w:i w:val="false"/>
          <w:color w:val="000000"/>
          <w:sz w:val="28"/>
        </w:rPr>
        <w:t>
      23. Үкімет Аппаратының бас инспекторлары, бас консультанттары, бас сарапшылары және сарапшылары Үкімет Аппаратының сектор меңгерушілеріне бағынады.</w:t>
      </w:r>
    </w:p>
    <w:bookmarkEnd w:id="135"/>
    <w:bookmarkStart w:name="z181" w:id="136"/>
    <w:p>
      <w:pPr>
        <w:spacing w:after="0"/>
        <w:ind w:left="0"/>
        <w:jc w:val="both"/>
      </w:pPr>
      <w:r>
        <w:rPr>
          <w:rFonts w:ascii="Times New Roman"/>
          <w:b w:val="false"/>
          <w:i w:val="false"/>
          <w:color w:val="000000"/>
          <w:sz w:val="28"/>
        </w:rPr>
        <w:t>
      24. Міндеттерді іске асыру және өз функцияларын жүзеге асыру мақсатында Үкімет Аппараты өз құзыреті шегінде:</w:t>
      </w:r>
    </w:p>
    <w:bookmarkEnd w:id="136"/>
    <w:bookmarkStart w:name="z182" w:id="137"/>
    <w:p>
      <w:pPr>
        <w:spacing w:after="0"/>
        <w:ind w:left="0"/>
        <w:jc w:val="both"/>
      </w:pPr>
      <w:r>
        <w:rPr>
          <w:rFonts w:ascii="Times New Roman"/>
          <w:b w:val="false"/>
          <w:i w:val="false"/>
          <w:color w:val="000000"/>
          <w:sz w:val="28"/>
        </w:rPr>
        <w:t>
      1) Парламентте және оның палаталарында Үкіметтің мүдделерін білдіруге, соттарда Үкімет пен Премьер-Министрдің мүдделерін қорғауға;</w:t>
      </w:r>
    </w:p>
    <w:bookmarkEnd w:id="137"/>
    <w:bookmarkStart w:name="z183" w:id="138"/>
    <w:p>
      <w:pPr>
        <w:spacing w:after="0"/>
        <w:ind w:left="0"/>
        <w:jc w:val="both"/>
      </w:pPr>
      <w:r>
        <w:rPr>
          <w:rFonts w:ascii="Times New Roman"/>
          <w:b w:val="false"/>
          <w:i w:val="false"/>
          <w:color w:val="000000"/>
          <w:sz w:val="28"/>
        </w:rPr>
        <w:t>
      2) Президент пен оның Әкімшілігінің актілері мен тапсырмаларының, Үкімет пен Премьер-Министр актілерінің, Үкімет отырыстары шешімдерінің, Премьер-Министр мен оның орынбасарлары тапсырмаларының орындалуына тексеру жүргізуге, оның ішінде орталық және жергілікті атқарушы органдарға барып жүргізуге, анықталған бұзушылықтарды жою жөнінде шаралар қабылдауға;</w:t>
      </w:r>
    </w:p>
    <w:bookmarkEnd w:id="138"/>
    <w:bookmarkStart w:name="z184" w:id="139"/>
    <w:p>
      <w:pPr>
        <w:spacing w:after="0"/>
        <w:ind w:left="0"/>
        <w:jc w:val="both"/>
      </w:pPr>
      <w:r>
        <w:rPr>
          <w:rFonts w:ascii="Times New Roman"/>
          <w:b w:val="false"/>
          <w:i w:val="false"/>
          <w:color w:val="000000"/>
          <w:sz w:val="28"/>
        </w:rPr>
        <w:t>
      3) Премьер-Министрге Үкімет құрамына кіретін мемлекеттік органдардың басшы кадр құрамын қызметке тағайындау және қызметтен босату туралы ұсыныстар енгізуге;</w:t>
      </w:r>
    </w:p>
    <w:bookmarkEnd w:id="139"/>
    <w:bookmarkStart w:name="z185" w:id="140"/>
    <w:p>
      <w:pPr>
        <w:spacing w:after="0"/>
        <w:ind w:left="0"/>
        <w:jc w:val="both"/>
      </w:pPr>
      <w:r>
        <w:rPr>
          <w:rFonts w:ascii="Times New Roman"/>
          <w:b w:val="false"/>
          <w:i w:val="false"/>
          <w:color w:val="000000"/>
          <w:sz w:val="28"/>
        </w:rPr>
        <w:t>
      4) Қазақстан Республикасының заңнамасына сәйкес мемлекеттік органдардың иелігіндегі кез келген, оның ішінде құпия, ақпараттық дерекқорларды пайдалануға;</w:t>
      </w:r>
    </w:p>
    <w:bookmarkEnd w:id="140"/>
    <w:bookmarkStart w:name="z186" w:id="141"/>
    <w:p>
      <w:pPr>
        <w:spacing w:after="0"/>
        <w:ind w:left="0"/>
        <w:jc w:val="both"/>
      </w:pPr>
      <w:r>
        <w:rPr>
          <w:rFonts w:ascii="Times New Roman"/>
          <w:b w:val="false"/>
          <w:i w:val="false"/>
          <w:color w:val="000000"/>
          <w:sz w:val="28"/>
        </w:rPr>
        <w:t>
      5) Үкімет Аппаратының қарауына жатқызылған мәселелер бойынша мемлекеттік органдармен және өзге де ұйымдармен қызметтік хат алмасуды, оның ішінде арнайы байланысты және деректерді беру жүйесін пайдалана отырып, құпия хат алмасуды жүргізуге;</w:t>
      </w:r>
    </w:p>
    <w:bookmarkEnd w:id="141"/>
    <w:bookmarkStart w:name="z187" w:id="142"/>
    <w:p>
      <w:pPr>
        <w:spacing w:after="0"/>
        <w:ind w:left="0"/>
        <w:jc w:val="both"/>
      </w:pPr>
      <w:r>
        <w:rPr>
          <w:rFonts w:ascii="Times New Roman"/>
          <w:b w:val="false"/>
          <w:i w:val="false"/>
          <w:color w:val="000000"/>
          <w:sz w:val="28"/>
        </w:rPr>
        <w:t>
      6) Премьер-Министрдің және оның орынбасарларының, Үкімет Аппараты Басшысының тапсырмалары бойынша Үкімет қаулыларының және Премьер-Министр өкімдерінің жобаларын әзірлеуге;</w:t>
      </w:r>
    </w:p>
    <w:bookmarkEnd w:id="142"/>
    <w:bookmarkStart w:name="z188" w:id="143"/>
    <w:p>
      <w:pPr>
        <w:spacing w:after="0"/>
        <w:ind w:left="0"/>
        <w:jc w:val="both"/>
      </w:pPr>
      <w:r>
        <w:rPr>
          <w:rFonts w:ascii="Times New Roman"/>
          <w:b w:val="false"/>
          <w:i w:val="false"/>
          <w:color w:val="000000"/>
          <w:sz w:val="28"/>
        </w:rPr>
        <w:t>
      7) мемлекеттік органдар дайындаған заңдардың, Президент актілерінің, Үкімет қаулыларының және Премьер-Министр өкімдерінің жобалары бойынша қаржылық-экономикалық, құқықтық сараптаманы және қорытындылар дайындауды жүзеге асыруға;</w:t>
      </w:r>
    </w:p>
    <w:bookmarkEnd w:id="143"/>
    <w:bookmarkStart w:name="z189" w:id="144"/>
    <w:p>
      <w:pPr>
        <w:spacing w:after="0"/>
        <w:ind w:left="0"/>
        <w:jc w:val="both"/>
      </w:pPr>
      <w:r>
        <w:rPr>
          <w:rFonts w:ascii="Times New Roman"/>
          <w:b w:val="false"/>
          <w:i w:val="false"/>
          <w:color w:val="000000"/>
          <w:sz w:val="28"/>
        </w:rPr>
        <w:t>
      8) Президенттің, Президент Әкімшілігі басшылығының, Үкіметтің, Премьер-Министрдің және оның орынбасарларының тапсырмаларын орындамағаны немесе тиісінше орындамағаны үшін министрліктер, ведомстволар және өзге де мемлекеттік органдар басшылығының жауаптылығы туралы ұсыныстар енгізуге;</w:t>
      </w:r>
    </w:p>
    <w:bookmarkEnd w:id="144"/>
    <w:bookmarkStart w:name="z190" w:id="145"/>
    <w:p>
      <w:pPr>
        <w:spacing w:after="0"/>
        <w:ind w:left="0"/>
        <w:jc w:val="both"/>
      </w:pPr>
      <w:r>
        <w:rPr>
          <w:rFonts w:ascii="Times New Roman"/>
          <w:b w:val="false"/>
          <w:i w:val="false"/>
          <w:color w:val="000000"/>
          <w:sz w:val="28"/>
        </w:rPr>
        <w:t>
      9) орталық және жергілікті атқарушы органдардың аппарат басшыларының қызметіне мониторингті жүзеге асыруға және анықталған мәселелер мен тәуекелдердің қорытындысы бойынша оларға тағылымдама не оқытуды ұйымдастыруға;</w:t>
      </w:r>
    </w:p>
    <w:bookmarkEnd w:id="145"/>
    <w:bookmarkStart w:name="z191" w:id="146"/>
    <w:p>
      <w:pPr>
        <w:spacing w:after="0"/>
        <w:ind w:left="0"/>
        <w:jc w:val="both"/>
      </w:pPr>
      <w:r>
        <w:rPr>
          <w:rFonts w:ascii="Times New Roman"/>
          <w:b w:val="false"/>
          <w:i w:val="false"/>
          <w:color w:val="000000"/>
          <w:sz w:val="28"/>
        </w:rPr>
        <w:t>
      10) Президент пен Үкімет жанындағы Премьер-Министр мен оның орынбасарлары басқаратын консультативтік-кеңесші органдардың жұмысына, сондай-ақ мемлекеттік органдар алқаларының отырыстарына қатысуға;</w:t>
      </w:r>
    </w:p>
    <w:bookmarkEnd w:id="146"/>
    <w:bookmarkStart w:name="z192" w:id="147"/>
    <w:p>
      <w:pPr>
        <w:spacing w:after="0"/>
        <w:ind w:left="0"/>
        <w:jc w:val="both"/>
      </w:pPr>
      <w:r>
        <w:rPr>
          <w:rFonts w:ascii="Times New Roman"/>
          <w:b w:val="false"/>
          <w:i w:val="false"/>
          <w:color w:val="000000"/>
          <w:sz w:val="28"/>
        </w:rPr>
        <w:t>
      11) орталық және жергілікті атқарушы органдарды тексеру қорытындылары бойынша Үкімет Аппараты құзыреті шегінде орындалуы міндетті актілер енгізуге;</w:t>
      </w:r>
    </w:p>
    <w:bookmarkEnd w:id="147"/>
    <w:bookmarkStart w:name="z193" w:id="148"/>
    <w:p>
      <w:pPr>
        <w:spacing w:after="0"/>
        <w:ind w:left="0"/>
        <w:jc w:val="both"/>
      </w:pPr>
      <w:r>
        <w:rPr>
          <w:rFonts w:ascii="Times New Roman"/>
          <w:b w:val="false"/>
          <w:i w:val="false"/>
          <w:color w:val="000000"/>
          <w:sz w:val="28"/>
        </w:rPr>
        <w:t>
      12) өндірістік қажеттілік болған жағдайда мемлекеттік органдардың лауазымды тұлғаларын және өзге ұйымдардың өкілдерін шақыруға немесе іссапарға қабылдауға, оның ішінде Үкімет Аппаратында ғылыми жұмыскерлер, докторанттар, магистранттар мен өзге тұлғалардың тағылымдамасын ұйымдастыруға;</w:t>
      </w:r>
    </w:p>
    <w:bookmarkEnd w:id="148"/>
    <w:bookmarkStart w:name="z194" w:id="149"/>
    <w:p>
      <w:pPr>
        <w:spacing w:after="0"/>
        <w:ind w:left="0"/>
        <w:jc w:val="both"/>
      </w:pPr>
      <w:r>
        <w:rPr>
          <w:rFonts w:ascii="Times New Roman"/>
          <w:b w:val="false"/>
          <w:i w:val="false"/>
          <w:color w:val="000000"/>
          <w:sz w:val="28"/>
        </w:rPr>
        <w:t>
      13) Қазақстанның әлеуметтік-экономикалық дамуы, азаматтардың әл-ауқатының өсуі және ел қауіпсіздігін нығайту мәселелері бойынша ғылыми ұйымдар үшін тақырыптық зерттеулер жоспарына ұсыныстар қалыптастыруға, сондай-ақ қоғамдық бірлестіктерден, ғылыми ұйымдардан, ғалымдар мен сарапшылардан ақпараттық-талдамалық сипаттағы материалдар алуға;</w:t>
      </w:r>
    </w:p>
    <w:bookmarkEnd w:id="149"/>
    <w:bookmarkStart w:name="z195" w:id="150"/>
    <w:p>
      <w:pPr>
        <w:spacing w:after="0"/>
        <w:ind w:left="0"/>
        <w:jc w:val="both"/>
      </w:pPr>
      <w:r>
        <w:rPr>
          <w:rFonts w:ascii="Times New Roman"/>
          <w:b w:val="false"/>
          <w:i w:val="false"/>
          <w:color w:val="000000"/>
          <w:sz w:val="28"/>
        </w:rPr>
        <w:t>
      14) Үкімет қызметінің мәселелері бойынша отандық және шетелдік сарапшылар мен консультанттар көрсететін қызметтерді пайдалануға;</w:t>
      </w:r>
    </w:p>
    <w:bookmarkEnd w:id="150"/>
    <w:bookmarkStart w:name="z196" w:id="151"/>
    <w:p>
      <w:pPr>
        <w:spacing w:after="0"/>
        <w:ind w:left="0"/>
        <w:jc w:val="both"/>
      </w:pPr>
      <w:r>
        <w:rPr>
          <w:rFonts w:ascii="Times New Roman"/>
          <w:b w:val="false"/>
          <w:i w:val="false"/>
          <w:color w:val="000000"/>
          <w:sz w:val="28"/>
        </w:rPr>
        <w:t>
      15) Қазақстан Республикасы Бас прокуратурасының және өзге де тексеруші мемлекеттік органдардың бірлескен кешенді тексерулеріне қатысуға;</w:t>
      </w:r>
    </w:p>
    <w:bookmarkEnd w:id="151"/>
    <w:bookmarkStart w:name="z197" w:id="152"/>
    <w:p>
      <w:pPr>
        <w:spacing w:after="0"/>
        <w:ind w:left="0"/>
        <w:jc w:val="both"/>
      </w:pPr>
      <w:r>
        <w:rPr>
          <w:rFonts w:ascii="Times New Roman"/>
          <w:b w:val="false"/>
          <w:i w:val="false"/>
          <w:color w:val="000000"/>
          <w:sz w:val="28"/>
        </w:rPr>
        <w:t>
      16) Үкімет Аппаратының құзыретіне кіретін мәселелер бойынша, оның ішінде тәжірибе алмасу үшін халықаралық ұйымдармен өзара іс-қимыл жасауға;</w:t>
      </w:r>
    </w:p>
    <w:bookmarkEnd w:id="152"/>
    <w:bookmarkStart w:name="z198" w:id="153"/>
    <w:p>
      <w:pPr>
        <w:spacing w:after="0"/>
        <w:ind w:left="0"/>
        <w:jc w:val="both"/>
      </w:pPr>
      <w:r>
        <w:rPr>
          <w:rFonts w:ascii="Times New Roman"/>
          <w:b w:val="false"/>
          <w:i w:val="false"/>
          <w:color w:val="000000"/>
          <w:sz w:val="28"/>
        </w:rPr>
        <w:t>
      17) орталық және жергілікті атқарушы органдардан, басқа да ұйымдардан Үкімет Аппаратының міндеттері мен функцияларын жүзеге асыру үшін ақпарат пен материалдар сұратуға;</w:t>
      </w:r>
    </w:p>
    <w:bookmarkEnd w:id="153"/>
    <w:bookmarkStart w:name="z199" w:id="154"/>
    <w:p>
      <w:pPr>
        <w:spacing w:after="0"/>
        <w:ind w:left="0"/>
        <w:jc w:val="both"/>
      </w:pPr>
      <w:r>
        <w:rPr>
          <w:rFonts w:ascii="Times New Roman"/>
          <w:b w:val="false"/>
          <w:i w:val="false"/>
          <w:color w:val="000000"/>
          <w:sz w:val="28"/>
        </w:rPr>
        <w:t>
      18) Президенттің, Қазақстан Республикасы Мемлекеттік кеңесшісінің, Президент Әкімшілігі Басшысының, Қазақстан Республикасы Қауіпсіздік кеңесі хатшысының, Үкіметтің, Премьер-Министрдің, оның орынбасарлары мен Үкімет Аппараты Басшысының актілері мен тапсырмаларын, бағдарламалық құжаттарды мемлекеттік органдардың іске асыруын бақылауды, оның ішінде инспекциялау шеңберінде жүзеге асыруға;</w:t>
      </w:r>
    </w:p>
    <w:bookmarkEnd w:id="154"/>
    <w:bookmarkStart w:name="z200" w:id="155"/>
    <w:p>
      <w:pPr>
        <w:spacing w:after="0"/>
        <w:ind w:left="0"/>
        <w:jc w:val="both"/>
      </w:pPr>
      <w:r>
        <w:rPr>
          <w:rFonts w:ascii="Times New Roman"/>
          <w:b w:val="false"/>
          <w:i w:val="false"/>
          <w:color w:val="000000"/>
          <w:sz w:val="28"/>
        </w:rPr>
        <w:t>
      19) әкімдер мен Үкімет мүшелерінің өңірлердің тұрғындарымен есеп беру кездесулеріне, жергілікті бюджеттерді қалыптастыру кезінде мәслихаттар сессияларына қатысуға;</w:t>
      </w:r>
    </w:p>
    <w:bookmarkEnd w:id="155"/>
    <w:bookmarkStart w:name="z201" w:id="156"/>
    <w:p>
      <w:pPr>
        <w:spacing w:after="0"/>
        <w:ind w:left="0"/>
        <w:jc w:val="both"/>
      </w:pPr>
      <w:r>
        <w:rPr>
          <w:rFonts w:ascii="Times New Roman"/>
          <w:b w:val="false"/>
          <w:i w:val="false"/>
          <w:color w:val="000000"/>
          <w:sz w:val="28"/>
        </w:rPr>
        <w:t>
      20) Қазақстан Республикасының заңнамасына сәйкес өзге де құқықтарды жүзеге асыруға құқылы.</w:t>
      </w:r>
    </w:p>
    <w:bookmarkEnd w:id="156"/>
    <w:bookmarkStart w:name="z202" w:id="157"/>
    <w:p>
      <w:pPr>
        <w:spacing w:after="0"/>
        <w:ind w:left="0"/>
        <w:jc w:val="both"/>
      </w:pPr>
      <w:r>
        <w:rPr>
          <w:rFonts w:ascii="Times New Roman"/>
          <w:b w:val="false"/>
          <w:i w:val="false"/>
          <w:color w:val="000000"/>
          <w:sz w:val="28"/>
        </w:rPr>
        <w:t>
      25. Мемлекеттік органдардың қажетті материалдарды, мәліметтерді ұсынуы, сондай-ақ Үкімет пен Премьер-Министр шешімдерінің жобаларын пысықтау жөніндегі Үкімет Аппаратының талаптары Премьер-Министрдің, оның орынбасарларының және Үкімет Аппараты Басшысының тапсырмаларында белгіленген мерзімдерде міндетті түрде орындалуға тиіс.</w:t>
      </w:r>
    </w:p>
    <w:bookmarkEnd w:id="157"/>
    <w:bookmarkStart w:name="z203" w:id="158"/>
    <w:p>
      <w:pPr>
        <w:spacing w:after="0"/>
        <w:ind w:left="0"/>
        <w:jc w:val="both"/>
      </w:pPr>
      <w:r>
        <w:rPr>
          <w:rFonts w:ascii="Times New Roman"/>
          <w:b w:val="false"/>
          <w:i w:val="false"/>
          <w:color w:val="000000"/>
          <w:sz w:val="28"/>
        </w:rPr>
        <w:t>
      26. Премьер-Министр, Үкімет Аппаратының Басшысы қол қойған қызметтік куәліктер олардың иелеріне "Үкімет үйі", "Министрліктер үйі" әкімшілік ғимараттарына, орталық және жергілікті атқарушы органдардың ғимараттарына, сондай-ақ Президентке есеп беретін мемлекеттік органдар мен мекемелерді, режимдік объектілерді, сондай-ақ күзетуді Қазақстан Республикасы Қорғаныс министрлігінің әскери бөлімшелері немесе арнаулы мемлекеттік органдар жүзеге асыратын объектілерді қоспағанда, өзге де мемлекеттік мекемелер мен мемлекеттік кәсіпорындарға кіруге құқық береді.</w:t>
      </w:r>
    </w:p>
    <w:bookmarkEnd w:id="158"/>
    <w:bookmarkStart w:name="z204" w:id="159"/>
    <w:p>
      <w:pPr>
        <w:spacing w:after="0"/>
        <w:ind w:left="0"/>
        <w:jc w:val="left"/>
      </w:pPr>
      <w:r>
        <w:rPr>
          <w:rFonts w:ascii="Times New Roman"/>
          <w:b/>
          <w:i w:val="false"/>
          <w:color w:val="000000"/>
        </w:rPr>
        <w:t xml:space="preserve"> 5-тарау. Үкімет Аппаратының мүлкі</w:t>
      </w:r>
    </w:p>
    <w:bookmarkEnd w:id="159"/>
    <w:bookmarkStart w:name="z205" w:id="160"/>
    <w:p>
      <w:pPr>
        <w:spacing w:after="0"/>
        <w:ind w:left="0"/>
        <w:jc w:val="both"/>
      </w:pPr>
      <w:r>
        <w:rPr>
          <w:rFonts w:ascii="Times New Roman"/>
          <w:b w:val="false"/>
          <w:i w:val="false"/>
          <w:color w:val="000000"/>
          <w:sz w:val="28"/>
        </w:rPr>
        <w:t>
      27. Үкімет Аппаратының жедел басқару құқығында оқшауланған мүлкі болады.</w:t>
      </w:r>
    </w:p>
    <w:bookmarkEnd w:id="160"/>
    <w:p>
      <w:pPr>
        <w:spacing w:after="0"/>
        <w:ind w:left="0"/>
        <w:jc w:val="both"/>
      </w:pPr>
      <w:r>
        <w:rPr>
          <w:rFonts w:ascii="Times New Roman"/>
          <w:b w:val="false"/>
          <w:i w:val="false"/>
          <w:color w:val="000000"/>
          <w:sz w:val="28"/>
        </w:rPr>
        <w:t>
      Үкімет Аппаратының мүлкі оған мемлекет берген мүліктің есебінен құралады және негізгі қорлар мен айналым қаражатынан, сондай-ақ құны Үкімет Аппаратының балансында көрсетілетін өзге де мүліктен тұрады.</w:t>
      </w:r>
    </w:p>
    <w:bookmarkStart w:name="z206" w:id="161"/>
    <w:p>
      <w:pPr>
        <w:spacing w:after="0"/>
        <w:ind w:left="0"/>
        <w:jc w:val="both"/>
      </w:pPr>
      <w:r>
        <w:rPr>
          <w:rFonts w:ascii="Times New Roman"/>
          <w:b w:val="false"/>
          <w:i w:val="false"/>
          <w:color w:val="000000"/>
          <w:sz w:val="28"/>
        </w:rPr>
        <w:t>
      28. Үкімет Аппаратына бекітіп берілген мүлік республикалық меншікке жатады.</w:t>
      </w:r>
    </w:p>
    <w:bookmarkEnd w:id="161"/>
    <w:bookmarkStart w:name="z207" w:id="162"/>
    <w:p>
      <w:pPr>
        <w:spacing w:after="0"/>
        <w:ind w:left="0"/>
        <w:jc w:val="both"/>
      </w:pPr>
      <w:r>
        <w:rPr>
          <w:rFonts w:ascii="Times New Roman"/>
          <w:b w:val="false"/>
          <w:i w:val="false"/>
          <w:color w:val="000000"/>
          <w:sz w:val="28"/>
        </w:rPr>
        <w:t>
      29. Егер Қазақстан Республикасының заңнамасында өзгеше белгіленбесе, Үкімет Аппаратының өзіне бекітіп берілген мүлікті және оған қаржыландыру жоспары бойынша берілген қаражат есебінен сатып алынған мүлікті дербес иеліктен шығаруға немесе оған өзге де тәсілмен билік етуге құқығы жоқ.</w:t>
      </w:r>
    </w:p>
    <w:bookmarkEnd w:id="162"/>
    <w:bookmarkStart w:name="z208" w:id="163"/>
    <w:p>
      <w:pPr>
        <w:spacing w:after="0"/>
        <w:ind w:left="0"/>
        <w:jc w:val="left"/>
      </w:pPr>
      <w:r>
        <w:rPr>
          <w:rFonts w:ascii="Times New Roman"/>
          <w:b/>
          <w:i w:val="false"/>
          <w:color w:val="000000"/>
        </w:rPr>
        <w:t xml:space="preserve"> 6-тарау. Үкімет Аппаратын қайта ұйымдастыру және тарату</w:t>
      </w:r>
    </w:p>
    <w:bookmarkEnd w:id="163"/>
    <w:bookmarkStart w:name="z209" w:id="164"/>
    <w:p>
      <w:pPr>
        <w:spacing w:after="0"/>
        <w:ind w:left="0"/>
        <w:jc w:val="both"/>
      </w:pPr>
      <w:r>
        <w:rPr>
          <w:rFonts w:ascii="Times New Roman"/>
          <w:b w:val="false"/>
          <w:i w:val="false"/>
          <w:color w:val="000000"/>
          <w:sz w:val="28"/>
        </w:rPr>
        <w:t>
      30. Үкімет Аппаратын қайта ұйымдастыру және тарату Қазақстан Республикасының заңнамасына сәйкес жүзеге асырылады.</w:t>
      </w:r>
    </w:p>
    <w:bookmarkEnd w:id="164"/>
    <w:bookmarkStart w:name="z210" w:id="165"/>
    <w:p>
      <w:pPr>
        <w:spacing w:after="0"/>
        <w:ind w:left="0"/>
        <w:jc w:val="left"/>
      </w:pPr>
      <w:r>
        <w:rPr>
          <w:rFonts w:ascii="Times New Roman"/>
          <w:b/>
          <w:i w:val="false"/>
          <w:color w:val="000000"/>
        </w:rPr>
        <w:t xml:space="preserve"> Үкімет Аппаратының қарамағындағы ұйымдардың тізбесі</w:t>
      </w:r>
    </w:p>
    <w:bookmarkEnd w:id="165"/>
    <w:bookmarkStart w:name="z211" w:id="166"/>
    <w:p>
      <w:pPr>
        <w:spacing w:after="0"/>
        <w:ind w:left="0"/>
        <w:jc w:val="both"/>
      </w:pPr>
      <w:r>
        <w:rPr>
          <w:rFonts w:ascii="Times New Roman"/>
          <w:b w:val="false"/>
          <w:i w:val="false"/>
          <w:color w:val="000000"/>
          <w:sz w:val="28"/>
        </w:rPr>
        <w:t>
      "Қазақстан Республикасының Мемлекеттік фельдъегерлік қызметі" республикалық мемлекеттік мекемесі.</w:t>
      </w:r>
    </w:p>
    <w:bookmarkEnd w:id="166"/>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Үкiметiнiң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2002 жылғы 11 қыркүйектегi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бекiтiлген</w:t>
                  </w:r>
                </w:p>
              </w:tc>
            </w:tr>
          </w:tbl>
          <w:p/>
        </w:tc>
      </w:tr>
    </w:tbl>
    <w:bookmarkStart w:name="z36" w:id="167"/>
    <w:p>
      <w:pPr>
        <w:spacing w:after="0"/>
        <w:ind w:left="0"/>
        <w:jc w:val="left"/>
      </w:pPr>
      <w:r>
        <w:rPr>
          <w:rFonts w:ascii="Times New Roman"/>
          <w:b/>
          <w:i w:val="false"/>
          <w:color w:val="000000"/>
        </w:rPr>
        <w:t xml:space="preserve"> Қазақстан Республикасының Премьер-Министрi</w:t>
      </w:r>
      <w:r>
        <w:br/>
      </w:r>
      <w:r>
        <w:rPr>
          <w:rFonts w:ascii="Times New Roman"/>
          <w:b/>
          <w:i w:val="false"/>
          <w:color w:val="000000"/>
        </w:rPr>
        <w:t>Кеңсесiнiң қарауындағы ұйымдардың</w:t>
      </w:r>
      <w:r>
        <w:br/>
      </w:r>
      <w:r>
        <w:rPr>
          <w:rFonts w:ascii="Times New Roman"/>
          <w:b/>
          <w:i w:val="false"/>
          <w:color w:val="000000"/>
        </w:rPr>
        <w:t>ТIЗБЕСI</w:t>
      </w:r>
    </w:p>
    <w:bookmarkEnd w:id="167"/>
    <w:p>
      <w:pPr>
        <w:spacing w:after="0"/>
        <w:ind w:left="0"/>
        <w:jc w:val="both"/>
      </w:pPr>
      <w:r>
        <w:rPr>
          <w:rFonts w:ascii="Times New Roman"/>
          <w:b w:val="false"/>
          <w:i w:val="false"/>
          <w:color w:val="ff0000"/>
          <w:sz w:val="28"/>
        </w:rPr>
        <w:t xml:space="preserve">
      Ескерту. Тізбе алынып тасталды - ҚР Үкіметінің 2012.12.28 </w:t>
      </w:r>
      <w:r>
        <w:rPr>
          <w:rFonts w:ascii="Times New Roman"/>
          <w:b w:val="false"/>
          <w:i w:val="false"/>
          <w:color w:val="ff0000"/>
          <w:sz w:val="28"/>
        </w:rPr>
        <w:t>№ 1732</w:t>
      </w:r>
      <w:r>
        <w:rPr>
          <w:rFonts w:ascii="Times New Roman"/>
          <w:b w:val="false"/>
          <w:i w:val="false"/>
          <w:color w:val="ff0000"/>
          <w:sz w:val="28"/>
        </w:rPr>
        <w:t xml:space="preserve"> Қаулысымен.</w:t>
      </w:r>
    </w:p>
    <w:p>
      <w:pPr>
        <w:spacing w:after="0"/>
        <w:ind w:left="0"/>
        <w:jc w:val="both"/>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Үкiметінiң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2002 жылғы 11 қыркүйектегi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p>
      <w:pPr>
        <w:spacing w:after="0"/>
        <w:ind w:left="0"/>
        <w:jc w:val="left"/>
      </w:pPr>
      <w:r>
        <w:rPr>
          <w:rFonts w:ascii="Times New Roman"/>
          <w:b w:val="false"/>
          <w:i w:val="false"/>
          <w:color w:val="ff0000"/>
          <w:sz w:val="28"/>
        </w:rPr>
        <w:t xml:space="preserve">      Ескерту. 1-қосымшаға өзгерту енгізілді - ҚР Үкіметінің 2009.09.09 </w:t>
      </w:r>
      <w:r>
        <w:rPr>
          <w:rFonts w:ascii="Times New Roman"/>
          <w:b w:val="false"/>
          <w:i w:val="false"/>
          <w:color w:val="000000"/>
          <w:sz w:val="28"/>
        </w:rPr>
        <w:t>№ 1328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168"/>
    <w:p>
      <w:pPr>
        <w:spacing w:after="0"/>
        <w:ind w:left="0"/>
        <w:jc w:val="left"/>
      </w:pPr>
      <w:r>
        <w:rPr>
          <w:rFonts w:ascii="Times New Roman"/>
          <w:b/>
          <w:i w:val="false"/>
          <w:color w:val="000000"/>
        </w:rPr>
        <w:t xml:space="preserve"> Қазақстан Республикасы Yкiметінің күшi жойылған кейбiр шешімдерiнiң</w:t>
      </w:r>
      <w:r>
        <w:br/>
      </w:r>
      <w:r>
        <w:rPr>
          <w:rFonts w:ascii="Times New Roman"/>
          <w:b/>
          <w:i w:val="false"/>
          <w:color w:val="000000"/>
        </w:rPr>
        <w:t xml:space="preserve">ТIЗБЕСI </w:t>
      </w:r>
    </w:p>
    <w:bookmarkEnd w:id="168"/>
    <w:p>
      <w:pPr>
        <w:spacing w:after="0"/>
        <w:ind w:left="0"/>
        <w:jc w:val="both"/>
      </w:pPr>
      <w:r>
        <w:rPr>
          <w:rFonts w:ascii="Times New Roman"/>
          <w:b w:val="false"/>
          <w:i w:val="false"/>
          <w:color w:val="000000"/>
          <w:sz w:val="28"/>
        </w:rPr>
        <w:t xml:space="preserve">
      1. "Қазақстан Республикасының Премьер-Министрi Кеңсесiнiң мәселелері" туралы Қазақстан Республикасы Үкiметiнiң 1999 жылғы 20 мамырдағы № 592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"Қазақстан Республикасының Мемлекеттiк құпияларды қорғау жөнiндегi агенттiгiнiң мәселелерi" туралы Қазақстан Республикасы Үкiметiнiң 1999 жылғы 29 маусымдағы № 892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"Қазақстан Республикасы Үкiметiнiң кейбiр шешiмдерiне өзгерiстер енгiзу туралы" Қазақстан Республикасы Үкiметiнiң 1999 жылғы 3 қыркүйектегi № 1301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Үкіметінің кейбiр шешiмдерiне енгiзiлетiн өзгерiстердiң 18-тармағы. </w:t>
      </w:r>
    </w:p>
    <w:p>
      <w:pPr>
        <w:spacing w:after="0"/>
        <w:ind w:left="0"/>
        <w:jc w:val="both"/>
      </w:pPr>
      <w:r>
        <w:rPr>
          <w:rFonts w:ascii="Times New Roman"/>
          <w:b w:val="false"/>
          <w:i w:val="false"/>
          <w:color w:val="000000"/>
          <w:sz w:val="28"/>
        </w:rPr>
        <w:t xml:space="preserve">
      4. "Қазақстан Республикасы Үкiметiнiң 1999 жылғы 20 мамырдағы № 592 қаулысына өзгерiс пен толықтыру енгiзу туралы" Қазақстан Республикасы Үкiметiнiң 1999 жылғы 9 қыркүйектегi № 1353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"Қазақстан Республикасының Премьер-Министрi Кеңсесiнiң мәселелерi" туралы Қазақстан Республикасы Үкiметiнiң 1999 жылғы 3 қарашадағы № 1645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"Қазақстан Республикасы Үкiметiнiң 1999 жылғы 20 мамырдағы № 592 қаулысына өзгерiстер енгiзу туралы" Қазақстан Республикасы Үкіметінің 1999 жылғы 6 қарашадағы № 1667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"Қазақстан Республикасының жекелеген мемлекеттік органдары штат санының лимиттерін өзгерту туралы" Қазақстан Республикасы Үкiметiнің 1999 жылғы 30 қарашадағы № 1815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"Қазақстан Республикасы Үкiметiнiң 1999 жылғы 20 мамырдағы № 592 және 1999 жылғы 3 қарашадағы № 1645 қаулыларына өзгерiстер енгiзу туралы" Қазақстан Республикасы Үкiметiнiң 1999 жылғы 8 желтоқсандағы № 1878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"Қазақстан Республикасы Үкiметiнiң 1999 жылғы 20 мамырдағы № 592 қаулысына өзгерiстер мен толықтырулар енгiзу туралы" Қазақстан Республикасы Үкіметінің 2000 жылғы 2 наурыздағы № 345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"Дiни бiрлестiктермен байланыстар жөнiндегi кеңестi құру туралы" Қазақстан Республикасы Үкiметiнiң 2000 жылғы 6 мамырдағы № 683 </w:t>
      </w:r>
      <w:r>
        <w:rPr>
          <w:rFonts w:ascii="Times New Roman"/>
          <w:b w:val="false"/>
          <w:i w:val="false"/>
          <w:color w:val="000000"/>
          <w:sz w:val="28"/>
        </w:rPr>
        <w:t>қаулысы</w:t>
      </w:r>
      <w:r>
        <w:rPr>
          <w:rFonts w:ascii="Times New Roman"/>
          <w:b w:val="false"/>
          <w:i w:val="false"/>
          <w:color w:val="000000"/>
          <w:sz w:val="28"/>
        </w:rPr>
        <w:t xml:space="preserve"> 7-тармағының 2) тармақшасы. </w:t>
      </w:r>
    </w:p>
    <w:p>
      <w:pPr>
        <w:spacing w:after="0"/>
        <w:ind w:left="0"/>
        <w:jc w:val="both"/>
      </w:pPr>
      <w:r>
        <w:rPr>
          <w:rFonts w:ascii="Times New Roman"/>
          <w:b w:val="false"/>
          <w:i w:val="false"/>
          <w:color w:val="000000"/>
          <w:sz w:val="28"/>
        </w:rPr>
        <w:t xml:space="preserve">
      11. "Қазақстан Республикасы Үкіметінің 1999 жылғы 3 қарашадағы № 1645 қаулысына толықтыру енгiзу туралы" Қазақстан Республикасы Үкiметiнiң 2000 жылғы 15 мамырдағы № 708а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"Қазақстан Республикасы Үкiметiнiң 1999 жылғы 3 қарашадағы № 1645 қаулысына өзгерiс пен толықтыру енгiзу туралы" Қазақстан Республикасы Үкiметiнiң 2000 жылғы 29 маусымдағы № 971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 "Қазақстан Республикасы Үкiметiнiң 1999 жылғы 20 мамырдағы № 592 және 1999 жылғы 3 қарашадағы № 1645 қаулыларына өзгерiстер енгiзу туралы" Қазақстан Республикасы Yкіметiнiң 2001 жылғы 17 қаңтардағы № 58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"Қазақстан Республикасы Үкіметінің 1999 жылғы 3 қарашадағы № 1645 қаулысына өзгерiс енгiзу туралы" Қазақстан Республикасы Үкiметiнiң 2002 жылғы 31 қаңтардағы № 145 </w:t>
      </w:r>
      <w:r>
        <w:rPr>
          <w:rFonts w:ascii="Times New Roman"/>
          <w:b w:val="false"/>
          <w:i w:val="false"/>
          <w:color w:val="000000"/>
          <w:sz w:val="28"/>
        </w:rPr>
        <w:t>қаулысы</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11 қыркүйектегі</w:t>
            </w:r>
            <w:r>
              <w:br/>
            </w:r>
            <w:r>
              <w:rPr>
                <w:rFonts w:ascii="Times New Roman"/>
                <w:b w:val="false"/>
                <w:i w:val="false"/>
                <w:color w:val="000000"/>
                <w:sz w:val="20"/>
              </w:rPr>
              <w:t>№ 993 қаулысымен</w:t>
            </w:r>
            <w:r>
              <w:br/>
            </w:r>
            <w:r>
              <w:rPr>
                <w:rFonts w:ascii="Times New Roman"/>
                <w:b w:val="false"/>
                <w:i w:val="false"/>
                <w:color w:val="000000"/>
                <w:sz w:val="20"/>
              </w:rPr>
              <w:t>бекітілген</w:t>
            </w:r>
          </w:p>
        </w:tc>
      </w:tr>
    </w:tbl>
    <w:bookmarkStart w:name="z6" w:id="169"/>
    <w:p>
      <w:pPr>
        <w:spacing w:after="0"/>
        <w:ind w:left="0"/>
        <w:jc w:val="left"/>
      </w:pPr>
      <w:r>
        <w:rPr>
          <w:rFonts w:ascii="Times New Roman"/>
          <w:b/>
          <w:i w:val="false"/>
          <w:color w:val="000000"/>
        </w:rPr>
        <w:t xml:space="preserve"> Қазақстан Республикасы Үкіметі Аппаратының оған ведомстволық бағыныстағы мемлекеттік мекеменің адам санын ескере отырып, штат санының лимиті</w:t>
      </w:r>
    </w:p>
    <w:bookmarkEnd w:id="169"/>
    <w:p>
      <w:pPr>
        <w:spacing w:after="0"/>
        <w:ind w:left="0"/>
        <w:jc w:val="both"/>
      </w:pPr>
      <w:r>
        <w:rPr>
          <w:rFonts w:ascii="Times New Roman"/>
          <w:b w:val="false"/>
          <w:i w:val="false"/>
          <w:color w:val="ff0000"/>
          <w:sz w:val="28"/>
        </w:rPr>
        <w:t xml:space="preserve">
      Ескерту. Лимит жаңа редакцияда - ҚР Үкіметінің 14.06.2024 </w:t>
      </w:r>
      <w:r>
        <w:rPr>
          <w:rFonts w:ascii="Times New Roman"/>
          <w:b w:val="false"/>
          <w:i w:val="false"/>
          <w:color w:val="ff0000"/>
          <w:sz w:val="28"/>
        </w:rPr>
        <w:t>№ 469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лимиті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 оған ведомстволық бағыныстағы мемлекеттік мекемені ескере отырып,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фельдъегерлік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